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is an advantage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production runs.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wages for foreign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an open economy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private ownership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flexible 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fixed 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conducts trade with other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reason why nations conduct international trade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goods and services are cheaper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acquire the resources needed for domestic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global economy helps bring production and consumption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goods and services can be obtained more economically through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color w:val="000000"/>
                <w:sz w:val="24"/>
                <w:szCs w:val="24"/>
                <w:bdr w:val="nil"/>
                <w:rtl w:val="0"/>
              </w:rPr>
              <w:t>Which statement about globalization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 has led to more quotas on trade around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w:t>
                  </w:r>
                  <w:r>
                    <w:rPr>
                      <w:rStyle w:val="DefaultParagraphFont"/>
                      <w:b w:val="0"/>
                      <w:bCs w:val="0"/>
                      <w:i w:val="0"/>
                      <w:iCs w:val="0"/>
                      <w:smallCaps w:val="0"/>
                      <w:color w:val="000000"/>
                      <w:sz w:val="24"/>
                      <w:szCs w:val="24"/>
                      <w:bdr w:val="nil"/>
                      <w:rtl w:val="0"/>
                    </w:rPr>
                    <w:t xml:space="preserve"> is a purely economic term used to describe interrelated global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 has been fueled by trade, immigration, and foreign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It is the process by which more countries are becoming economically self-sufficient around the globe.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import restrictions?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decrease the volume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lead to more jobs for domestic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decrease imports and increase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They are more conducive to prosperity than free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world's population now lives in countries that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or becoming integrated into world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trying to overcome economic 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cutting back on foreign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economically 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amount of trade with the United States in recent years has been conducted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led to the sharp loss of market share in the example of the Eastman Kodak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desire for higher quality product substitutes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concern over Eastman Kodak’s near monopoly in the U.S.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innovation in emerging digital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profits of domestic import-competing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the ability of a firm/industry, under free and fair market conditions, to design, produce, and market goods and services that are better and/or cheaper than those of other firms/industries?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zero-sum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always result in domestic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on imports always protect domestic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and exports are connected; as one falls, the other generally 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Carolina produces sweet potatoes in its rich soil, but does not have the climate to grow oranges well. It is correct to say that North Carolina has a _________sweet potato production relative to Florida.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 agreement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imbalance with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human rights activists, which organization supports governments that permit sweatshops?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Organization for Standardization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Monetary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Health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Trade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globalization and import competition, U.S. prices generally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fluctuate wildly.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less open to international trade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 and 1910.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1950 and 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sudden shift from import tariffs to free trade may induce short-term unemployment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are only exporters.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sell domestically as well as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industries that neither import nor export.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interdependence occurs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countries tend to have higher measures of openness than larger countries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productivity is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reliant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less reliant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economically diverse.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World War II,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less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technological advancements in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negotiated increases in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went through a period of economic isolationism.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closed economy is one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exactly equal exports, so that trade is balanced.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firms invest in industries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home economy is isolated from foreign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innovations and improvements in the efficiency of international transport are highly valued.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fallacy of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is a zero-sum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increase employment in exporting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restrictions increase employment in import-competing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and quotas reduce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wave of globalization was brought to an end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World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World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Smoot-Hawley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Multilateral trade negotiations have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continued liberalization of trade and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protectionism.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expensive financing.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phrase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United States sneezes,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other nations catch a cold” was first used to describe the impact of the economy of the United States on the rest of the world at the end of World War II. This phrase is 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true due to the impact of growing economic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true due to the impact of growing economic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true when followed by impacts in 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only true in the case of an economic recession.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the economy of the United States realized waves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consistently increases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economy has been consistently opening up since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supported by American investors, drives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 policy of the United States has been uneven, resulting in periods of more/less openness to international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decline of Kodak Inc. in the camera and film business is NOT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Japanese rivals such as Fuji Photo Film 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digital cameras and smart phones that operate as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antimonopoly laws that broke Kodak up into small, competing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innovation and attention to changing trends in recreational photography.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most Schwinn bicycles are manufactured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gas turbine is considered a driver of globalization because the turbine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efficiency, moving goods from place to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developed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associated with increased transportation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labor input and decreases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are subject to greater firm turnover because open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less than closed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more likely to be associated with tariffs than closed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associated with increased competition as compared to closed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a less skilled labor force than closed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who suggest that the United States is losing its competitive edge cite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drives innovation and that more American firms are choosing to manufacture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of education in western countries is 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is ambivalent about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Asian continent contains more raw materials than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Exporting firms in the United States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less overall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higher wages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rely on an unskilled labor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rely on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slogans "Buy American" and "American goods create American jobs"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 over the number of exports leaving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 about the threat of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desire for fewer import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lack of job security within exporting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economy opens up to international trade, domestic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stable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more with international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openness ratio is measured by a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minus imports as a percent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exports plus imports as a percent of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have generally found that economic growth rates have a close relation to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openness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 restrictions.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How has technology impacted the globalization of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innovation has led to decreased mechanization of economic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innovation and invention have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the Internet has increased communication costs in the service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led to a greater separation between people and enterprises.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recent decades, the United States has become tied to other nations through a rise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 mobility.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domestic ownership of financial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as compared to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firm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stable labor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4"/>
                      <w:szCs w:val="24"/>
                      <w:bdr w:val="nil"/>
                      <w:rtl w:val="0"/>
                    </w:rPr>
                    <w:t>more firms entering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1950s, General Motors (GM) was responsible for about 60 percent of all passenger cars produced in the United States. Some criticized GM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too much market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failing to use economies of scale in individual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acquiring monopoly power over the auto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failing to sufficiently dominate the auto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Invacare Corporation, an Ohio-based manufacturer of wheelchairs and other health care equipment, </w:t>
            </w:r>
            <w:r>
              <w:rPr>
                <w:rStyle w:val="DefaultParagraphFont"/>
                <w:rFonts w:ascii="Times New Roman" w:eastAsia="Times New Roman" w:hAnsi="Times New Roman" w:cs="Times New Roman"/>
                <w:b w:val="0"/>
                <w:bCs w:val="0"/>
                <w:i w:val="0"/>
                <w:iCs w:val="0"/>
                <w:smallCaps w:val="0"/>
                <w:color w:val="000000"/>
                <w:sz w:val="24"/>
                <w:szCs w:val="24"/>
                <w:bdr w:val="nil"/>
                <w:rtl w:val="0"/>
              </w:rPr>
              <w:t>purchases parts and components worldwide and sells its products in 80 nations.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effect has Invacare experienced as a result of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Ohio workforce is less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 the purchasing of parts, and final assembly all occur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for aluminum, steel, rubber, and other materials have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 is better able to withstand decreased sales in the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have been criticisms of globalization and trade policies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disadvantages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unfair competition from countries that lack labor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 of countries with human rights violations like sweatshops.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response to the Great Recession of 2007–2009, the Federal Reserve (Fed) attempted to grow the U.S. economy with a policy called quantitative easing, which would pump more dollars into the economy and cause interest rates to fall. Which of the following was NOT a criticism of the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could lead to a depreciation in the dollar's exchange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could improve American competitiveness at other nations'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rest of the world's producers could see their exports begin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Americans goods would become more expensive for foreign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decided to locate TV production in America instead of abroad. What influenced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capitalize off the successful television manufacturing industry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create quality manufacturing jobs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cut back on labor costs by locating their factory in Detroit.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Electronics wanted to reduce the number of television parts they imported.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contributed to the bankruptcy of the Schwinn bicycle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Schwinn was unable to successfully promote their brand or appeal to consumers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Schwinn was not innovative and did not add new features to their bicycles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were rising on imported bicycles.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competitors were able to manufacture competitive bicycles at a lower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profound influence driving globalization is an increased awareness of global human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Open economies have less firm turnover due to more stable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international trade accrue in the forms of lower domestic prices, development of more efficient methods and new products, and a greater range of consumption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open trading system, a country will import those commodities that it produces at relatively low cost while exporting commodities that can be produced at relatively high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free trade provides benefits for consumers, it is often argued that import protection should be provided to domestic producers of strategic goods and materials vital to the nation's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competitiveness depends on an industry's natural resources, its stock of machinery and equipment, and the skill of its workers in creating goods that people want to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nation has an open economy, it means that the nation allows private ownership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foreign competition tends to increase profits of domestic import-competing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needs to reduce its production costs. One alternative to moving the production overseas where labor costs are generally lower is to move production to the southern United States where nonunionized workers are more plentiful.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"economic interdependence" implies that the wealth and success of one country impacts the wealth and success of another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costs of transportation and communication, and higher trade barriers, have contributed to increased globalization in recent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the 1800s, the "openness ratio" of the U.S. economy had declined by the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As measured by the value of trade, Canada, Mexico, and China are the three top trading partners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"openness ratio" of the U.S. economy in 2015 was approximately 15 percent, the same as in 1890.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diesel engines and gas turbines helped reduce transportation costs and thus increase international trade among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1990s, Schwinn Inc. closed all of its bicycle manufacturing plants in China and moved them 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foreign competition forced Kodak Inc. to go into bankruptcy and to cease operating as a producer of cameras and film.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tariffs and quotas are commonly used as tools designed to restrict trade among the fifty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maintain that U.S. trade policies have mainly benefitted large corporations rather than the average American citizen.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“Made in America” emblem printed on televisions sold by Element Electronics is intended to inform consumers of its commitment to create quality manufacturing jobs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Workers sometimes face demands for wage reductions from their employers, which threaten to export jobs abroad if wage reductions are not accepted.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international trade forced domestic firms to become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has forced domestic firms to become more competitive in terms of the introduction of new products, product design and quality, and product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challenges of the international trading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trading system faces dealing with fair labor standards and concerns about the environment, among other challenges.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competition impact product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rnational competition provides domestic producers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a strong incentive to improve the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quality of their products. Also, international trade usually weakens monopolies. As countries </w:t>
                  </w:r>
                  <w:r>
                    <w:rPr>
                      <w:rStyle w:val="DefaultParagraphFont"/>
                      <w:rFonts w:ascii="Times New Roman" w:eastAsia="Times New Roman" w:hAnsi="Times New Roman" w:cs="Times New Roman"/>
                      <w:b w:val="0"/>
                      <w:bCs w:val="0"/>
                      <w:i w:val="0"/>
                      <w:iCs w:val="0"/>
                      <w:smallCaps w:val="0"/>
                      <w:color w:val="000000"/>
                      <w:sz w:val="22"/>
                      <w:szCs w:val="22"/>
                      <w:bdr w:val="nil"/>
                      <w:rtl w:val="0"/>
                    </w:rPr>
                    <w:t>open their markets, their monopo</w:t>
                  </w:r>
                  <w:r>
                    <w:rPr>
                      <w:rStyle w:val="DefaultParagraphFont"/>
                      <w:rFonts w:ascii="Times New Roman" w:eastAsia="Times New Roman" w:hAnsi="Times New Roman" w:cs="Times New Roman"/>
                      <w:b w:val="0"/>
                      <w:bCs w:val="0"/>
                      <w:i w:val="0"/>
                      <w:iCs w:val="0"/>
                      <w:smallCaps w:val="0"/>
                      <w:color w:val="000000"/>
                      <w:sz w:val="22"/>
                      <w:szCs w:val="22"/>
                      <w:bdr w:val="nil"/>
                      <w:rtl w:val="0"/>
                    </w:rPr>
                    <w:t>ly producers face competition from foreign firms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generally increases product 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essential arguments in favor of free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Proponents of an open trading system contend that international trade results in higher levels of consumption and investment, lower prices of commodities, and a wider range of product choices for consumers. Trade also enables workers to become more productive, and wages of workers whose skills are more scarce internationally tend to rise.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important factor that contributes to competitiveness?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to the concept of competitiveness is productivity, or output per worker hour.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The International Economy and Globalization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International Economy and Globalization</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