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you “know” that you do not want to eat chocolate-covered crickets, even when everyone around you says that they taste great, your decision is based on the method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tenacity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 student who believes that his or her performance on tests is influenced by wearing a lucky hat is using the method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tenacity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buys a lottery ticket because s/he just feels lucky is using the method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tenacity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intuition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method of acquiring knowledge is being used when people make decisions based on instinct or hunches?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intuition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tenacity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potential problem with the method of authority?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 may claim to be an expert when he or she really is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“expert” answer may be only a personal, subjective opinion.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expert may be giving answers outside his or her area of expertise.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other three choices are all potential problems.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a sports star to sell clothing in a television commercial relies upon which nonscientific method of acquiring knowledge?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method of tenacity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method of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empirical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rational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Looking up your local weather report online is an example of using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empirical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 of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method of acquiring knowledge is being used by students who are learning from teachers and textbooks?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 of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mode of inquiry that is called the method of faith is a variant of which other method of inquiry?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method of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Marisol just found out she is pregnant and tells everyone that she has a feeling she will have a girl.  In this case, Marisol is using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 of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empirical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 of intuition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 young child believing everything that her kindergarten teacher says to be true is an example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method of faith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rational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empirical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method of intuition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Last year Tomas and his friend Jamie were both too short to ride the rollercoaster. Jamie went to the park this year and was tall enough to ride. Because Tomas is taller than Jamie, he thinks that he will be able to ride the rollercoaster as well. Tomas is using the ____ to answer his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 of 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 of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An explanation is rational if it is based on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widely held beliefs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logical deductions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evidence of the senses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respect for the source of the explanation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potential problem can occur when the rational method is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not necessarily very good at logical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requires hands-on experience, so it can be messy or even dangerous.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mechanism for testing the accuracy of the claims.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method requires lengthy and difficult testing.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Kenji believes that food poisoning causes food aversions, so when he finds out that his friend Brielle hates seafood, he assumes that Brielle must have had food poisoning after eating seafood sometime in her past. Kenji is using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 of 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 of tenacity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An artist tries putting a freshly painted canvas outside during a rainstorm to see how the painting will change from the pattern of the raindrops. Which method of acquiring knowledge is she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 of 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 of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Visual illusions, such as the vertical/horizontal illusion, provide a demonstration of one problem with the ____ method of knowing or acquiring knowledge.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empirical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your doctor uses a stethoscope to listen to your heart, the doctor is gathering information by using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 of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empirical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 of intuition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An explanation is empirical if it is based on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widely held beliefs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logical deductions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evidence of the senses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respect for the source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 limitation of using the method of empiricism is that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generally not very good at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while perception is typically accurate, sensation is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can be time consuming and often risky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mechanism for validating conclusions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 limitation of using the rational method is that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method for correcting erroneous ideas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way to separate accurate from inaccurate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often accept an expert’s statement without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generally not very good at reasoning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people make an observation, then form a hypothesis that explains the observation, and then make more observations to test the credibility of the hypothesis, they are using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empirical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 of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accurately describes the 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hypotheses rather than predictions.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relies solely on deductive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circular process that leads to a tentative answer.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effectively combines intuition with empirical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kind of reasoning uses a general statement to make conclusions about specific examples?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kind of reasoning uses a few specific observations to produce a statement about a larger possible set of observations?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observations of a small number of humans to make a statement about human behavior in general is an example of ____ reasoning.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practical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observations of his own children, Jean Piaget formed a theory about the cognitive development of all children. This is an example of ____ reasoning.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practical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is a ____ statement and a prediction is a ____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specific; general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specific; specific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specific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general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third step of the scientific method uses a general hypothesis to develop a testable predication. This step involves the use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synthesis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scientific method, a prediction is evaluated by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systematic, planned observations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hypothesis of best 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logically evaluating the implications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it to explain established phenomena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meant by the saying, “science is empirical?”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answers are based on direct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answers are based on deductive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answers are based on inductive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answers are made available for evaluation by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phrase “science is objective” means that scientific answers are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direct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logical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influenced by researcher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made available for evaluation by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Publicly repeating a study by copying the methods exactly is referred to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tenacity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Tiffany is researching methods used to treat autism spectrum disorders and begins by searching on the Internet. Which statement should make her suspicious that she is on a site rooted in pseudoscience?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website focuses on testimonials from family members that describe seemingly miraculous cures.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site contains links to research published in peer-reviewed journals that evaluate the treatment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treatment methods described on the site are clearly defined, as are the expected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site provides clear explanations of how the treatment methods are tied to existing theories of the causes of autism.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 distinction between science and pseudoscience is that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science focuses on the theoretical, not the practical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science is based on hypotheses that are testable and refutable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science examines a topic that has never been investigated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science aims to make definite conclusions about a topic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Lowell is very concerned about his grandmother, who has recently been diagnosed with dementia. He wants to learn more about it, and checks out the jacket quotes on some currently popular books. Which quote should reassure him that the book is based in science rather than pseudoscience?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book saved my wife from a lonely death in a nursing home!”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Pharma does not want you to know about curing dementia!”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“From laboratory research to clinical trials: evaluating the treatment of dementia.”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 out what REALLY causes dementia and why health agencies do not care.”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Pseudoscience is based on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testable hypotheses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objective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refutable hypotheses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quantitative research and qualitative research differ?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generate different types of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rely on different nonscientific ways of knowing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type involves data collection while the other does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type relies on hypotheses while the other relies on predictions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conducts a study in which 50 rats are assigned to different treatments and tested. In the study, the rats are called research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associates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cohorts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conducts a study in which 50 college students are assigned to different treatments and tested. In the study, the students are called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associates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cohorts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a psychologist embarking on a research study, what should you do first?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 idea and search the literature to form the research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a testable, refutable hypothesis based on current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decide which individuals should participate and how they should be recruited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a research and analytic strategy based on what is typically used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 football player who knows that his performance will be better if he wears his lucky shirt is using the method of faith.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Finding information in a textbook is an example of using the rational method of inquiry.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Dallas is using the rational method when, upon seeing that birds eating certain berries do not die, concludes that the berries are not poisonous.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Clinton is using the empirical method when he decides to eat a handful of berries to see if they are poisonous.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You have a terrible toothache, so you visit a dentist to find out what is wrong with your tooth. This is an example of using the method of authority.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method of intuition can be valuable when making ethical or moral decisions by doing what “feels” right.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You have dinner reservations at 7:30 at a restaurant that is 30 minutes away and it is already 7:20, leading you to conclude that you are going to be late. This is an example of using the empirical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a few students whom you know, you decide that art majors wear funky clothes and that physics majors tend to be nerds. This is an example of inductive reasoning.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Part of the scientific method involves using a hypothesis to make predictions.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a hypothesis to predict how people will behave demonstrates the use of induction.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scientific method, the process of forming a hypothesis means that you are trying to find a possible explanation for the phenomenon that you have observed.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scientific method is being used to evaluate a hypothesis predicting a specific relationship between two variables, then it is essential that both variables can be measured.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An important element of the scientific method is that research results should be made public.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participants must be informed of all relevant aspects of the study, including any risks or dangers that may be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Pseudoscience is based on objective, empirical evidence.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scientific method, the actual research study is not done until after the researcher has formed a hypothesis and made a specific prediction.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One critical component of the scientific method is that all answers or explanations must be demonstrated empirically.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A good hypothesis should make a statement about the existence of a relationship, a difference, or a treatment effect.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Humans who participate in a research study are properly called research subjects.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One difference between a scientific answer and answers gained by other methods is that the scientific answer is more likely to be an absolute or final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 problem that can arise when you are trying to obtain information using only the method of authority. How is this problem avoided in the 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Potential problems with the method of authority are (1) that the expert may not really be an expert or may be providing information outside his or her area of expertise, and (2) that the method does not include any mechanism to verify the information. These problems are corrected in the scientific method because the results are always verified by an empirical demonstration.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the rational method and the method of empiricism are both utilized as parts of the 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rational method is used to develop a hypothesis based on observations (inductive reasoning) and when the hypothesis is used to make predictions (deductive reasoning) that will be tested. The method of empiricism is used when scientists make systematic, planned observations to evaluate the predictions from their hypothesis.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Distinguish between induction and deduction and describe how each is used in the 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Induction involves using a few specific observations as the basis for forming a general statement about all possible observations. In the scientific method, researchers use inductive reasoning to form a general hypothesis that is based on a small number of initial observations. Deduction involves using a general statement to make predictions about specific examples. In the scientific method, researchers use a general hypothesis to predict what should occur when the make systematic, planned observations in a research study; that is, when specific individuals are observed in a specific situation.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basic steps in the scientific method, and describe how the scientific method is used to answer questions such as, “Why are some marriages successful and others are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After observing that some marriages are successful and some are not (step 1), you would develop a hypothesis to try to explain the phenomenon (step 2). For example, it is possible that good communication within a marriage leads to success whereas poor communication leads to failure. Based on this hypothesis, you would make a specific research prediction (step 3). For example, if you selected 50 married couples and asked each couple to rate their level of communication and the overall quality of their marriage, you should find a strong relationship between the two variables. Next, you would empirically evaluate the hypothesis by actually selecting 50 couples and observing the two variables (step 4). Based on the outcome of the observations in step 4, you could either reject the hypothesis (if it is not communication, it could be some other factor) or you could refine the original hypothesis, for example trying to determine what factors lead to good (or bad) communication within a marriage (step 5).</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what it means to say that the scientific method or the research process can be viewed as a never-ending circle or a spiral of steps rather than a linear process that leads to an end.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always produces tentative answers. It is always understood that new information may appear tomorrow that changes the way we think about behavior today. The results from one research study usually generate new questions for future research, or the results may be challenged or tested by additional research. Thus, the “end” of one research study is usually the beginning for other studies, and the cycle continues.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Distinguish between science and pseudoscience.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Science is based on evidence gathered from systematic and objective observations. Pseudoscience tends to rely on subjective evidence, anecdotal reports, and a few hand-picked examples of success. Science examines hypotheses and theories that can be tested and refuted. As a result, scientific theories are open to change or revision when new results contradict old ideas. Pseudoscience typically does not acknowledge or accept negative results, and does not change or evolve.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quantitative and qualitative research differ?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major difference between quantitative and qualitative research is the type of data they gather. Quantitative studies typically gather numerical scores that can be summarized, analyzed, and interpreted using standard statistical procedures. In contrast, qualitative studies typically generate narrative reports of observations.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dc:creator>Dr.Mochtar Sullivan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GE2TONZYGYYDSNJT</vt:lpwstr>
  </property>
</Properties>
</file>