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 xml:space="preserve">Members of the same species share many more characteristics compared to those shared by members of the same kingdom.  </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 xml:space="preserve">Viruses are   </w:t>
      </w:r>
      <w:r>
        <w:rPr>
          <w:rFonts w:ascii="Times New Roman"/>
          <w:b w:val="false"/>
          <w:i/>
          <w:color w:val="000000"/>
          <w:sz w:val="24"/>
        </w:rPr>
        <w:t>not</w:t>
      </w:r>
      <w:r>
        <w:rPr>
          <w:rFonts w:ascii="Times New Roman"/>
          <w:b w:val="false"/>
          <w:i w:val="false"/>
          <w:color w:val="000000"/>
          <w:sz w:val="24"/>
        </w:rPr>
        <w:t xml:space="preserve"> classified in any of Whittaker's five kingdoms.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Members of the kingdom Fungi are photosynthetic.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A scientist studying helminths is working with bacteria.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fossil record has established that prokaryotes existed on Earth for approximately two billion years before eukaryotes evolved.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It has been over 25 years since a new infectious disease has emerged in the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color w:val="000000"/>
          <w:sz w:val="24"/>
        </w:rPr>
        <w:t>The term sterile means free of all life-forms.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All microorganisms are parasites.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During a scientific experiment, the control group is used to directly test or measure the consequences of a variable in the study.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 scientific method involves formulating a tentative explanation, called the hypothesis, to account for what has been observed or measured.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Once an organism is assigned to a particular taxonomic hierarchy, it is permanent and cannot be revised.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When the results of an experiment support a hypothesis, the hypothesis can now be considered a theory.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names of the three proposed domains are: Bacteria, Protista, Eukarya.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One distinguishing characteristic of archaeais that they live in extreme environments.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Some microorganisms can photosynthesize, but their overall contribution to Earth's atmospheric oxygen is very small in comparison to plant photosynthesis.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Any microorganism on or in the human body is considered a pathogen.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Theories are supported by more evidence than hypotheses.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18)</w:t>
        <w:tab/>
      </w:r>
      <w:r>
        <w:rPr>
          <w:rFonts w:ascii="Times New Roman"/>
          <w:sz w:val="24"/>
        </w:rPr>
        <w:t>Disease-causing microorganisms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decomposers.</w:t>
      </w:r>
      <w:r>
        <w:rPr>
          <w:rFonts w:ascii="Times New Roman"/>
          <w:sz w:val="24"/>
        </w:rPr>
        <w:tab/>
        <w:br/>
        <w:tab/>
      </w:r>
      <w:r>
        <w:rPr>
          <w:rFonts w:ascii="Times New Roman"/>
          <w:b w:val="false"/>
          <w:i w:val="false"/>
          <w:color w:val="000000"/>
          <w:sz w:val="24"/>
        </w:rPr>
        <w:t xml:space="preserve">B)    prokaryotes.   </w:t>
      </w:r>
      <w:r>
        <w:rPr>
          <w:rFonts w:ascii="Times New Roman"/>
          <w:sz w:val="24"/>
        </w:rPr>
        <w:br/>
      </w:r>
      <w:r>
        <w:rPr>
          <w:rFonts w:ascii="Times New Roman"/>
          <w:sz w:val="24"/>
        </w:rPr>
      </w:r>
      <w:r>
        <w:rPr>
          <w:rFonts w:ascii="Times New Roman"/>
          <w:sz w:val="24"/>
        </w:rPr>
        <w:br/>
        <w:tab/>
      </w:r>
      <w:r>
        <w:rPr>
          <w:rFonts w:ascii="Times New Roman"/>
          <w:sz w:val="24"/>
        </w:rPr>
        <w:t>C)    pathogens.</w:t>
      </w:r>
      <w:r>
        <w:rPr>
          <w:rFonts w:ascii="Times New Roman"/>
          <w:sz w:val="24"/>
        </w:rPr>
        <w:br/>
        <w:tab/>
      </w:r>
      <w:r>
        <w:rPr>
          <w:rFonts w:ascii="Times New Roman"/>
          <w:sz w:val="24"/>
        </w:rPr>
        <w:t>D)    eukaryotes.</w:t>
      </w:r>
      <w:r>
        <w:rPr>
          <w:rFonts w:ascii="Times New Roman"/>
          <w:sz w:val="24"/>
        </w:rPr>
        <w:br/>
        <w:tab/>
      </w:r>
      <w:r>
        <w:rPr>
          <w:rFonts w:ascii="Times New Roman"/>
          <w:sz w:val="24"/>
        </w:rPr>
        <w:t>E)    fermenters.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microorganisms that recycle nutrients by breaking down dead matter and wastes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decomposers.</w:t>
      </w:r>
      <w:r>
        <w:rPr>
          <w:rFonts w:ascii="Times New Roman"/>
          <w:sz w:val="24"/>
        </w:rPr>
        <w:tab/>
        <w:br/>
        <w:tab/>
      </w:r>
      <w:r>
        <w:rPr>
          <w:rFonts w:ascii="Times New Roman"/>
          <w:sz w:val="24"/>
        </w:rPr>
        <w:t>B)    prokaryotes.</w:t>
      </w:r>
      <w:r>
        <w:rPr>
          <w:rFonts w:ascii="Times New Roman"/>
          <w:sz w:val="24"/>
        </w:rPr>
        <w:br/>
        <w:tab/>
      </w:r>
      <w:r>
        <w:rPr>
          <w:rFonts w:ascii="Times New Roman"/>
          <w:sz w:val="24"/>
        </w:rPr>
        <w:t>C)    pathogens.</w:t>
      </w:r>
      <w:r>
        <w:rPr>
          <w:rFonts w:ascii="Times New Roman"/>
          <w:sz w:val="24"/>
        </w:rPr>
        <w:br/>
        <w:tab/>
      </w:r>
      <w:r>
        <w:rPr>
          <w:rFonts w:ascii="Times New Roman"/>
          <w:sz w:val="24"/>
        </w:rPr>
        <w:t>D)    eukaryotes.</w:t>
      </w:r>
      <w:r>
        <w:rPr>
          <w:rFonts w:ascii="Times New Roman"/>
          <w:sz w:val="24"/>
        </w:rPr>
        <w:br/>
        <w:tab/>
      </w:r>
      <w:r>
        <w:rPr>
          <w:rFonts w:ascii="Times New Roman"/>
          <w:sz w:val="24"/>
        </w:rPr>
        <w:t>E)    fermenters.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 xml:space="preserve">The microorganisms that do   </w:t>
      </w:r>
      <w:r>
        <w:rPr>
          <w:rFonts w:ascii="Times New Roman"/>
          <w:b w:val="false"/>
          <w:i/>
          <w:color w:val="000000"/>
          <w:sz w:val="24"/>
        </w:rPr>
        <w:t>not</w:t>
      </w:r>
      <w:r>
        <w:rPr>
          <w:rFonts w:ascii="Times New Roman"/>
          <w:b w:val="false"/>
          <w:i w:val="false"/>
          <w:color w:val="000000"/>
          <w:sz w:val="24"/>
        </w:rPr>
        <w:t xml:space="preserve"> have a nucleus in their cells are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decomposers.</w:t>
      </w:r>
      <w:r>
        <w:rPr>
          <w:rFonts w:ascii="Times New Roman"/>
          <w:sz w:val="24"/>
        </w:rPr>
        <w:tab/>
        <w:br/>
        <w:tab/>
      </w:r>
      <w:r>
        <w:rPr>
          <w:rFonts w:ascii="Times New Roman"/>
          <w:sz w:val="24"/>
        </w:rPr>
        <w:t>B)    prokaryotes.</w:t>
      </w:r>
      <w:r>
        <w:rPr>
          <w:rFonts w:ascii="Times New Roman"/>
          <w:sz w:val="24"/>
        </w:rPr>
        <w:br/>
        <w:tab/>
      </w:r>
      <w:r>
        <w:rPr>
          <w:rFonts w:ascii="Times New Roman"/>
          <w:sz w:val="24"/>
        </w:rPr>
        <w:t>C)    pathogens.</w:t>
      </w:r>
      <w:r>
        <w:rPr>
          <w:rFonts w:ascii="Times New Roman"/>
          <w:sz w:val="24"/>
        </w:rPr>
        <w:br/>
        <w:tab/>
      </w:r>
      <w:r>
        <w:rPr>
          <w:rFonts w:ascii="Times New Roman"/>
          <w:sz w:val="24"/>
        </w:rPr>
        <w:t>D)    eukaryotes.</w:t>
      </w:r>
      <w:r>
        <w:rPr>
          <w:rFonts w:ascii="Times New Roman"/>
          <w:sz w:val="24"/>
        </w:rPr>
        <w:br/>
        <w:tab/>
      </w:r>
      <w:r>
        <w:rPr>
          <w:rFonts w:ascii="Times New Roman"/>
          <w:sz w:val="24"/>
        </w:rPr>
        <w:t>E)    fermenters.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When humans manipulate the genes of microorganisms, the process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bioremediation.</w:t>
      </w:r>
      <w:r>
        <w:rPr>
          <w:rFonts w:ascii="Times New Roman"/>
          <w:sz w:val="24"/>
        </w:rPr>
        <w:tab/>
        <w:br/>
        <w:tab/>
      </w:r>
      <w:r>
        <w:rPr>
          <w:rFonts w:ascii="Times New Roman"/>
          <w:sz w:val="24"/>
        </w:rPr>
        <w:t>B)    genetic engineering.</w:t>
      </w:r>
      <w:r>
        <w:rPr>
          <w:rFonts w:ascii="Times New Roman"/>
          <w:sz w:val="24"/>
        </w:rPr>
        <w:br/>
        <w:tab/>
      </w:r>
      <w:r>
        <w:rPr>
          <w:rFonts w:ascii="Times New Roman"/>
          <w:sz w:val="24"/>
        </w:rPr>
        <w:t>C)    epidemiology.</w:t>
      </w:r>
      <w:r>
        <w:rPr>
          <w:rFonts w:ascii="Times New Roman"/>
          <w:sz w:val="24"/>
        </w:rPr>
        <w:br/>
        <w:tab/>
      </w:r>
      <w:r>
        <w:rPr>
          <w:rFonts w:ascii="Times New Roman"/>
          <w:sz w:val="24"/>
        </w:rPr>
        <w:t>D)    immunology.</w:t>
      </w:r>
      <w:r>
        <w:rPr>
          <w:rFonts w:ascii="Times New Roman"/>
          <w:sz w:val="24"/>
        </w:rPr>
        <w:br/>
        <w:tab/>
      </w:r>
      <w:r>
        <w:rPr>
          <w:rFonts w:ascii="Times New Roman"/>
          <w:sz w:val="24"/>
        </w:rPr>
        <w:t>E)    taxonomy.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Which of the following are   </w:t>
      </w:r>
      <w:r>
        <w:rPr>
          <w:rFonts w:ascii="Times New Roman"/>
          <w:b w:val="false"/>
          <w:i/>
          <w:color w:val="000000"/>
          <w:sz w:val="24"/>
        </w:rPr>
        <w:t>not</w:t>
      </w:r>
      <w:r>
        <w:rPr>
          <w:rFonts w:ascii="Times New Roman"/>
          <w:b w:val="false"/>
          <w:i w:val="false"/>
          <w:color w:val="000000"/>
          <w:sz w:val="24"/>
        </w:rPr>
        <w:t xml:space="preserve"> considered microorganisms?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Mosquitoes</w:t>
      </w:r>
      <w:r>
        <w:rPr>
          <w:rFonts w:ascii="Times New Roman"/>
          <w:sz w:val="24"/>
        </w:rPr>
        <w:tab/>
        <w:br/>
        <w:tab/>
      </w:r>
      <w:r>
        <w:rPr>
          <w:rFonts w:ascii="Times New Roman"/>
          <w:sz w:val="24"/>
        </w:rPr>
        <w:t>B)    Protozoa</w:t>
      </w:r>
      <w:r>
        <w:rPr>
          <w:rFonts w:ascii="Times New Roman"/>
          <w:sz w:val="24"/>
        </w:rPr>
        <w:br/>
        <w:tab/>
      </w:r>
      <w:r>
        <w:rPr>
          <w:rFonts w:ascii="Times New Roman"/>
          <w:sz w:val="24"/>
        </w:rPr>
        <w:t>C)    Bacteria</w:t>
      </w:r>
      <w:r>
        <w:rPr>
          <w:rFonts w:ascii="Times New Roman"/>
          <w:sz w:val="24"/>
        </w:rPr>
        <w:br/>
        <w:tab/>
      </w:r>
      <w:r>
        <w:rPr>
          <w:rFonts w:ascii="Times New Roman"/>
          <w:sz w:val="24"/>
        </w:rPr>
        <w:t>D)    Viruses</w:t>
      </w:r>
      <w:r>
        <w:rPr>
          <w:rFonts w:ascii="Times New Roman"/>
          <w:sz w:val="24"/>
        </w:rPr>
        <w:br/>
        <w:tab/>
      </w:r>
      <w:r>
        <w:rPr>
          <w:rFonts w:ascii="Times New Roman"/>
          <w:sz w:val="24"/>
        </w:rPr>
        <w:t>E)    Fungi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All microorganisms are best defined as organisms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cause human disease.</w:t>
      </w:r>
      <w:r>
        <w:rPr>
          <w:rFonts w:ascii="Times New Roman"/>
          <w:sz w:val="24"/>
        </w:rPr>
        <w:tab/>
        <w:br/>
        <w:tab/>
      </w:r>
      <w:r>
        <w:rPr>
          <w:rFonts w:ascii="Times New Roman"/>
          <w:sz w:val="24"/>
        </w:rPr>
        <w:t>B)    lack a cell nucleus.</w:t>
      </w:r>
      <w:r>
        <w:rPr>
          <w:rFonts w:ascii="Times New Roman"/>
          <w:sz w:val="24"/>
        </w:rPr>
        <w:br/>
        <w:tab/>
      </w:r>
      <w:r>
        <w:rPr>
          <w:rFonts w:ascii="Times New Roman"/>
          <w:sz w:val="24"/>
        </w:rPr>
        <w:t>C)    are infectious particles.</w:t>
      </w:r>
      <w:r>
        <w:rPr>
          <w:rFonts w:ascii="Times New Roman"/>
          <w:sz w:val="24"/>
        </w:rPr>
        <w:br/>
        <w:tab/>
      </w:r>
      <w:r>
        <w:rPr>
          <w:rFonts w:ascii="Times New Roman"/>
          <w:sz w:val="24"/>
        </w:rPr>
        <w:t>D)    are too small to be seen with the unaided eye.</w:t>
      </w:r>
      <w:r>
        <w:rPr>
          <w:rFonts w:ascii="Times New Roman"/>
          <w:sz w:val="24"/>
        </w:rPr>
        <w:br/>
        <w:tab/>
      </w:r>
      <w:r>
        <w:rPr>
          <w:rFonts w:ascii="Times New Roman"/>
          <w:sz w:val="24"/>
        </w:rPr>
        <w:t>E)    can only be found growing in laboratories.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activity is an example of biotechnology?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 in the soil secrete an antibiotic to kill competitors.</w:t>
      </w:r>
      <w:r>
        <w:rPr>
          <w:rFonts w:ascii="Times New Roman"/>
          <w:sz w:val="24"/>
        </w:rPr>
        <w:tab/>
        <w:br/>
        <w:tab/>
      </w:r>
      <w:r>
        <w:rPr>
          <w:rFonts w:ascii="Times New Roman"/>
          <w:sz w:val="24"/>
        </w:rPr>
        <w:t>B)    A microbiologist uses a microscope to study bacteria.</w:t>
      </w:r>
      <w:r>
        <w:rPr>
          <w:rFonts w:ascii="Times New Roman"/>
          <w:sz w:val="24"/>
        </w:rPr>
        <w:br/>
        <w:tab/>
      </w:r>
      <w:r>
        <w:rPr>
          <w:rFonts w:ascii="Times New Roman"/>
          <w:sz w:val="24"/>
        </w:rPr>
        <w:t>C)    Humans use yeast to make beer and wine.</w:t>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Mycobacterium tuberculosis</w:t>
      </w:r>
      <w:r>
        <w:rPr>
          <w:rFonts w:ascii="Times New Roman"/>
          <w:b w:val="false"/>
          <w:i w:val="false"/>
          <w:color w:val="000000"/>
          <w:sz w:val="24"/>
        </w:rPr>
        <w:t xml:space="preserve"> causes tuberculosis in the lungs.</w:t>
      </w:r>
      <w:r>
        <w:rPr>
          <w:rFonts w:ascii="Times New Roman"/>
          <w:sz w:val="24"/>
        </w:rPr>
      </w:r>
      <w:r>
        <w:rPr>
          <w:rFonts w:ascii="Times New Roman"/>
          <w:sz w:val="24"/>
        </w:rPr>
        <w:br/>
        <w:tab/>
      </w:r>
      <w:r>
        <w:rPr>
          <w:rFonts w:ascii="Times New Roman"/>
          <w:sz w:val="24"/>
        </w:rPr>
        <w:t>E)    Public health officials monitor diseases in a community.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of the following is a unique characteristic of viruses that distinguishes them from the other major groups of microorganisms?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Viruses cause human disease.</w:t>
      </w:r>
      <w:r>
        <w:rPr>
          <w:rFonts w:ascii="Times New Roman"/>
          <w:sz w:val="24"/>
        </w:rPr>
        <w:tab/>
        <w:br/>
        <w:tab/>
      </w:r>
      <w:r>
        <w:rPr>
          <w:rFonts w:ascii="Times New Roman"/>
          <w:sz w:val="24"/>
        </w:rPr>
        <w:t>B)    Virusesare composed of cells that lack nuclei.</w:t>
      </w:r>
      <w:r>
        <w:rPr>
          <w:rFonts w:ascii="Times New Roman"/>
          <w:sz w:val="24"/>
        </w:rPr>
        <w:br/>
        <w:tab/>
      </w:r>
      <w:r>
        <w:rPr>
          <w:rFonts w:ascii="Times New Roman"/>
          <w:sz w:val="24"/>
        </w:rPr>
        <w:t>C)    Viruses cannot be seen without an electron microscope.</w:t>
      </w:r>
      <w:r>
        <w:rPr>
          <w:rFonts w:ascii="Times New Roman"/>
          <w:sz w:val="24"/>
        </w:rPr>
        <w:br/>
        <w:tab/>
      </w:r>
      <w:r>
        <w:rPr>
          <w:rFonts w:ascii="Times New Roman"/>
          <w:sz w:val="24"/>
        </w:rPr>
        <w:t>D)    Viruses contain genetic material.</w:t>
      </w:r>
      <w:r>
        <w:rPr>
          <w:rFonts w:ascii="Times New Roman"/>
          <w:sz w:val="24"/>
        </w:rPr>
        <w:br/>
        <w:tab/>
      </w:r>
      <w:r>
        <w:rPr>
          <w:rFonts w:ascii="Times New Roman"/>
          <w:sz w:val="24"/>
        </w:rPr>
        <w:t>E)    Viruses lack ribosomes.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Who was the Dutch merchant that made and used quality magnifying lenses to see and record microorganisms?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Francesco Redi</w:t>
      </w:r>
      <w:r>
        <w:rPr>
          <w:rFonts w:ascii="Times New Roman"/>
          <w:sz w:val="24"/>
        </w:rPr>
        <w:tab/>
        <w:br/>
        <w:tab/>
      </w:r>
      <w:r>
        <w:rPr>
          <w:rFonts w:ascii="Times New Roman"/>
          <w:sz w:val="24"/>
        </w:rPr>
        <w:t>B)    Antonie van Leeuwenhoek</w:t>
      </w:r>
      <w:r>
        <w:rPr>
          <w:rFonts w:ascii="Times New Roman"/>
          <w:sz w:val="24"/>
        </w:rPr>
        <w:br/>
        <w:tab/>
      </w:r>
      <w:r>
        <w:rPr>
          <w:rFonts w:ascii="Times New Roman"/>
          <w:sz w:val="24"/>
        </w:rPr>
        <w:t>C)    Louis Pasteur</w:t>
      </w:r>
      <w:r>
        <w:rPr>
          <w:rFonts w:ascii="Times New Roman"/>
          <w:sz w:val="24"/>
        </w:rPr>
        <w:br/>
        <w:tab/>
      </w:r>
      <w:r>
        <w:rPr>
          <w:rFonts w:ascii="Times New Roman"/>
          <w:sz w:val="24"/>
        </w:rPr>
        <w:t>D)    Joseph Lister</w:t>
      </w:r>
      <w:r>
        <w:rPr>
          <w:rFonts w:ascii="Times New Roman"/>
          <w:sz w:val="24"/>
        </w:rPr>
        <w:br/>
        <w:tab/>
      </w:r>
      <w:r>
        <w:rPr>
          <w:rFonts w:ascii="Times New Roman"/>
          <w:sz w:val="24"/>
        </w:rPr>
        <w:t>E)    Robert Koch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Pasteur used swan-neck flasks in his experiments to prove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air had "vital forces" capable of spontaneous generation.</w:t>
      </w:r>
      <w:r>
        <w:rPr>
          <w:rFonts w:ascii="Times New Roman"/>
          <w:sz w:val="24"/>
        </w:rPr>
      </w:r>
      <w:r>
        <w:rPr>
          <w:rFonts w:ascii="Times New Roman"/>
          <w:sz w:val="24"/>
        </w:rPr>
        <w:tab/>
        <w:br/>
        <w:tab/>
      </w:r>
      <w:r>
        <w:rPr>
          <w:rFonts w:ascii="Times New Roman"/>
          <w:sz w:val="24"/>
        </w:rPr>
        <w:t>B)    microbial fermentation could be used to make wine.</w:t>
      </w:r>
      <w:r>
        <w:rPr>
          <w:rFonts w:ascii="Times New Roman"/>
          <w:sz w:val="24"/>
        </w:rPr>
        <w:br/>
        <w:tab/>
      </w:r>
      <w:r>
        <w:rPr>
          <w:rFonts w:ascii="Times New Roman"/>
          <w:sz w:val="24"/>
        </w:rPr>
        <w:t>C)    dust in air was a source of living microorganisms.</w:t>
      </w:r>
      <w:r>
        <w:rPr>
          <w:rFonts w:ascii="Times New Roman"/>
          <w:sz w:val="24"/>
        </w:rPr>
        <w:br/>
        <w:tab/>
      </w:r>
      <w:r>
        <w:rPr>
          <w:rFonts w:ascii="Times New Roman"/>
          <w:sz w:val="24"/>
        </w:rPr>
        <w:t>D)    microorganisms could cause disease.</w:t>
      </w:r>
      <w:r>
        <w:rPr>
          <w:rFonts w:ascii="Times New Roman"/>
          <w:sz w:val="24"/>
        </w:rPr>
        <w:br/>
        <w:tab/>
      </w:r>
      <w:r>
        <w:rPr>
          <w:rFonts w:ascii="Times New Roman"/>
          <w:sz w:val="24"/>
        </w:rPr>
        <w:t>E)    microorganisms could be grown in laboratory infusions.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process in the scientific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Belief in a preconceived idea</w:t>
      </w:r>
      <w:r>
        <w:rPr>
          <w:rFonts w:ascii="Times New Roman"/>
          <w:sz w:val="24"/>
        </w:rPr>
        <w:tab/>
        <w:br/>
        <w:tab/>
      </w:r>
      <w:r>
        <w:rPr>
          <w:rFonts w:ascii="Times New Roman"/>
          <w:sz w:val="24"/>
        </w:rPr>
        <w:t>B)    Formulation of a hypothesis</w:t>
      </w:r>
      <w:r>
        <w:rPr>
          <w:rFonts w:ascii="Times New Roman"/>
          <w:sz w:val="24"/>
        </w:rPr>
        <w:br/>
        <w:tab/>
      </w:r>
      <w:r>
        <w:rPr>
          <w:rFonts w:ascii="Times New Roman"/>
          <w:sz w:val="24"/>
        </w:rPr>
        <w:t>C)    Systematic observation</w:t>
      </w:r>
      <w:r>
        <w:rPr>
          <w:rFonts w:ascii="Times New Roman"/>
          <w:sz w:val="24"/>
        </w:rPr>
        <w:br/>
        <w:tab/>
      </w:r>
      <w:r>
        <w:rPr>
          <w:rFonts w:ascii="Times New Roman"/>
          <w:sz w:val="24"/>
        </w:rPr>
        <w:t>D)    Laboratory experimentation</w:t>
      </w:r>
      <w:r>
        <w:rPr>
          <w:rFonts w:ascii="Times New Roman"/>
          <w:sz w:val="24"/>
        </w:rPr>
        <w:br/>
        <w:tab/>
      </w:r>
      <w:r>
        <w:rPr>
          <w:rFonts w:ascii="Times New Roman"/>
          <w:sz w:val="24"/>
        </w:rPr>
        <w:t>E)    Development of a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Spontaneous generation is the idea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germs cause infectious diseases.</w:t>
      </w:r>
      <w:r>
        <w:rPr>
          <w:rFonts w:ascii="Times New Roman"/>
          <w:sz w:val="24"/>
        </w:rPr>
        <w:tab/>
        <w:br/>
        <w:tab/>
      </w:r>
      <w:r>
        <w:rPr>
          <w:rFonts w:ascii="Times New Roman"/>
          <w:sz w:val="24"/>
        </w:rPr>
        <w:t>B)    microbes are diverse and ubiquitous.</w:t>
      </w:r>
      <w:r>
        <w:rPr>
          <w:rFonts w:ascii="Times New Roman"/>
          <w:sz w:val="24"/>
        </w:rPr>
        <w:br/>
        <w:tab/>
      </w:r>
      <w:r>
        <w:rPr>
          <w:rFonts w:ascii="Times New Roman"/>
          <w:sz w:val="24"/>
        </w:rPr>
        <w:t>C)    microbes placed in an infusion can grow in it.</w:t>
      </w:r>
      <w:r>
        <w:rPr>
          <w:rFonts w:ascii="Times New Roman"/>
          <w:sz w:val="24"/>
        </w:rPr>
        <w:br/>
        <w:tab/>
      </w:r>
      <w:r>
        <w:rPr>
          <w:rFonts w:ascii="Times New Roman"/>
          <w:sz w:val="24"/>
        </w:rPr>
        <w:t>D)    aseptic techniques reduce microbes in medical settings.</w:t>
      </w:r>
      <w:r>
        <w:rPr>
          <w:rFonts w:ascii="Times New Roman"/>
          <w:sz w:val="24"/>
        </w:rPr>
        <w:br/>
        <w:tab/>
      </w:r>
      <w:r>
        <w:rPr>
          <w:rFonts w:ascii="Times New Roman"/>
          <w:sz w:val="24"/>
        </w:rPr>
        <w:t>E)    living things arise from nonliving matter.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Koch's postulates are criteria used to establish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microbes are found on dust particles.</w:t>
      </w:r>
      <w:r>
        <w:rPr>
          <w:rFonts w:ascii="Times New Roman"/>
          <w:sz w:val="24"/>
        </w:rPr>
        <w:tab/>
        <w:br/>
        <w:tab/>
      </w:r>
      <w:r>
        <w:rPr>
          <w:rFonts w:ascii="Times New Roman"/>
          <w:sz w:val="24"/>
        </w:rPr>
        <w:t>B)    a specific microbe is the cause of a specific disease.</w:t>
      </w:r>
      <w:r>
        <w:rPr>
          <w:rFonts w:ascii="Times New Roman"/>
          <w:sz w:val="24"/>
        </w:rPr>
        <w:br/>
        <w:tab/>
      </w:r>
      <w:r>
        <w:rPr>
          <w:rFonts w:ascii="Times New Roman"/>
          <w:sz w:val="24"/>
        </w:rPr>
        <w:t>C)    life-forms can only arise from preexisting life-forms.</w:t>
      </w:r>
      <w:r>
        <w:rPr>
          <w:rFonts w:ascii="Times New Roman"/>
          <w:sz w:val="24"/>
        </w:rPr>
        <w:br/>
        <w:tab/>
      </w:r>
      <w:r>
        <w:rPr>
          <w:rFonts w:ascii="Times New Roman"/>
          <w:sz w:val="24"/>
        </w:rPr>
        <w:t>D)    a specific microbe should be classified in a specific kingdom.</w:t>
      </w:r>
      <w:r>
        <w:rPr>
          <w:rFonts w:ascii="Times New Roman"/>
          <w:sz w:val="24"/>
        </w:rPr>
        <w:br/>
        <w:tab/>
      </w:r>
      <w:r>
        <w:rPr>
          <w:rFonts w:ascii="Times New Roman"/>
          <w:sz w:val="24"/>
        </w:rPr>
        <w:t>E)    microbes can be used to clean up toxic spills.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of the following is a taxon that contains all the other taxa listed?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Species</w:t>
      </w:r>
      <w:r>
        <w:rPr>
          <w:rFonts w:ascii="Times New Roman"/>
          <w:sz w:val="24"/>
        </w:rPr>
        <w:tab/>
        <w:br/>
        <w:tab/>
      </w:r>
      <w:r>
        <w:rPr>
          <w:rFonts w:ascii="Times New Roman"/>
          <w:sz w:val="24"/>
        </w:rPr>
        <w:t>B)    Phylum</w:t>
      </w:r>
      <w:r>
        <w:rPr>
          <w:rFonts w:ascii="Times New Roman"/>
          <w:sz w:val="24"/>
        </w:rPr>
        <w:br/>
        <w:tab/>
      </w:r>
      <w:r>
        <w:rPr>
          <w:rFonts w:ascii="Times New Roman"/>
          <w:sz w:val="24"/>
        </w:rPr>
        <w:t>C)    Kingdom</w:t>
      </w:r>
      <w:r>
        <w:rPr>
          <w:rFonts w:ascii="Times New Roman"/>
          <w:sz w:val="24"/>
        </w:rPr>
        <w:br/>
        <w:tab/>
      </w:r>
      <w:r>
        <w:rPr>
          <w:rFonts w:ascii="Times New Roman"/>
          <w:sz w:val="24"/>
        </w:rPr>
        <w:t>D)    Genus</w:t>
      </w:r>
      <w:r>
        <w:rPr>
          <w:rFonts w:ascii="Times New Roman"/>
          <w:sz w:val="24"/>
        </w:rPr>
        <w:br/>
        <w:tab/>
      </w:r>
      <w:r>
        <w:rPr>
          <w:rFonts w:ascii="Times New Roman"/>
          <w:sz w:val="24"/>
        </w:rPr>
        <w:t>E)    Family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of the following is a scientific name?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w:t>
      </w:r>
      <w:r>
        <w:rPr>
          <w:rFonts w:ascii="Times New Roman"/>
          <w:sz w:val="24"/>
        </w:rPr>
        <w:tab/>
        <w:br/>
        <w:tab/>
      </w:r>
      <w:r>
        <w:rPr>
          <w:rFonts w:ascii="Times New Roman"/>
          <w:sz w:val="24"/>
        </w:rPr>
        <w:t>B)    Protista</w:t>
      </w:r>
      <w:r>
        <w:rPr>
          <w:rFonts w:ascii="Times New Roman"/>
          <w:sz w:val="24"/>
        </w:rPr>
        <w:br/>
        <w:tab/>
      </w:r>
      <w:r>
        <w:rPr>
          <w:rFonts w:ascii="Times New Roman"/>
          <w:sz w:val="24"/>
        </w:rPr>
        <w:t>C)    Species</w:t>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Bacillus subtilis</w:t>
      </w:r>
      <w:r>
        <w:rPr>
          <w:rFonts w:ascii="Times New Roman"/>
          <w:sz w:val="24"/>
        </w:rPr>
      </w:r>
      <w:r>
        <w:rPr>
          <w:rFonts w:ascii="Times New Roman"/>
          <w:sz w:val="24"/>
        </w:rPr>
        <w:br/>
        <w:tab/>
      </w:r>
      <w:r>
        <w:rPr>
          <w:rFonts w:ascii="Times New Roman"/>
          <w:sz w:val="24"/>
        </w:rPr>
        <w:t>E)    Bacilli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Taxonomy does   </w:t>
      </w:r>
      <w:r>
        <w:rPr>
          <w:rFonts w:ascii="Times New Roman"/>
          <w:b w:val="false"/>
          <w:i/>
          <w:color w:val="000000"/>
          <w:sz w:val="24"/>
        </w:rPr>
        <w:t>not</w:t>
      </w:r>
      <w:r>
        <w:rPr>
          <w:rFonts w:ascii="Times New Roman"/>
          <w:b w:val="false"/>
          <w:i w:val="false"/>
          <w:color w:val="000000"/>
          <w:sz w:val="24"/>
        </w:rPr>
        <w:t xml:space="preserve"> involve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nomenclature.</w:t>
      </w:r>
      <w:r>
        <w:rPr>
          <w:rFonts w:ascii="Times New Roman"/>
          <w:sz w:val="24"/>
        </w:rPr>
        <w:tab/>
        <w:br/>
        <w:tab/>
      </w:r>
      <w:r>
        <w:rPr>
          <w:rFonts w:ascii="Times New Roman"/>
          <w:sz w:val="24"/>
        </w:rPr>
        <w:t>B)    classification.</w:t>
      </w:r>
      <w:r>
        <w:rPr>
          <w:rFonts w:ascii="Times New Roman"/>
          <w:sz w:val="24"/>
        </w:rPr>
        <w:br/>
        <w:tab/>
      </w:r>
      <w:r>
        <w:rPr>
          <w:rFonts w:ascii="Times New Roman"/>
          <w:sz w:val="24"/>
        </w:rPr>
        <w:t>C)    taxa.</w:t>
      </w:r>
      <w:r>
        <w:rPr>
          <w:rFonts w:ascii="Times New Roman"/>
          <w:sz w:val="24"/>
        </w:rPr>
        <w:br/>
        <w:tab/>
      </w:r>
      <w:r>
        <w:rPr>
          <w:rFonts w:ascii="Times New Roman"/>
          <w:sz w:val="24"/>
        </w:rPr>
        <w:t>D)    identification.</w:t>
      </w:r>
      <w:r>
        <w:rPr>
          <w:rFonts w:ascii="Times New Roman"/>
          <w:sz w:val="24"/>
        </w:rPr>
        <w:br/>
        <w:tab/>
      </w:r>
      <w:r>
        <w:rPr>
          <w:rFonts w:ascii="Times New Roman"/>
          <w:b w:val="false"/>
          <w:i w:val="false"/>
          <w:color w:val="000000"/>
          <w:sz w:val="24"/>
        </w:rPr>
        <w:t>E)    Koch's postulates.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smallest taxon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genus.</w:t>
      </w:r>
      <w:r>
        <w:rPr>
          <w:rFonts w:ascii="Times New Roman"/>
          <w:sz w:val="24"/>
        </w:rPr>
        <w:tab/>
        <w:br/>
        <w:tab/>
      </w:r>
      <w:r>
        <w:rPr>
          <w:rFonts w:ascii="Times New Roman"/>
          <w:sz w:val="24"/>
        </w:rPr>
        <w:t>B)    species.</w:t>
      </w:r>
      <w:r>
        <w:rPr>
          <w:rFonts w:ascii="Times New Roman"/>
          <w:sz w:val="24"/>
        </w:rPr>
        <w:br/>
        <w:tab/>
      </w:r>
      <w:r>
        <w:rPr>
          <w:rFonts w:ascii="Times New Roman"/>
          <w:sz w:val="24"/>
        </w:rPr>
        <w:t>C)    kingdom.</w:t>
      </w:r>
      <w:r>
        <w:rPr>
          <w:rFonts w:ascii="Times New Roman"/>
          <w:sz w:val="24"/>
        </w:rPr>
        <w:br/>
        <w:tab/>
      </w:r>
      <w:r>
        <w:rPr>
          <w:rFonts w:ascii="Times New Roman"/>
          <w:sz w:val="24"/>
        </w:rPr>
        <w:t>D)    family.</w:t>
      </w:r>
      <w:r>
        <w:rPr>
          <w:rFonts w:ascii="Times New Roman"/>
          <w:sz w:val="24"/>
        </w:rPr>
        <w:br/>
        <w:tab/>
      </w:r>
      <w:r>
        <w:rPr>
          <w:rFonts w:ascii="Times New Roman"/>
          <w:sz w:val="24"/>
        </w:rPr>
        <w:t>E)    phylum.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The study of evolutionary relationships among organisms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biotechnology.</w:t>
      </w:r>
      <w:r>
        <w:rPr>
          <w:rFonts w:ascii="Times New Roman"/>
          <w:sz w:val="24"/>
        </w:rPr>
        <w:tab/>
        <w:br/>
        <w:tab/>
      </w:r>
      <w:r>
        <w:rPr>
          <w:rFonts w:ascii="Times New Roman"/>
          <w:sz w:val="24"/>
        </w:rPr>
        <w:t>B)    genetics.</w:t>
      </w:r>
      <w:r>
        <w:rPr>
          <w:rFonts w:ascii="Times New Roman"/>
          <w:sz w:val="24"/>
        </w:rPr>
        <w:br/>
        <w:tab/>
      </w:r>
      <w:r>
        <w:rPr>
          <w:rFonts w:ascii="Times New Roman"/>
          <w:sz w:val="24"/>
        </w:rPr>
        <w:t>C)    recombinant DNA.</w:t>
      </w:r>
      <w:r>
        <w:rPr>
          <w:rFonts w:ascii="Times New Roman"/>
          <w:sz w:val="24"/>
        </w:rPr>
        <w:br/>
        <w:tab/>
      </w:r>
      <w:r>
        <w:rPr>
          <w:rFonts w:ascii="Times New Roman"/>
          <w:sz w:val="24"/>
        </w:rPr>
        <w:t>D)    phylogeny.</w:t>
      </w:r>
      <w:r>
        <w:rPr>
          <w:rFonts w:ascii="Times New Roman"/>
          <w:sz w:val="24"/>
        </w:rPr>
        <w:br/>
        <w:tab/>
      </w:r>
      <w:r>
        <w:rPr>
          <w:rFonts w:ascii="Times New Roman"/>
          <w:sz w:val="24"/>
        </w:rPr>
        <w:t>E)    taxonomy.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 scientist studying similarities in the sequence of nucleotides in rRNA of two bacterial species is working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determining evolutionary relatedness.</w:t>
      </w:r>
      <w:r>
        <w:rPr>
          <w:rFonts w:ascii="Times New Roman"/>
          <w:sz w:val="24"/>
        </w:rPr>
        <w:tab/>
        <w:br/>
        <w:tab/>
      </w:r>
      <w:r>
        <w:rPr>
          <w:rFonts w:ascii="Times New Roman"/>
          <w:sz w:val="24"/>
        </w:rPr>
        <w:t>B)    bioremediation.</w:t>
      </w:r>
      <w:r>
        <w:rPr>
          <w:rFonts w:ascii="Times New Roman"/>
          <w:sz w:val="24"/>
        </w:rPr>
        <w:br/>
        <w:tab/>
      </w:r>
      <w:r>
        <w:rPr>
          <w:rFonts w:ascii="Times New Roman"/>
          <w:sz w:val="24"/>
        </w:rPr>
        <w:t>C)    recombinant DNA.</w:t>
      </w:r>
      <w:r>
        <w:rPr>
          <w:rFonts w:ascii="Times New Roman"/>
          <w:sz w:val="24"/>
        </w:rPr>
        <w:br/>
        <w:tab/>
      </w:r>
      <w:r>
        <w:rPr>
          <w:rFonts w:ascii="Times New Roman"/>
          <w:sz w:val="24"/>
        </w:rPr>
        <w:t>D)    nomenclature.</w:t>
      </w:r>
      <w:r>
        <w:rPr>
          <w:rFonts w:ascii="Times New Roman"/>
          <w:sz w:val="24"/>
        </w:rPr>
        <w:br/>
        <w:tab/>
      </w:r>
      <w:r>
        <w:rPr>
          <w:rFonts w:ascii="Times New Roman"/>
          <w:sz w:val="24"/>
        </w:rPr>
        <w:t>E)    determining if that species is the cause of a new disease.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A scientist discovers a new microbial species. It is a single-celled eukaryote without cell walls. In which kingdom will it likely be classified?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Monera</w:t>
      </w:r>
      <w:r>
        <w:rPr>
          <w:rFonts w:ascii="Times New Roman"/>
          <w:sz w:val="24"/>
        </w:rPr>
        <w:tab/>
        <w:br/>
        <w:tab/>
      </w:r>
      <w:r>
        <w:rPr>
          <w:rFonts w:ascii="Times New Roman"/>
          <w:sz w:val="24"/>
        </w:rPr>
        <w:t>B)    Protista</w:t>
      </w:r>
      <w:r>
        <w:rPr>
          <w:rFonts w:ascii="Times New Roman"/>
          <w:sz w:val="24"/>
        </w:rPr>
        <w:br/>
        <w:tab/>
      </w:r>
      <w:r>
        <w:rPr>
          <w:rFonts w:ascii="Times New Roman"/>
          <w:b w:val="false"/>
          <w:i w:val="false"/>
          <w:color w:val="000000"/>
          <w:sz w:val="24"/>
        </w:rPr>
        <w:t xml:space="preserve">C)    Fungi   </w:t>
      </w:r>
      <w:r>
        <w:rPr>
          <w:rFonts w:ascii="Times New Roman"/>
          <w:sz w:val="24"/>
        </w:rPr>
        <w:br/>
      </w:r>
      <w:r>
        <w:rPr>
          <w:rFonts w:ascii="Times New Roman"/>
          <w:sz w:val="24"/>
        </w:rPr>
      </w:r>
      <w:r>
        <w:rPr>
          <w:rFonts w:ascii="Times New Roman"/>
          <w:sz w:val="24"/>
        </w:rPr>
        <w:br/>
        <w:tab/>
      </w:r>
      <w:r>
        <w:rPr>
          <w:rFonts w:ascii="Times New Roman"/>
          <w:sz w:val="24"/>
        </w:rPr>
        <w:t>D)    Animalia</w:t>
      </w:r>
      <w:r>
        <w:rPr>
          <w:rFonts w:ascii="Times New Roman"/>
          <w:sz w:val="24"/>
        </w:rPr>
        <w:br/>
        <w:tab/>
      </w:r>
      <w:r>
        <w:rPr>
          <w:rFonts w:ascii="Times New Roman"/>
          <w:sz w:val="24"/>
        </w:rPr>
        <w:t>E)    Plantae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 scientist collecting grass clippings to find the source of an outbreak of tularemia is an example of working in the field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food microbiology.</w:t>
      </w:r>
      <w:r>
        <w:rPr>
          <w:rFonts w:ascii="Times New Roman"/>
          <w:sz w:val="24"/>
        </w:rPr>
        <w:tab/>
        <w:br/>
        <w:tab/>
      </w:r>
      <w:r>
        <w:rPr>
          <w:rFonts w:ascii="Times New Roman"/>
          <w:sz w:val="24"/>
        </w:rPr>
        <w:t>B)    epidemiology.</w:t>
      </w:r>
      <w:r>
        <w:rPr>
          <w:rFonts w:ascii="Times New Roman"/>
          <w:sz w:val="24"/>
        </w:rPr>
        <w:br/>
        <w:tab/>
      </w:r>
      <w:r>
        <w:rPr>
          <w:rFonts w:ascii="Times New Roman"/>
          <w:sz w:val="24"/>
        </w:rPr>
        <w:t>C)    agricultural microbiology.</w:t>
      </w:r>
      <w:r>
        <w:rPr>
          <w:rFonts w:ascii="Times New Roman"/>
          <w:sz w:val="24"/>
        </w:rPr>
        <w:br/>
        <w:tab/>
      </w:r>
      <w:r>
        <w:rPr>
          <w:rFonts w:ascii="Times New Roman"/>
          <w:sz w:val="24"/>
        </w:rPr>
        <w:t>D)    genetic engineering.</w:t>
      </w:r>
      <w:r>
        <w:rPr>
          <w:rFonts w:ascii="Times New Roman"/>
          <w:sz w:val="24"/>
        </w:rPr>
        <w:br/>
        <w:tab/>
      </w:r>
      <w:r>
        <w:rPr>
          <w:rFonts w:ascii="Times New Roman"/>
          <w:sz w:val="24"/>
        </w:rPr>
        <w:t>E)    biotechnology.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Helminths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w:t>
      </w:r>
      <w:r>
        <w:rPr>
          <w:rFonts w:ascii="Times New Roman"/>
          <w:sz w:val="24"/>
        </w:rPr>
        <w:tab/>
        <w:br/>
        <w:tab/>
      </w:r>
      <w:r>
        <w:rPr>
          <w:rFonts w:ascii="Times New Roman"/>
          <w:sz w:val="24"/>
        </w:rPr>
        <w:t>B)    protozoa.</w:t>
      </w:r>
      <w:r>
        <w:rPr>
          <w:rFonts w:ascii="Times New Roman"/>
          <w:sz w:val="24"/>
        </w:rPr>
        <w:br/>
        <w:tab/>
      </w:r>
      <w:r>
        <w:rPr>
          <w:rFonts w:ascii="Times New Roman"/>
          <w:sz w:val="24"/>
        </w:rPr>
        <w:t>C)    molds.</w:t>
      </w:r>
      <w:r>
        <w:rPr>
          <w:rFonts w:ascii="Times New Roman"/>
          <w:sz w:val="24"/>
        </w:rPr>
        <w:br/>
        <w:tab/>
      </w:r>
      <w:r>
        <w:rPr>
          <w:rFonts w:ascii="Times New Roman"/>
          <w:sz w:val="24"/>
        </w:rPr>
        <w:t>D)    parasitic worms.</w:t>
      </w:r>
      <w:r>
        <w:rPr>
          <w:rFonts w:ascii="Times New Roman"/>
          <w:sz w:val="24"/>
        </w:rPr>
        <w:br/>
        <w:tab/>
      </w:r>
      <w:r>
        <w:rPr>
          <w:rFonts w:ascii="Times New Roman"/>
          <w:sz w:val="24"/>
        </w:rPr>
        <w:t>E)    infectious particles.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 xml:space="preserve">All of the following pertain to photosynthesis,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it occurs only in members of the kingdom Plantae   </w:t>
      </w:r>
      <w:r>
        <w:rPr>
          <w:rFonts w:ascii="Times New Roman"/>
          <w:b w:val="false"/>
          <w:i/>
          <w:color w:val="000000"/>
          <w:sz w:val="24"/>
        </w:rPr>
        <w:t>.</w:t>
      </w:r>
      <w:r>
        <w:rPr>
          <w:rFonts w:ascii="Times New Roman"/>
          <w:sz w:val="24"/>
        </w:rPr>
      </w:r>
      <w:r>
        <w:rPr>
          <w:rFonts w:ascii="Times New Roman"/>
          <w:sz w:val="24"/>
        </w:rPr>
        <w:tab/>
        <w:br/>
        <w:tab/>
      </w:r>
      <w:r>
        <w:rPr>
          <w:rFonts w:ascii="Times New Roman"/>
          <w:sz w:val="24"/>
        </w:rPr>
        <w:t>B)    carbon dioxide is converted to organic material.</w:t>
      </w:r>
      <w:r>
        <w:rPr>
          <w:rFonts w:ascii="Times New Roman"/>
          <w:sz w:val="24"/>
        </w:rPr>
        <w:br/>
        <w:tab/>
      </w:r>
      <w:r>
        <w:rPr>
          <w:rFonts w:ascii="Times New Roman"/>
          <w:sz w:val="24"/>
        </w:rPr>
        <w:t>C)    it contributes to the oxygen content in the atmosphere.</w:t>
      </w:r>
      <w:r>
        <w:rPr>
          <w:rFonts w:ascii="Times New Roman"/>
          <w:sz w:val="24"/>
        </w:rPr>
        <w:br/>
        <w:tab/>
      </w:r>
      <w:r>
        <w:rPr>
          <w:rFonts w:ascii="Times New Roman"/>
          <w:sz w:val="24"/>
        </w:rPr>
        <w:t>D)    it is fueled by light.</w:t>
      </w:r>
      <w:r>
        <w:rPr>
          <w:rFonts w:ascii="Times New Roman"/>
          <w:sz w:val="24"/>
        </w:rPr>
        <w:br/>
        <w:tab/>
      </w:r>
      <w:r>
        <w:rPr>
          <w:rFonts w:ascii="Times New Roman"/>
          <w:b w:val="false"/>
          <w:i w:val="false"/>
          <w:color w:val="000000"/>
          <w:sz w:val="24"/>
        </w:rPr>
        <w:t>E)    it is important to each ecosystem's flow of energy and food.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Organisms called parasites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always classified in the kingdom Monera.</w:t>
      </w:r>
      <w:r>
        <w:rPr>
          <w:rFonts w:ascii="Times New Roman"/>
          <w:sz w:val="24"/>
        </w:rPr>
        <w:tab/>
        <w:br/>
        <w:tab/>
      </w:r>
      <w:r>
        <w:rPr>
          <w:rFonts w:ascii="Times New Roman"/>
          <w:sz w:val="24"/>
        </w:rPr>
        <w:t>B)    always harmful to their host.</w:t>
      </w:r>
      <w:r>
        <w:rPr>
          <w:rFonts w:ascii="Times New Roman"/>
          <w:sz w:val="24"/>
        </w:rPr>
        <w:br/>
        <w:tab/>
      </w:r>
      <w:r>
        <w:rPr>
          <w:rFonts w:ascii="Times New Roman"/>
          <w:sz w:val="24"/>
        </w:rPr>
        <w:t>C)    the decomposers in ecosystems.</w:t>
      </w:r>
      <w:r>
        <w:rPr>
          <w:rFonts w:ascii="Times New Roman"/>
          <w:sz w:val="24"/>
        </w:rPr>
        <w:br/>
        <w:tab/>
      </w:r>
      <w:r>
        <w:rPr>
          <w:rFonts w:ascii="Times New Roman"/>
          <w:sz w:val="24"/>
        </w:rPr>
        <w:t>D)    always viruses.</w:t>
      </w:r>
      <w:r>
        <w:rPr>
          <w:rFonts w:ascii="Times New Roman"/>
          <w:sz w:val="24"/>
        </w:rPr>
        <w:br/>
        <w:tab/>
      </w:r>
      <w:r>
        <w:rPr>
          <w:rFonts w:ascii="Times New Roman"/>
          <w:sz w:val="24"/>
        </w:rPr>
        <w:t>E)    free-living.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Who was the surgeon that advocated using disinfectants on hands and in the air prior to surgery?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Joseph Lister</w:t>
      </w:r>
      <w:r>
        <w:rPr>
          <w:rFonts w:ascii="Times New Roman"/>
          <w:sz w:val="24"/>
        </w:rPr>
        <w:tab/>
        <w:br/>
        <w:tab/>
      </w:r>
      <w:r>
        <w:rPr>
          <w:rFonts w:ascii="Times New Roman"/>
          <w:sz w:val="24"/>
        </w:rPr>
        <w:t>B)    Ignaz Semmelweis</w:t>
      </w:r>
      <w:r>
        <w:rPr>
          <w:rFonts w:ascii="Times New Roman"/>
          <w:sz w:val="24"/>
        </w:rPr>
        <w:br/>
        <w:tab/>
      </w:r>
      <w:r>
        <w:rPr>
          <w:rFonts w:ascii="Times New Roman"/>
          <w:sz w:val="24"/>
        </w:rPr>
        <w:t>C)    Robert Koch</w:t>
      </w:r>
      <w:r>
        <w:rPr>
          <w:rFonts w:ascii="Times New Roman"/>
          <w:sz w:val="24"/>
        </w:rPr>
        <w:br/>
        <w:tab/>
      </w:r>
      <w:r>
        <w:rPr>
          <w:rFonts w:ascii="Times New Roman"/>
          <w:sz w:val="24"/>
        </w:rPr>
        <w:t>D)    Louis Pasteur</w:t>
      </w:r>
      <w:r>
        <w:rPr>
          <w:rFonts w:ascii="Times New Roman"/>
          <w:sz w:val="24"/>
        </w:rPr>
        <w:br/>
        <w:tab/>
      </w:r>
      <w:r>
        <w:rPr>
          <w:rFonts w:ascii="Times New Roman"/>
          <w:sz w:val="24"/>
        </w:rPr>
        <w:t>E)    Antonie van Leeuwenhoek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 xml:space="preserve">Which scientist showed that anthrax was caused by the bacterium   </w:t>
      </w:r>
      <w:r>
        <w:rPr>
          <w:rFonts w:ascii="Times New Roman"/>
          <w:b w:val="false"/>
          <w:i/>
          <w:color w:val="000000"/>
          <w:sz w:val="24"/>
        </w:rPr>
        <w:t>Bacillus anthracis</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Joseph Lister</w:t>
      </w:r>
      <w:r>
        <w:rPr>
          <w:rFonts w:ascii="Times New Roman"/>
          <w:sz w:val="24"/>
        </w:rPr>
        <w:tab/>
        <w:br/>
        <w:tab/>
      </w:r>
      <w:r>
        <w:rPr>
          <w:rFonts w:ascii="Times New Roman"/>
          <w:sz w:val="24"/>
        </w:rPr>
        <w:t>B)    Ignaz Semmelweis</w:t>
      </w:r>
      <w:r>
        <w:rPr>
          <w:rFonts w:ascii="Times New Roman"/>
          <w:sz w:val="24"/>
        </w:rPr>
        <w:br/>
        <w:tab/>
      </w:r>
      <w:r>
        <w:rPr>
          <w:rFonts w:ascii="Times New Roman"/>
          <w:sz w:val="24"/>
        </w:rPr>
        <w:t>C)    Robert Koch</w:t>
      </w:r>
      <w:r>
        <w:rPr>
          <w:rFonts w:ascii="Times New Roman"/>
          <w:sz w:val="24"/>
        </w:rPr>
        <w:br/>
        <w:tab/>
      </w:r>
      <w:r>
        <w:rPr>
          <w:rFonts w:ascii="Times New Roman"/>
          <w:sz w:val="24"/>
        </w:rPr>
        <w:t>D)    Louis Pasteur</w:t>
      </w:r>
      <w:r>
        <w:rPr>
          <w:rFonts w:ascii="Times New Roman"/>
          <w:sz w:val="24"/>
        </w:rPr>
        <w:br/>
        <w:tab/>
      </w:r>
      <w:r>
        <w:rPr>
          <w:rFonts w:ascii="Times New Roman"/>
          <w:sz w:val="24"/>
        </w:rPr>
        <w:t>E)    Antonie van Leeuwenhoek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 following lists the correct descending taxonomic hierarchy (left to right)?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Family, Order, Class</w:t>
      </w:r>
      <w:r>
        <w:rPr>
          <w:rFonts w:ascii="Times New Roman"/>
          <w:sz w:val="24"/>
        </w:rPr>
        <w:tab/>
        <w:br/>
        <w:tab/>
      </w:r>
      <w:r>
        <w:rPr>
          <w:rFonts w:ascii="Times New Roman"/>
          <w:sz w:val="24"/>
        </w:rPr>
        <w:t>B)    Family, Genus, Species</w:t>
      </w:r>
      <w:r>
        <w:rPr>
          <w:rFonts w:ascii="Times New Roman"/>
          <w:sz w:val="24"/>
        </w:rPr>
        <w:br/>
        <w:tab/>
      </w:r>
      <w:r>
        <w:rPr>
          <w:rFonts w:ascii="Times New Roman"/>
          <w:sz w:val="24"/>
        </w:rPr>
        <w:t>C)    Genus, Species, Family</w:t>
      </w:r>
      <w:r>
        <w:rPr>
          <w:rFonts w:ascii="Times New Roman"/>
          <w:sz w:val="24"/>
        </w:rPr>
        <w:br/>
        <w:tab/>
      </w:r>
      <w:r>
        <w:rPr>
          <w:rFonts w:ascii="Times New Roman"/>
          <w:sz w:val="24"/>
        </w:rPr>
        <w:t>D)    Class, Phylum, Order</w:t>
      </w:r>
      <w:r>
        <w:rPr>
          <w:rFonts w:ascii="Times New Roman"/>
          <w:sz w:val="24"/>
        </w:rPr>
        <w:br/>
        <w:tab/>
      </w:r>
      <w:r>
        <w:rPr>
          <w:rFonts w:ascii="Times New Roman"/>
          <w:sz w:val="24"/>
        </w:rPr>
        <w:t>E)    Kingdom, Domain, Phylum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When assigning a scientific name to an organism,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species name is capitalized.</w:t>
      </w:r>
      <w:r>
        <w:rPr>
          <w:rFonts w:ascii="Times New Roman"/>
          <w:sz w:val="24"/>
        </w:rPr>
        <w:tab/>
        <w:br/>
        <w:tab/>
      </w:r>
      <w:r>
        <w:rPr>
          <w:rFonts w:ascii="Times New Roman"/>
          <w:sz w:val="24"/>
        </w:rPr>
        <w:t>B)    the species name is placed first.</w:t>
      </w:r>
      <w:r>
        <w:rPr>
          <w:rFonts w:ascii="Times New Roman"/>
          <w:sz w:val="24"/>
        </w:rPr>
        <w:br/>
        <w:tab/>
      </w:r>
      <w:r>
        <w:rPr>
          <w:rFonts w:ascii="Times New Roman"/>
          <w:sz w:val="24"/>
        </w:rPr>
        <w:t>C)    the species name can be abbreviated.</w:t>
      </w:r>
      <w:r>
        <w:rPr>
          <w:rFonts w:ascii="Times New Roman"/>
          <w:sz w:val="24"/>
        </w:rPr>
        <w:br/>
        <w:tab/>
      </w:r>
      <w:r>
        <w:rPr>
          <w:rFonts w:ascii="Times New Roman"/>
          <w:sz w:val="24"/>
        </w:rPr>
        <w:t>D)    both genus and species names are capitalized.</w:t>
      </w:r>
      <w:r>
        <w:rPr>
          <w:rFonts w:ascii="Times New Roman"/>
          <w:sz w:val="24"/>
        </w:rPr>
        <w:br/>
        <w:tab/>
      </w:r>
      <w:r>
        <w:rPr>
          <w:rFonts w:ascii="Times New Roman"/>
          <w:sz w:val="24"/>
        </w:rPr>
        <w:t>E)    both genus and species names are italicized or underlined.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In Whittaker's system, the protozoa and algae are classified in the kingdom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Monera.</w:t>
      </w:r>
      <w:r>
        <w:rPr>
          <w:rFonts w:ascii="Times New Roman"/>
          <w:sz w:val="24"/>
        </w:rPr>
        <w:tab/>
        <w:br/>
        <w:tab/>
      </w:r>
      <w:r>
        <w:rPr>
          <w:rFonts w:ascii="Times New Roman"/>
          <w:sz w:val="24"/>
        </w:rPr>
        <w:t>B)    Protista.</w:t>
      </w:r>
      <w:r>
        <w:rPr>
          <w:rFonts w:ascii="Times New Roman"/>
          <w:sz w:val="24"/>
        </w:rPr>
        <w:br/>
        <w:tab/>
      </w:r>
      <w:r>
        <w:rPr>
          <w:rFonts w:ascii="Times New Roman"/>
          <w:sz w:val="24"/>
        </w:rPr>
        <w:t>C)    Mycetae.</w:t>
      </w:r>
      <w:r>
        <w:rPr>
          <w:rFonts w:ascii="Times New Roman"/>
          <w:sz w:val="24"/>
        </w:rPr>
        <w:br/>
        <w:tab/>
      </w:r>
      <w:r>
        <w:rPr>
          <w:rFonts w:ascii="Times New Roman"/>
          <w:sz w:val="24"/>
        </w:rPr>
        <w:t>D)    Plantae.</w:t>
      </w:r>
      <w:r>
        <w:rPr>
          <w:rFonts w:ascii="Times New Roman"/>
          <w:sz w:val="24"/>
        </w:rPr>
        <w:br/>
        <w:tab/>
      </w:r>
      <w:r>
        <w:rPr>
          <w:rFonts w:ascii="Times New Roman"/>
          <w:sz w:val="24"/>
        </w:rPr>
        <w:t>E)    Animalia.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scientist(s) that proposed assigning organisms to one of three domains is/are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Robert Koch and Louis Pasteur.</w:t>
      </w:r>
      <w:r>
        <w:rPr>
          <w:rFonts w:ascii="Times New Roman"/>
          <w:sz w:val="24"/>
        </w:rPr>
        <w:tab/>
        <w:br/>
        <w:tab/>
      </w:r>
      <w:r>
        <w:rPr>
          <w:rFonts w:ascii="Times New Roman"/>
          <w:sz w:val="24"/>
        </w:rPr>
        <w:t>B)    Antonie van Leeuwenhoek.</w:t>
      </w:r>
      <w:r>
        <w:rPr>
          <w:rFonts w:ascii="Times New Roman"/>
          <w:sz w:val="24"/>
        </w:rPr>
        <w:br/>
        <w:tab/>
      </w:r>
      <w:r>
        <w:rPr>
          <w:rFonts w:ascii="Times New Roman"/>
          <w:sz w:val="24"/>
        </w:rPr>
        <w:t>C)    Carl Woese and George Fox.</w:t>
      </w:r>
      <w:r>
        <w:rPr>
          <w:rFonts w:ascii="Times New Roman"/>
          <w:sz w:val="24"/>
        </w:rPr>
        <w:br/>
        <w:tab/>
      </w:r>
      <w:r>
        <w:rPr>
          <w:rFonts w:ascii="Times New Roman"/>
          <w:sz w:val="24"/>
        </w:rPr>
        <w:t>D)    Robert Whittaker.</w:t>
      </w:r>
      <w:r>
        <w:rPr>
          <w:rFonts w:ascii="Times New Roman"/>
          <w:sz w:val="24"/>
        </w:rPr>
        <w:br/>
        <w:tab/>
      </w:r>
      <w:r>
        <w:rPr>
          <w:rFonts w:ascii="Times New Roman"/>
          <w:sz w:val="24"/>
        </w:rPr>
        <w:t>E)    Francesco Redi.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 xml:space="preserve">Which kingdom does   </w:t>
      </w:r>
      <w:r>
        <w:rPr>
          <w:rFonts w:ascii="Times New Roman"/>
          <w:b w:val="false"/>
          <w:i/>
          <w:color w:val="000000"/>
          <w:sz w:val="24"/>
        </w:rPr>
        <w:t>not</w:t>
      </w:r>
      <w:r>
        <w:rPr>
          <w:rFonts w:ascii="Times New Roman"/>
          <w:b w:val="false"/>
          <w:i w:val="false"/>
          <w:color w:val="000000"/>
          <w:sz w:val="24"/>
        </w:rPr>
        <w:t xml:space="preserve"> contain any eukaryotes?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Monera</w:t>
      </w:r>
      <w:r>
        <w:rPr>
          <w:rFonts w:ascii="Times New Roman"/>
          <w:sz w:val="24"/>
        </w:rPr>
        <w:tab/>
        <w:br/>
        <w:tab/>
      </w:r>
      <w:r>
        <w:rPr>
          <w:rFonts w:ascii="Times New Roman"/>
          <w:b w:val="false"/>
          <w:i w:val="false"/>
          <w:color w:val="000000"/>
          <w:sz w:val="24"/>
        </w:rPr>
        <w:t xml:space="preserve">B)    Protista   </w:t>
      </w:r>
      <w:r>
        <w:rPr>
          <w:rFonts w:ascii="Times New Roman"/>
          <w:sz w:val="24"/>
        </w:rPr>
        <w:br/>
      </w:r>
      <w:r>
        <w:rPr>
          <w:rFonts w:ascii="Times New Roman"/>
          <w:sz w:val="24"/>
        </w:rPr>
      </w:r>
      <w:r>
        <w:rPr>
          <w:rFonts w:ascii="Times New Roman"/>
          <w:sz w:val="24"/>
        </w:rPr>
        <w:br/>
        <w:tab/>
      </w:r>
      <w:r>
        <w:rPr>
          <w:rFonts w:ascii="Times New Roman"/>
          <w:sz w:val="24"/>
        </w:rPr>
        <w:t>C)    Mycetae</w:t>
      </w:r>
      <w:r>
        <w:rPr>
          <w:rFonts w:ascii="Times New Roman"/>
          <w:sz w:val="24"/>
        </w:rPr>
        <w:br/>
        <w:tab/>
      </w:r>
      <w:r>
        <w:rPr>
          <w:rFonts w:ascii="Times New Roman"/>
          <w:sz w:val="24"/>
        </w:rPr>
        <w:t>D)    Plantae</w:t>
      </w:r>
      <w:r>
        <w:rPr>
          <w:rFonts w:ascii="Times New Roman"/>
          <w:sz w:val="24"/>
        </w:rPr>
        <w:br/>
        <w:tab/>
      </w:r>
      <w:r>
        <w:rPr>
          <w:rFonts w:ascii="Times New Roman"/>
          <w:sz w:val="24"/>
        </w:rPr>
        <w:t>E)    Animalia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of the following are the main decomposers of the Earth?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 and fungi</w:t>
      </w:r>
      <w:r>
        <w:rPr>
          <w:rFonts w:ascii="Times New Roman"/>
          <w:sz w:val="24"/>
        </w:rPr>
        <w:tab/>
        <w:br/>
        <w:tab/>
      </w:r>
      <w:r>
        <w:rPr>
          <w:rFonts w:ascii="Times New Roman"/>
          <w:sz w:val="24"/>
        </w:rPr>
        <w:t>B)    Bacteria and viruses</w:t>
      </w:r>
      <w:r>
        <w:rPr>
          <w:rFonts w:ascii="Times New Roman"/>
          <w:sz w:val="24"/>
        </w:rPr>
        <w:br/>
        <w:tab/>
      </w:r>
      <w:r>
        <w:rPr>
          <w:rFonts w:ascii="Times New Roman"/>
          <w:sz w:val="24"/>
        </w:rPr>
        <w:t>C)    Algae and viruses</w:t>
      </w:r>
      <w:r>
        <w:rPr>
          <w:rFonts w:ascii="Times New Roman"/>
          <w:sz w:val="24"/>
        </w:rPr>
        <w:br/>
        <w:tab/>
      </w:r>
      <w:r>
        <w:rPr>
          <w:rFonts w:ascii="Times New Roman"/>
          <w:sz w:val="24"/>
        </w:rPr>
        <w:t>D)    Protists and fungi</w:t>
      </w:r>
      <w:r>
        <w:rPr>
          <w:rFonts w:ascii="Times New Roman"/>
          <w:sz w:val="24"/>
        </w:rPr>
        <w:br/>
        <w:tab/>
      </w:r>
      <w:r>
        <w:rPr>
          <w:rFonts w:ascii="Times New Roman"/>
          <w:sz w:val="24"/>
        </w:rPr>
        <w:t>E)    All organisms are decomposers.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most common infectious cause of death worldwide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HIV/AIDS.</w:t>
      </w:r>
      <w:r>
        <w:rPr>
          <w:rFonts w:ascii="Times New Roman"/>
          <w:sz w:val="24"/>
        </w:rPr>
        <w:tab/>
        <w:br/>
        <w:tab/>
      </w:r>
      <w:r>
        <w:rPr>
          <w:rFonts w:ascii="Times New Roman"/>
          <w:sz w:val="24"/>
        </w:rPr>
        <w:t>B)    stroke.</w:t>
      </w:r>
      <w:r>
        <w:rPr>
          <w:rFonts w:ascii="Times New Roman"/>
          <w:sz w:val="24"/>
        </w:rPr>
        <w:br/>
        <w:tab/>
      </w:r>
      <w:r>
        <w:rPr>
          <w:rFonts w:ascii="Times New Roman"/>
          <w:sz w:val="24"/>
        </w:rPr>
        <w:t>C)    heart disease.</w:t>
      </w:r>
      <w:r>
        <w:rPr>
          <w:rFonts w:ascii="Times New Roman"/>
          <w:sz w:val="24"/>
        </w:rPr>
        <w:br/>
        <w:tab/>
      </w:r>
      <w:r>
        <w:rPr>
          <w:rFonts w:ascii="Times New Roman"/>
          <w:sz w:val="24"/>
        </w:rPr>
        <w:t>D)    cancer.</w:t>
      </w:r>
      <w:r>
        <w:rPr>
          <w:rFonts w:ascii="Times New Roman"/>
          <w:sz w:val="24"/>
        </w:rPr>
        <w:br/>
        <w:tab/>
      </w:r>
      <w:r>
        <w:rPr>
          <w:rFonts w:ascii="Times New Roman"/>
          <w:sz w:val="24"/>
        </w:rPr>
        <w:t>E)    malaria.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of the following diseases is transmitted by mosquitoes?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Diarrheal diseases</w:t>
      </w:r>
      <w:r>
        <w:rPr>
          <w:rFonts w:ascii="Times New Roman"/>
          <w:sz w:val="24"/>
        </w:rPr>
        <w:tab/>
        <w:br/>
        <w:tab/>
      </w:r>
      <w:r>
        <w:rPr>
          <w:rFonts w:ascii="Times New Roman"/>
          <w:sz w:val="24"/>
        </w:rPr>
        <w:t>B)    Tuberculosis</w:t>
      </w:r>
      <w:r>
        <w:rPr>
          <w:rFonts w:ascii="Times New Roman"/>
          <w:sz w:val="24"/>
        </w:rPr>
        <w:br/>
        <w:tab/>
      </w:r>
      <w:r>
        <w:rPr>
          <w:rFonts w:ascii="Times New Roman"/>
          <w:sz w:val="24"/>
        </w:rPr>
        <w:t>C)    Malaria</w:t>
      </w:r>
      <w:r>
        <w:rPr>
          <w:rFonts w:ascii="Times New Roman"/>
          <w:sz w:val="24"/>
        </w:rPr>
        <w:br/>
        <w:tab/>
      </w:r>
      <w:r>
        <w:rPr>
          <w:rFonts w:ascii="Times New Roman"/>
          <w:sz w:val="24"/>
        </w:rPr>
        <w:t>D)    Septicemia</w:t>
      </w:r>
      <w:r>
        <w:rPr>
          <w:rFonts w:ascii="Times New Roman"/>
          <w:sz w:val="24"/>
        </w:rPr>
        <w:br/>
        <w:tab/>
      </w:r>
      <w:r>
        <w:rPr>
          <w:rFonts w:ascii="Times New Roman"/>
          <w:sz w:val="24"/>
        </w:rPr>
        <w:t>E)    Influenza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 xml:space="preserve">All of the following are correct about prokaryotes,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smaller than eukaryotes.</w:t>
      </w:r>
      <w:r>
        <w:rPr>
          <w:rFonts w:ascii="Times New Roman"/>
          <w:sz w:val="24"/>
        </w:rPr>
        <w:tab/>
        <w:br/>
        <w:tab/>
      </w:r>
      <w:r>
        <w:rPr>
          <w:rFonts w:ascii="Times New Roman"/>
          <w:sz w:val="24"/>
        </w:rPr>
        <w:t>B)    they lack a nucleus.</w:t>
      </w:r>
      <w:r>
        <w:rPr>
          <w:rFonts w:ascii="Times New Roman"/>
          <w:sz w:val="24"/>
        </w:rPr>
        <w:br/>
        <w:tab/>
      </w:r>
      <w:r>
        <w:rPr>
          <w:rFonts w:ascii="Times New Roman"/>
          <w:sz w:val="24"/>
        </w:rPr>
        <w:t>C)    they are less complex than eukaryotes.</w:t>
      </w:r>
      <w:r>
        <w:rPr>
          <w:rFonts w:ascii="Times New Roman"/>
          <w:sz w:val="24"/>
        </w:rPr>
        <w:br/>
        <w:tab/>
      </w:r>
      <w:r>
        <w:rPr>
          <w:rFonts w:ascii="Times New Roman"/>
          <w:sz w:val="24"/>
        </w:rPr>
        <w:t>D)    they have organelles.</w:t>
      </w:r>
      <w:r>
        <w:rPr>
          <w:rFonts w:ascii="Times New Roman"/>
          <w:sz w:val="24"/>
        </w:rPr>
        <w:br/>
        <w:tab/>
      </w:r>
      <w:r>
        <w:rPr>
          <w:rFonts w:ascii="Times New Roman"/>
          <w:sz w:val="24"/>
        </w:rPr>
        <w:t>E)    they are found nearly everywhere.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All of the following contribute to the rise of emerging diseases,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decrease in drug-resistant bacteria.</w:t>
      </w:r>
      <w:r>
        <w:rPr>
          <w:rFonts w:ascii="Times New Roman"/>
          <w:sz w:val="24"/>
        </w:rPr>
        <w:tab/>
        <w:br/>
        <w:tab/>
      </w:r>
      <w:r>
        <w:rPr>
          <w:rFonts w:ascii="Times New Roman"/>
          <w:sz w:val="24"/>
        </w:rPr>
        <w:t>B)    human encroachment on wild habitats.</w:t>
      </w:r>
      <w:r>
        <w:rPr>
          <w:rFonts w:ascii="Times New Roman"/>
          <w:sz w:val="24"/>
        </w:rPr>
        <w:br/>
        <w:tab/>
      </w:r>
      <w:r>
        <w:rPr>
          <w:rFonts w:ascii="Times New Roman"/>
          <w:sz w:val="24"/>
        </w:rPr>
        <w:t>C)    changes in agricultural practices.</w:t>
      </w:r>
      <w:r>
        <w:rPr>
          <w:rFonts w:ascii="Times New Roman"/>
          <w:sz w:val="24"/>
        </w:rPr>
        <w:br/>
        <w:tab/>
      </w:r>
      <w:r>
        <w:rPr>
          <w:rFonts w:ascii="Times New Roman"/>
          <w:sz w:val="24"/>
        </w:rPr>
        <w:t>D)    human populations are more mobile.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scientist discovered heat-resistant bacterial spores?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Joseph Lister</w:t>
      </w:r>
      <w:r>
        <w:rPr>
          <w:rFonts w:ascii="Times New Roman"/>
          <w:sz w:val="24"/>
        </w:rPr>
        <w:tab/>
        <w:br/>
        <w:tab/>
      </w:r>
      <w:r>
        <w:rPr>
          <w:rFonts w:ascii="Times New Roman"/>
          <w:sz w:val="24"/>
        </w:rPr>
        <w:t>B)    Ignaz Semmelweis</w:t>
      </w:r>
      <w:r>
        <w:rPr>
          <w:rFonts w:ascii="Times New Roman"/>
          <w:sz w:val="24"/>
        </w:rPr>
        <w:br/>
        <w:tab/>
      </w:r>
      <w:r>
        <w:rPr>
          <w:rFonts w:ascii="Times New Roman"/>
          <w:sz w:val="24"/>
        </w:rPr>
        <w:t>C)    Robert Koch</w:t>
      </w:r>
      <w:r>
        <w:rPr>
          <w:rFonts w:ascii="Times New Roman"/>
          <w:sz w:val="24"/>
        </w:rPr>
        <w:br/>
        <w:tab/>
      </w:r>
      <w:r>
        <w:rPr>
          <w:rFonts w:ascii="Times New Roman"/>
          <w:sz w:val="24"/>
        </w:rPr>
        <w:t>D)    Ferdinand Cohn</w:t>
      </w:r>
      <w:r>
        <w:rPr>
          <w:rFonts w:ascii="Times New Roman"/>
          <w:sz w:val="24"/>
        </w:rPr>
        <w:br/>
        <w:tab/>
      </w:r>
      <w:r>
        <w:rPr>
          <w:rFonts w:ascii="Times New Roman"/>
          <w:sz w:val="24"/>
        </w:rPr>
        <w:t>E)    Antonie van Leeuwenhoek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of the following is the correct way to write the scientific name of this bacterium?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Staph Aureus</w:t>
      </w:r>
      <w:r>
        <w:rPr>
          <w:rFonts w:ascii="Times New Roman"/>
          <w:sz w:val="24"/>
        </w:rPr>
        <w:tab/>
        <w:br/>
        <w:tab/>
      </w:r>
      <w:r>
        <w:rPr>
          <w:rFonts w:ascii="Times New Roman"/>
          <w:sz w:val="24"/>
        </w:rPr>
        <w:t>B)    Staphylococcus Aureus</w:t>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Staphylococcus aureus</w:t>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u w:val="single"/>
        </w:rPr>
        <w:t>Staphylococcus Aureus</w:t>
      </w:r>
      <w:r>
        <w:rPr>
          <w:rFonts w:ascii="Times New Roman"/>
          <w:sz w:val="24"/>
        </w:rPr>
      </w:r>
      <w:r>
        <w:rPr>
          <w:rFonts w:ascii="Times New Roman"/>
          <w:sz w:val="24"/>
        </w:rPr>
        <w:br/>
        <w:tab/>
      </w:r>
      <w:r>
        <w:rPr>
          <w:rFonts w:ascii="Times New Roman"/>
          <w:sz w:val="24"/>
        </w:rPr>
        <w:t>E)    S. Aureus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Where are you most likely to find prokaryotes belonging to the domain Archaea?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human's large intestine</w:t>
      </w:r>
      <w:r>
        <w:rPr>
          <w:rFonts w:ascii="Times New Roman"/>
          <w:sz w:val="24"/>
        </w:rPr>
      </w:r>
      <w:r>
        <w:rPr>
          <w:rFonts w:ascii="Times New Roman"/>
          <w:sz w:val="24"/>
        </w:rPr>
        <w:tab/>
        <w:br/>
        <w:tab/>
      </w:r>
      <w:r>
        <w:rPr>
          <w:rFonts w:ascii="Times New Roman"/>
          <w:sz w:val="24"/>
        </w:rPr>
        <w:t>B)    A hot spring</w:t>
      </w:r>
      <w:r>
        <w:rPr>
          <w:rFonts w:ascii="Times New Roman"/>
          <w:sz w:val="24"/>
        </w:rPr>
        <w:br/>
        <w:tab/>
      </w:r>
      <w:r>
        <w:rPr>
          <w:rFonts w:ascii="Times New Roman"/>
          <w:sz w:val="24"/>
        </w:rPr>
        <w:t>C)    A pond</w:t>
      </w:r>
      <w:r>
        <w:rPr>
          <w:rFonts w:ascii="Times New Roman"/>
          <w:sz w:val="24"/>
        </w:rPr>
        <w:br/>
        <w:tab/>
      </w:r>
      <w:r>
        <w:rPr>
          <w:rFonts w:ascii="Times New Roman"/>
          <w:sz w:val="24"/>
        </w:rPr>
        <w:t>D)    A sewage treatment plant</w:t>
      </w:r>
      <w:r>
        <w:rPr>
          <w:rFonts w:ascii="Times New Roman"/>
          <w:sz w:val="24"/>
        </w:rPr>
        <w:br/>
        <w:tab/>
      </w:r>
      <w:r>
        <w:rPr>
          <w:rFonts w:ascii="Times New Roman"/>
          <w:sz w:val="24"/>
        </w:rPr>
        <w:t>E)    A beer production facility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When microbes are introduced into the environment to restore stability, the process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bioremediation.</w:t>
      </w:r>
      <w:r>
        <w:rPr>
          <w:rFonts w:ascii="Times New Roman"/>
          <w:sz w:val="24"/>
        </w:rPr>
        <w:tab/>
        <w:br/>
        <w:tab/>
      </w:r>
      <w:r>
        <w:rPr>
          <w:rFonts w:ascii="Times New Roman"/>
          <w:sz w:val="24"/>
        </w:rPr>
        <w:t>B)    genetic engineering.</w:t>
      </w:r>
      <w:r>
        <w:rPr>
          <w:rFonts w:ascii="Times New Roman"/>
          <w:sz w:val="24"/>
        </w:rPr>
        <w:br/>
        <w:tab/>
      </w:r>
      <w:r>
        <w:rPr>
          <w:rFonts w:ascii="Times New Roman"/>
          <w:sz w:val="24"/>
        </w:rPr>
        <w:t>C)    epidemiology.</w:t>
      </w:r>
      <w:r>
        <w:rPr>
          <w:rFonts w:ascii="Times New Roman"/>
          <w:sz w:val="24"/>
        </w:rPr>
        <w:br/>
        <w:tab/>
      </w:r>
      <w:r>
        <w:rPr>
          <w:rFonts w:ascii="Times New Roman"/>
          <w:sz w:val="24"/>
        </w:rPr>
        <w:t>D)    immunology.</w:t>
      </w:r>
      <w:r>
        <w:rPr>
          <w:rFonts w:ascii="Times New Roman"/>
          <w:sz w:val="24"/>
        </w:rPr>
        <w:br/>
        <w:tab/>
      </w:r>
      <w:r>
        <w:rPr>
          <w:rFonts w:ascii="Times New Roman"/>
          <w:sz w:val="24"/>
        </w:rPr>
        <w:t>E)    taxonomy.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In which of the following conditions is/are microbial infection often implicated as a 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Gastric ulcers</w:t>
      </w:r>
      <w:r>
        <w:rPr>
          <w:rFonts w:ascii="Times New Roman"/>
          <w:sz w:val="24"/>
        </w:rPr>
        <w:tab/>
        <w:br/>
        <w:tab/>
      </w:r>
      <w:r>
        <w:rPr>
          <w:rFonts w:ascii="Times New Roman"/>
          <w:sz w:val="24"/>
        </w:rPr>
        <w:t>B)    Female infertility</w:t>
      </w:r>
      <w:r>
        <w:rPr>
          <w:rFonts w:ascii="Times New Roman"/>
          <w:sz w:val="24"/>
        </w:rPr>
        <w:br/>
        <w:tab/>
      </w:r>
      <w:r>
        <w:rPr>
          <w:rFonts w:ascii="Times New Roman"/>
          <w:sz w:val="24"/>
        </w:rPr>
        <w:t>C)    Coronary artery disease</w:t>
      </w:r>
      <w:r>
        <w:rPr>
          <w:rFonts w:ascii="Times New Roman"/>
          <w:sz w:val="24"/>
        </w:rPr>
        <w:br/>
        <w:tab/>
      </w:r>
      <w:r>
        <w:rPr>
          <w:rFonts w:ascii="Times New Roman"/>
          <w:sz w:val="24"/>
        </w:rPr>
        <w:t>D)    Cervical cancer</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 xml:space="preserve">Cyanide is a chemical used to dissolve gold and is harmful to the environment and organisms living there. A couple of biochemists came up with the idea of using the bacteria in the genus  </w:t>
      </w:r>
      <w:r>
        <w:rPr>
          <w:rFonts w:ascii="Times New Roman"/>
          <w:b w:val="false"/>
          <w:i/>
          <w:color w:val="000000"/>
          <w:sz w:val="24"/>
        </w:rPr>
        <w:t>Pseudomonas</w:t>
      </w:r>
      <w:r>
        <w:rPr>
          <w:rFonts w:ascii="Times New Roman"/>
          <w:b w:val="false"/>
          <w:i w:val="false"/>
          <w:color w:val="000000"/>
          <w:sz w:val="24"/>
        </w:rPr>
        <w:t xml:space="preserve"> to break down the cyanide used by a gold mining company. Which term refers to this use of bacteria?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Bioremediation</w:t>
      </w:r>
      <w:r>
        <w:rPr>
          <w:rFonts w:ascii="Times New Roman"/>
          <w:sz w:val="24"/>
        </w:rPr>
        <w:tab/>
        <w:br/>
        <w:tab/>
      </w:r>
      <w:r>
        <w:rPr>
          <w:rFonts w:ascii="Times New Roman"/>
          <w:sz w:val="24"/>
        </w:rPr>
        <w:t>B)    Immunoextraction</w:t>
      </w:r>
      <w:r>
        <w:rPr>
          <w:rFonts w:ascii="Times New Roman"/>
          <w:sz w:val="24"/>
        </w:rPr>
        <w:br/>
        <w:tab/>
      </w:r>
      <w:r>
        <w:rPr>
          <w:rFonts w:ascii="Times New Roman"/>
          <w:sz w:val="24"/>
        </w:rPr>
        <w:t>C)    Decomposition</w:t>
      </w:r>
      <w:r>
        <w:rPr>
          <w:rFonts w:ascii="Times New Roman"/>
          <w:sz w:val="24"/>
        </w:rPr>
        <w:br/>
        <w:tab/>
      </w:r>
      <w:r>
        <w:rPr>
          <w:rFonts w:ascii="Times New Roman"/>
          <w:sz w:val="24"/>
        </w:rPr>
        <w:t>D)    Bioextraction</w:t>
      </w:r>
      <w:r>
        <w:rPr>
          <w:rFonts w:ascii="Times New Roman"/>
          <w:sz w:val="24"/>
        </w:rPr>
        <w:br/>
        <w:tab/>
      </w:r>
      <w:r>
        <w:rPr>
          <w:rFonts w:ascii="Times New Roman"/>
          <w:sz w:val="24"/>
        </w:rPr>
        <w:t>E)    Biosynthesis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of the following branches of Microbiology is utilized in diagnosing or treating someone who has broken out in hives and is experiencing respiratory distress due to an exposure to a microbial toxin?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Agricultural Microbiology</w:t>
      </w:r>
      <w:r>
        <w:rPr>
          <w:rFonts w:ascii="Times New Roman"/>
          <w:sz w:val="24"/>
        </w:rPr>
        <w:tab/>
        <w:br/>
        <w:tab/>
      </w:r>
      <w:r>
        <w:rPr>
          <w:rFonts w:ascii="Times New Roman"/>
          <w:sz w:val="24"/>
        </w:rPr>
        <w:t>B)    Epidemiology</w:t>
      </w:r>
      <w:r>
        <w:rPr>
          <w:rFonts w:ascii="Times New Roman"/>
          <w:sz w:val="24"/>
        </w:rPr>
        <w:br/>
        <w:tab/>
      </w:r>
      <w:r>
        <w:rPr>
          <w:rFonts w:ascii="Times New Roman"/>
          <w:sz w:val="24"/>
        </w:rPr>
        <w:t>C)    Biotechnology</w:t>
      </w:r>
      <w:r>
        <w:rPr>
          <w:rFonts w:ascii="Times New Roman"/>
          <w:sz w:val="24"/>
        </w:rPr>
        <w:br/>
        <w:tab/>
      </w:r>
      <w:r>
        <w:rPr>
          <w:rFonts w:ascii="Times New Roman"/>
          <w:sz w:val="24"/>
        </w:rPr>
        <w:t>D)    Immunology</w:t>
      </w:r>
      <w:r>
        <w:rPr>
          <w:rFonts w:ascii="Times New Roman"/>
          <w:sz w:val="24"/>
        </w:rPr>
        <w:br/>
        <w:tab/>
      </w:r>
      <w:r>
        <w:rPr>
          <w:rFonts w:ascii="Times New Roman"/>
          <w:sz w:val="24"/>
        </w:rPr>
        <w:t>E)    Industrial Microbiology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 xml:space="preserve">The nurse in an emergency department is reviewing discharge instructions with a client. The client asks for clarification of a zoonosis, in regards to the type of illness. What is the   </w:t>
      </w:r>
      <w:r>
        <w:rPr>
          <w:rFonts w:ascii="Times New Roman"/>
          <w:b w:val="false"/>
          <w:i/>
          <w:color w:val="000000"/>
          <w:sz w:val="24"/>
        </w:rPr>
        <w:t>best</w:t>
      </w:r>
      <w:r>
        <w:rPr>
          <w:rFonts w:ascii="Times New Roman"/>
          <w:b w:val="false"/>
          <w:i w:val="false"/>
          <w:color w:val="000000"/>
          <w:sz w:val="24"/>
        </w:rPr>
        <w:t xml:space="preserve"> response by the nurse?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zoonosis refers to any viral disease.</w:t>
      </w:r>
      <w:r>
        <w:rPr>
          <w:rFonts w:ascii="Times New Roman"/>
          <w:sz w:val="24"/>
        </w:rPr>
        <w:tab/>
        <w:br/>
        <w:tab/>
      </w:r>
      <w:r>
        <w:rPr>
          <w:rFonts w:ascii="Times New Roman"/>
          <w:sz w:val="24"/>
        </w:rPr>
        <w:t>B)    A zoonosis is any disease which can be successfully treated with antibiotics.</w:t>
      </w:r>
      <w:r>
        <w:rPr>
          <w:rFonts w:ascii="Times New Roman"/>
          <w:sz w:val="24"/>
        </w:rPr>
        <w:br/>
        <w:tab/>
      </w:r>
      <w:r>
        <w:rPr>
          <w:rFonts w:ascii="Times New Roman"/>
          <w:sz w:val="24"/>
        </w:rPr>
        <w:t>C)    A zoonosis is a disease typically found in animals, but which infects humans.</w:t>
      </w:r>
      <w:r>
        <w:rPr>
          <w:rFonts w:ascii="Times New Roman"/>
          <w:sz w:val="24"/>
        </w:rPr>
        <w:br/>
        <w:tab/>
      </w:r>
      <w:r>
        <w:rPr>
          <w:rFonts w:ascii="Times New Roman"/>
          <w:sz w:val="24"/>
        </w:rPr>
        <w:t>D)    A zoonosis is a disease caused by a eukaryotic parasite.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 scientist that constructs a hypothesis and then tests its validity by outlining predicted events of the hypothesis followed by experimenting to test for those events is using the __________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w:t>
      </w:r>
      <w:r>
        <w:rPr>
          <w:rFonts w:ascii="Times New Roman"/>
          <w:sz w:val="24"/>
        </w:rPr>
        <w:tab/>
        <w:br/>
        <w:tab/>
      </w:r>
      <w:r>
        <w:rPr>
          <w:rFonts w:ascii="Times New Roman"/>
          <w:sz w:val="24"/>
        </w:rPr>
        <w:t>B)    deductive</w:t>
      </w:r>
      <w:r>
        <w:rPr>
          <w:rFonts w:ascii="Times New Roman"/>
          <w:sz w:val="24"/>
        </w:rPr>
        <w:br/>
        <w:tab/>
      </w:r>
      <w:r>
        <w:rPr>
          <w:rFonts w:ascii="Times New Roman"/>
          <w:sz w:val="24"/>
        </w:rPr>
        <w:t>C)    instructive</w:t>
      </w:r>
      <w:r>
        <w:rPr>
          <w:rFonts w:ascii="Times New Roman"/>
          <w:sz w:val="24"/>
        </w:rPr>
        <w:br/>
        <w:tab/>
      </w:r>
      <w:r>
        <w:rPr>
          <w:rFonts w:ascii="Times New Roman"/>
          <w:sz w:val="24"/>
        </w:rPr>
        <w:t>D)    trial-and-error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Recently Zika virus has been in the news, with many cases in Central and South America and increasing numbers of cases in the southern United States. Five years ago this virus was essentially unheard of in these areas.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endemic virus.</w:t>
      </w:r>
      <w:r>
        <w:rPr>
          <w:rFonts w:ascii="Times New Roman"/>
          <w:sz w:val="24"/>
        </w:rPr>
        <w:tab/>
        <w:br/>
        <w:tab/>
      </w:r>
      <w:r>
        <w:rPr>
          <w:rFonts w:ascii="Times New Roman"/>
          <w:sz w:val="24"/>
        </w:rPr>
        <w:t>B)    an emerging infectious disease.</w:t>
      </w:r>
      <w:r>
        <w:rPr>
          <w:rFonts w:ascii="Times New Roman"/>
          <w:sz w:val="24"/>
        </w:rPr>
        <w:br/>
        <w:tab/>
      </w:r>
      <w:r>
        <w:rPr>
          <w:rFonts w:ascii="Times New Roman"/>
          <w:sz w:val="24"/>
        </w:rPr>
        <w:t>C)    genetic recombination.</w:t>
      </w:r>
      <w:r>
        <w:rPr>
          <w:rFonts w:ascii="Times New Roman"/>
          <w:sz w:val="24"/>
        </w:rPr>
        <w:br/>
        <w:tab/>
      </w:r>
      <w:r>
        <w:rPr>
          <w:rFonts w:ascii="Times New Roman"/>
          <w:sz w:val="24"/>
        </w:rPr>
        <w:t>D)    a pandemic.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Numerous cases of microcephaly have been observed in the newborn babies of women who were infected with Zika virus during pregnancy. This led to the proposed hypothesis that Zika virus was causing the birth defects.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hypothesis testing.</w:t>
      </w:r>
      <w:r>
        <w:rPr>
          <w:rFonts w:ascii="Times New Roman"/>
          <w:sz w:val="24"/>
        </w:rPr>
        <w:tab/>
        <w:br/>
        <w:tab/>
      </w:r>
      <w:r>
        <w:rPr>
          <w:rFonts w:ascii="Times New Roman"/>
          <w:sz w:val="24"/>
        </w:rPr>
        <w:t>B)    deductive reasoning.</w:t>
      </w:r>
      <w:r>
        <w:rPr>
          <w:rFonts w:ascii="Times New Roman"/>
          <w:sz w:val="24"/>
        </w:rPr>
        <w:br/>
        <w:tab/>
      </w:r>
      <w:r>
        <w:rPr>
          <w:rFonts w:ascii="Times New Roman"/>
          <w:sz w:val="24"/>
        </w:rPr>
        <w:t>C)    inductive reasoning.</w:t>
      </w:r>
      <w:r>
        <w:rPr>
          <w:rFonts w:ascii="Times New Roman"/>
          <w:sz w:val="24"/>
        </w:rPr>
        <w:br/>
        <w:tab/>
      </w:r>
      <w:r>
        <w:rPr>
          <w:rFonts w:ascii="Times New Roman"/>
          <w:sz w:val="24"/>
        </w:rPr>
        <w:t>D)    theory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You identify a new species of microorganism in an undersea thermal vent. The microbe is a single cell organism that lacks a nucleus. Which Domain would you classify your new species as belonging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Domain Archaea</w:t>
      </w:r>
      <w:r>
        <w:rPr>
          <w:rFonts w:ascii="Times New Roman"/>
          <w:sz w:val="24"/>
        </w:rPr>
        <w:tab/>
        <w:br/>
        <w:tab/>
      </w:r>
      <w:r>
        <w:rPr>
          <w:rFonts w:ascii="Times New Roman"/>
          <w:sz w:val="24"/>
        </w:rPr>
        <w:t>B)    Domain Bacteria</w:t>
      </w:r>
      <w:r>
        <w:rPr>
          <w:rFonts w:ascii="Times New Roman"/>
          <w:sz w:val="24"/>
        </w:rPr>
        <w:br/>
        <w:tab/>
      </w:r>
      <w:r>
        <w:rPr>
          <w:rFonts w:ascii="Times New Roman"/>
          <w:sz w:val="24"/>
        </w:rPr>
        <w:t>C)    Domain Eukarya</w:t>
      </w:r>
      <w:r>
        <w:rPr>
          <w:rFonts w:ascii="Times New Roman"/>
          <w:sz w:val="24"/>
        </w:rPr>
        <w:br/>
        <w:tab/>
      </w:r>
      <w:r>
        <w:rPr>
          <w:rFonts w:ascii="Times New Roman"/>
          <w:sz w:val="24"/>
        </w:rPr>
        <w:t>D)    None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 xml:space="preserve">A scientist makes a hypothesis that increased susceptibility to mosquito bites has a genetic basis. What is   </w:t>
      </w:r>
      <w:r>
        <w:rPr>
          <w:rFonts w:ascii="Times New Roman"/>
          <w:b w:val="false"/>
          <w:i/>
          <w:color w:val="000000"/>
          <w:sz w:val="24"/>
        </w:rPr>
        <w:t>not</w:t>
      </w:r>
      <w:r>
        <w:rPr>
          <w:rFonts w:ascii="Times New Roman"/>
          <w:b w:val="false"/>
          <w:i w:val="false"/>
          <w:color w:val="000000"/>
          <w:sz w:val="24"/>
        </w:rPr>
        <w:t xml:space="preserve"> an appropriate next step for her?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She should present the data that promotes this hypothesis to get feedback from other scientists.</w:t>
      </w:r>
      <w:r>
        <w:rPr>
          <w:rFonts w:ascii="Times New Roman"/>
          <w:sz w:val="24"/>
        </w:rPr>
        <w:tab/>
        <w:br/>
        <w:tab/>
      </w:r>
      <w:r>
        <w:rPr>
          <w:rFonts w:ascii="Times New Roman"/>
          <w:sz w:val="24"/>
        </w:rPr>
        <w:t>B)    She should repeat the experiments that led her to this hypothesis.</w:t>
      </w:r>
      <w:r>
        <w:rPr>
          <w:rFonts w:ascii="Times New Roman"/>
          <w:sz w:val="24"/>
        </w:rPr>
        <w:br/>
        <w:tab/>
      </w:r>
      <w:r>
        <w:rPr>
          <w:rFonts w:ascii="Times New Roman"/>
          <w:sz w:val="24"/>
        </w:rPr>
        <w:t>C)    She should propose a theory based on the results from her preliminary experiment.</w:t>
      </w:r>
      <w:r>
        <w:rPr>
          <w:rFonts w:ascii="Times New Roman"/>
          <w:sz w:val="24"/>
        </w:rPr>
        <w:br/>
        <w:tab/>
      </w:r>
      <w:r>
        <w:rPr>
          <w:rFonts w:ascii="Times New Roman"/>
          <w:sz w:val="24"/>
        </w:rPr>
        <w:t>D)    She should design a set of experiments that will test her hypothesis in a different way.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 xml:space="preserve">Which of the following is the   </w:t>
      </w:r>
      <w:r>
        <w:rPr>
          <w:rFonts w:ascii="Times New Roman"/>
          <w:b w:val="false"/>
          <w:i/>
          <w:color w:val="000000"/>
          <w:sz w:val="24"/>
        </w:rPr>
        <w:t>least</w:t>
      </w:r>
      <w:r>
        <w:rPr>
          <w:rFonts w:ascii="Times New Roman"/>
          <w:b w:val="false"/>
          <w:i w:val="false"/>
          <w:color w:val="000000"/>
          <w:sz w:val="24"/>
        </w:rPr>
        <w:t xml:space="preserve"> useful information to determine the evolutionary relatedness of two species?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environments they live in.</w:t>
      </w:r>
      <w:r>
        <w:rPr>
          <w:rFonts w:ascii="Times New Roman"/>
          <w:sz w:val="24"/>
        </w:rPr>
        <w:tab/>
        <w:br/>
        <w:tab/>
      </w:r>
      <w:r>
        <w:rPr>
          <w:rFonts w:ascii="Times New Roman"/>
          <w:sz w:val="24"/>
        </w:rPr>
        <w:t>B)    Their DNA sequences.</w:t>
      </w:r>
      <w:r>
        <w:rPr>
          <w:rFonts w:ascii="Times New Roman"/>
          <w:sz w:val="24"/>
        </w:rPr>
        <w:br/>
        <w:tab/>
      </w:r>
      <w:r>
        <w:rPr>
          <w:rFonts w:ascii="Times New Roman"/>
          <w:sz w:val="24"/>
        </w:rPr>
        <w:t>C)    The morphological features that they have in common.</w:t>
      </w:r>
      <w:r>
        <w:rPr>
          <w:rFonts w:ascii="Times New Roman"/>
          <w:sz w:val="24"/>
        </w:rPr>
        <w:br/>
        <w:tab/>
      </w:r>
      <w:r>
        <w:rPr>
          <w:rFonts w:ascii="Times New Roman"/>
          <w:sz w:val="24"/>
        </w:rPr>
        <w:t>D)    All of the answers are important for determining evolutionary relatedness.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FILL IN THE BLANK. Write the word or phrase that best completes each statement or answers the question.</w:t>
        <w:br/>
      </w:r>
      <w:r>
        <w:rPr>
          <w:rFonts w:ascii="Times New Roman"/>
          <w:b/>
          <w:sz w:val="24"/>
        </w:rPr>
        <w:t>68)</w:t>
        <w:tab/>
      </w:r>
      <w:r>
        <w:rPr>
          <w:rFonts w:ascii="Times New Roman"/>
          <w:sz w:val="24"/>
        </w:rPr>
        <w:t>The scientific field called __________ is involved in the identification, classification, and naming of 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area of biology that states that living things undergo gradual structural and functional changes over long periods of time is referred to as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Living things ordinarily too small to be seen with the unaided eye are termed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Microorganisms composed only of hereditary material wrapped in a protein covering are referred to as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Specialized internal structures, called __________, are found in eukaryotes but not in prokaryotes.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Well-known diseases that are increasing in occurence are referred to as __________ diseases.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74)</w:t>
        <w:tab/>
      </w:r>
      <w:r>
        <w:rPr>
          <w:rFonts w:ascii="Times New Roman"/>
          <w:sz w:val="24"/>
        </w:rPr>
        <w:t>Discuss three different beneficial consequences and three different detrimental consequences of killing all microorganisms on the Earth.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Discuss five reasons why infectious diseases are increasing in number around the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Outline the experiment that Louis Pasteur did with swan-necked-shaped tubes to disprove spontaneous generation.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Predict one reason why water contaminated by the algae  </w:t>
      </w:r>
      <w:r>
        <w:rPr>
          <w:rFonts w:ascii="Times New Roman"/>
          <w:b w:val="false"/>
          <w:i/>
          <w:color w:val="000000"/>
          <w:sz w:val="24"/>
        </w:rPr>
        <w:t>Microcystis</w:t>
      </w:r>
      <w:r>
        <w:rPr>
          <w:rFonts w:ascii="Times New Roman"/>
          <w:b w:val="false"/>
          <w:i w:val="false"/>
          <w:color w:val="000000"/>
          <w:sz w:val="24"/>
        </w:rPr>
        <w:t>cannot be made safe by boiling.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Cases of chikungunya virus in the United States are primarily restricted to Florida and the Southeastern coast. Briefly explain a reason for this distribution.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Briefly explain (1) why hospitals are such a common source of infectious disease and (2) why aseptic technique limits infection.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taxonomy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Evolution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microorganisms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viruses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organelles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reemerging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Answer may vary</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