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best describes what an auditor is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doing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before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providing an opinion on a set of financial statements?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auditor is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taking the source documents and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recreating the financial statements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prove they are accurate.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auditor is trying to collect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sufficient appropriate evidence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prove the financial statements are true and fair.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auditor is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assessing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liability they have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to shareholders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 losses suffered from inaccurate financial statements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auditor is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checking that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accountants preparing the financial statements have followed their advice correctly on material matters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Ideally 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 auditor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wants what level of assurance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before giving their opinion on a set of financial statements?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Reasonable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Absolute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Limited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Material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people described would be in the best position to audit a set of financial statements?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accountant who prepared the financial statements because they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understand the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accounts best.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senior manager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 the organi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z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ation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whose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accounts are being audit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because they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understand the environment in which the organi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z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ation operates.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independent professional with accounting knowledge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because they can remain unbiased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when reviewing the financial statements.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 owner of the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z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ation who is not involved in its day to day operations because they are most interested in ensuring the information is accurate.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sort of attitude towards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management 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generally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best for an auditor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adopt?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 scepticism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Suspicion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Collegiality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Friendship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statements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 NOT correct when considering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‘true and fair’ from an auditing perspective?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and fair 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inancial statement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should not mislead the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reader.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and fair 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inancial statements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should be able to be relied upon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to make decisions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income statement, balance sheet and cash 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 statement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are not on their own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sufficient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provide a true and fair view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be true and fair financial statements must be completely accurate.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justification of audit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 that it make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statements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more reliable and,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because it is more reliable, it is more useful to decision makers.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This is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example of: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gency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theory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ypothesis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information hypothesis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and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fair view hypothesis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 hypothesis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an assumption of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agency theory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owners and managers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trying to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maximize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their own wealth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financial report provides a mechanism for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owners to monitor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appointm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ent of auditors is considered a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cost-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effective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monitoring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mechanism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Managers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 not benefit from the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financial statements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audited.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1. Why are auditors needed?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Online Assessment,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Why are auditors needed?</dc:title>
  <dc:creator>Dr.Mochtar Sullivan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GE2TONZYGYYDSNJT</vt:lpwstr>
  </property>
</Properties>
</file>