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the field of abnormal psychology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psychology seeks to describe, explain, predict, and modify unusual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psychology is not yet considered a scientific field of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psychology focuses on the study of only the most bizarre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psychology is most interested in narrowing a disorder to one behavioral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 or abnormal behavior, results primarily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interaction of many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Thompson collects information in order to describe and draw inferences about an individual's psychological disorder. Dr. Thompson is engaged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dangerousness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Kohn is a psychoanalyst, Dr. Edwards is a humanistic therapist, Dr. Peterson is a cognitive behavioral therapist, and Dr. James is a Gestalt therapist. Each of them would likely have a different ____ for a client's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 of onset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prognosis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states that “Juan's abnormal behavior is likely due to a combination of biology and inadequate interpersonal skills.” The psychologist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the future symptoms of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giving Juan a psychodiagnosis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offering an explanation for Juan's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how to control Juan's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regarding the prediction of abnormal behavior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deteriorating mental conditions can appear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not interested in predicting clients' future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is unrelated to understanding the cause of 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tend to underpredict future violence.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administrators suspended Lee Loughner after they became concerned about Loughner’s potential to commit dangerous behaviors. Why didn’t authorities arrest him?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Loughner's therapist did not feel he posed a danger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local mental health facilities had space to house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Loughner did not make any overt threats against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Loughner’s behavior was not considered odd in comparison to his peer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psychologists talk about modifying abnormal behavior, they are referring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attempting to understand the underlying cause of that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restricting the freedom of dangerous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attempting to anticipate the future behaviors of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therapy to improve client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defines </w:t>
            </w:r>
            <w:r>
              <w:rPr>
                <w:rStyle w:val="DefaultParagraphFont"/>
                <w:rFonts w:ascii="Times New Roman" w:eastAsia="Times New Roman" w:hAnsi="Times New Roman" w:cs="Times New Roman"/>
                <w:b w:val="0"/>
                <w:bCs w:val="0"/>
                <w:i/>
                <w:iCs/>
                <w:smallCaps w:val="0"/>
                <w:color w:val="000000"/>
                <w:sz w:val="22"/>
                <w:szCs w:val="22"/>
                <w:bdr w:val="nil"/>
                <w:rtl w:val="0"/>
              </w:rPr>
              <w:t>psychotherapy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most accurately?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program of systematic intervention designed to alter behavior, emotion, or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observing abnormal behavior in an attempt to classify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a theoretical model to explain the cause of abnormal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develops several activities for clients aimed at helping them become more self-disciplined and feel more confident about trying new behaviors. This example illustrates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epidemiological work is done in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psychotherapy may be seen as an attempt to modify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providing an explanation for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need for accurate psychodiagnosis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usually have ____ degrees, unlike psychiatrists, who have ____ degrees.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bachelor's (B.S.); medical (M.D.)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medical (M.D.); doctorate (Ph.D.)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doctorate (Ph.D. or Psy.D); medical (M.D.)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master's (M.S.); doctorate (Ph.D.)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Harold is a mental health professional who has a medical degree and prescribes antidepressants and antipsychotic medication for his patients. After graduating from medical school, he completed a three-year residency in his field. We can guess that Harold is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Jayne, and Sheryl all are called “doctors.” All are mental health professionals. However, Linda has a Psy.D., Jayne has an M.D., and Sheryl has a D.S.W. We can predict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Sheryl is a 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Linda is a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Linda is a 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Jayne is a clinical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must have an M.D.; clinical psychologists must have a Ph.D. or Psy.D., and psychiatric social workers require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master's (M.S.)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a bachelor's (B.S.)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Johanna has specialized training, and works with individuals who drink too much or take drugs illegally. We can guess that Johanna is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school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UABB.SUES.16.1.1 - Define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Isabel tells Dr. Paz that the spirits she sees of her dead grandparents are causing her a great deal of anxiety, although they have motivated her to pursue a medical degree Isabel lives in Brazil. If Dr. Paz diagnoses her as having a psychological disorder, he will likely attribute it to which criterion?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dangerousness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One strength in using the deviance criterion is that it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an objective method of defining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stresses the attainment of realistic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examines how the individual views his or her own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for the complexity of behavior observed in people from different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defined intellectual disability solely on the basis of how far from “normal” an individual's IQ score is. The criterion used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Anita is at the mall. Suddenly she looks around and sees a man with wings flying in the air, when in fact, there is no such man. Anita is likely experiencing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hallucination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Suree is studying to be a clinical psychologist from an accredited program. She will learn that, with respect to bias in diagnosing clients,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the most enlightened and well-intended mental health professionals may engage in race, gender, and social class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less likely than other mental health professionals to overpathologize clients on the basis of race, gender, or social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receive better training than other mental health professionals for recognizing their tendency to hold prejudicial attitudes toward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health professionals are more likely to hold prejudicial attitudes and biases against males than against females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must understand the values and expectations of the society in which behavior occurs before you decide that abnormality exists.” This quote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reflects which view of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universality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Considerations in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____ assumes that certain mental disorders exist across cultures; ____ suggests that mental disorders may manifest differently and certain disorders may only be found in some cultures.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universality; 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 cultural 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 cultural constellation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 cultural universality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Considerations in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fruitful approach to using multicultural criteria is to rely on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cultural universality nor 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relativism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universality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combination of cultural relativism and cultural universality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Considerations in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psychological research, such as that by Emil Kraepelin, supported which viewpoint about abnormality?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Juanita visits a mental health center. She complains that her fatigue, anxiety, and inability to sleep keep her from enjoying life. If her symptoms are considered a form of abnormal behavior, it is because she is showing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delusions and hallucinations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deviation from the norm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Headache is to ____ as delusions are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discomfort;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deviance; 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discomfort;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Sensory misperceptions, which may include hearing voices others do not hear or seeing things other do not see, are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hallucinations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Mel took out a gun and threatened a fellow student, stating that he intended to kill him. Mel's statements illustrate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dangerousness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hallucinations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carries on conversations with creatures only he can see in a language that no one else can understand. Jack says the creatures instruct him to crush insects that only Jack can see. Jack is experiencing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hallucinations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diagnostic interview, a psychiatrist asks the client how he has been functioning in normal social interactions. These questions are designed to assess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assess dysfunction is in terms of the discrepancy between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thoughts and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 and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norms and actual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role requirements and actual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Teresa, normally an energetic mother of three small children, is suddenly unable to go shopping, prepare meals, or even dress her children. Teresa's behavior illustrates the practical definition of abnormality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Thomas Szasz, ____</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 is a fictional creation by society used to control and change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causes for most mental disorders will ultimately be found in brain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are suffering from mental illnesses have biological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medication is far superior to psychotherapy in reducing the suffering of individuals with mental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Sociopolitical Considerations in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considers the importance of an individual’s background in determining abnormal behavior. What is the psychologist considering?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deviance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Considerations in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Psychiatric Association has published a manual that is the most widely used classification system of psychological disorders. What is this manual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Classification of Diseases (ICD)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Desk Reference (PDR)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Diagnostic Manual (PDM)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and Statistical Manual of Mental Disorders (DSM)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Kunti, a Black slave who works on a Southern plantation in the 18</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tries to escape to freedom. A psychological diagnosis at that time would likely be that Kunti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normal desire to be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suffers from drapetomania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suffers from an anxiety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expressing a statistical anomaly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Considerations in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Thomas Szasz believes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unusual belief systems are not necessarily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 reflects an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better trained than other professionals to diagnose 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have problems of living are suffering from mental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6"/>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Sociopolitical Considerations in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UABB.SUES.16.1.3 - Discuss how sociopolitical experiences and cultural differences affect definitions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Karlin specializes in working with clients whose emotional problems interfere with their ability to work effectively or to engage in meaningful relationships. She focuses on which criterion of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dangerousness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statement, "A behavior pattern in an individual that is associated with distress or disability, and is not merely an expectable response to common stressors or losses." This is most consistent with the definition of abnormal behavior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Diagnostic and Statistical Manual of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Institute of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Henry conducts an epidemiological study to assess the lifetime prevalence of schizophrenia in the United States. Dr. Henry is assessing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people in the United States who suffer from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in the United States who have had schizophrenia within a certain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proportion of people in the United States who have ever suffered from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 of onset for people in the United States who have schizophrenia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who investigates the specific periods of time when individuals have a particular disorder is studying the ____ of the 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lifetime 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epidemiology ____ our understanding of the factors that contribute to the occurrence of specific mental 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restricts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affect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psychiatric disorders in the United States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and anxiety are more common in men than in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adults, a larger percentage of children have 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Twenty-five percent of adults suffer from a diagnosable mental health disorder in a given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Phobias are more common in the elderly than in the young.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in the United States, adolescents suffer from ____ more than other mental health issues.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impulse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One finding of the Merikangas et al. (2010) epidemiological study is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males and females tend to differ in the kinds of disorders they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adolescents have a lower rate of mood disorders than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50 percent of adolescents meet criteria for at least one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living in rural areas have a much higher incidence of mental disorders than do people living in urban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will prevalence data provide?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mental health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who do not seek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types of treatment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 of individuals with a particular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in the United States have found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mental disorders in the population has been steadily decreasing over the past 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adolescents and adults are equally likely to suffer from 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women are more likely than men to suffer from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half of adolescents diagnosed with one disorder meet the criteria for a second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Merikangas et al. (2010), what percent of adults suffer from serious psychological disorders such as schizophrennia in a given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is most common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abuse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the burden of mental disorders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Incidence is associated with negative attitudes about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health problems” that do not meet criteria for a mental disorder could be as equally debilitating as a diagnosable mental health disorders if treated inadequately.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Half of the people who suffer from a diagnosable mental disorder are neither seeking nor receiving mental health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Spending on mental health services has increased exponentially.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1"/>
              <w:gridCol w:w="6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Common Are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UABB.SUES.16.1.4 - State the frequency of mental disorders in the 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Jason says, “Mental illness is not based on voluntary, controllable behaviors.” Jason's remark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contradicts the myth that people are responsible for their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supports the myth that mentally disturbed people can use willpower to recover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supports the myth that mental illness runs in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contradicts the myth that mentally disturbed people can cure themselves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regarding the causes of mental disorders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health disorders are caused by weakness in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disorders, environmental factors have little influence; heredity is the predominant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Heredity has little influence on disorders such as schizophrenia and mental retardation.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mental illnesses have biological causes, many people blame the person for the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one time, Abraham Lincoln, William James, news anchor Mike Wallace, and author J.K. Rowling each suffered from a mental disorder. Consequently, their examples contradict the myth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mentally disordered people must have had bad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 makes a person useless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mentally disturbed people must have inherited their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mentally disordered people only need to exercise willpower to recover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Eli refuses to let his daughter marry Avi because Avi's brother suffers from depression. Eli believes that his daughter could be killed by Avi’s brother. Eli believes which myth about mental illness?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disorders are transmitted by touch.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easily identify people with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mental disorders cannot be cured.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mental disorders are dangerous.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psychological problems stem from situations that are not under an individual's control. This fact counters the myth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 is incurable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patients are usually 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mental disorders are caused by inherited biological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 is caused by weak personal willpower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Morgan is a highly respected teacher and poet whose works have been published in three languages. He also suffers from bipolar disorder and has never been successfully treated. This case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supports the claim that mental disorders are usually the result of bad parenting and past traumatic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contradicts the claim that people with mental disorders cannot contribute until they are cured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contradicts the claim that mentally disturbed people are recognizable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supports the idea that mentally disturbed people can never function normally or hold down jobs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Social Stigma and Stereotypes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Dr. Chu reports that “mental patients are no more dangerous than other people.” What does research suggest about the doctor's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there is no correlation between mental patients and dangerousness.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patients are considerably more dangerous than others in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individuals with dual diagnoses are slightly more dangerous than other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mental patients are actually less dangerous than are others in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UABB.SUES.16.1.5 5. - Explain why it is important to confront the stigma and stereotyping associated with mental illness.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history, most popular ideas about abnormal behavior have been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rooted in the beliefs of a given time period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religious dogma of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rooted in supernatural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scientific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Martin, a historian who studies ancient cultures, would likely suggest that prehistoric societies attributed mental illness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stressors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sorcery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imbalance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disequilibrium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non-Western societies today, headaches, depression, and seizures are all believed to be caused by offended ancestral spirits or by evil forces that possess the sufferer. This type of explanation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trephining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Trephining refers to the process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putting leaches on the body to remove bad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 person chant and pray to drive out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one's diet to improve one's physical and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boring a hole in the skull to let demons escape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what period of time would a behavior disorder most likely be treated with the surgical method called trephining?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Stone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Biblical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Golden Age of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19th and 20th centuries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Exorcism involves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one's activity level so that, by becoming fit, a person's body can recover from a physical or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chipping a hole in the skull of a person believed to be possessed by demons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praying and chanting over or flogging and starving a person to cast evil spirits out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examining the brains of people who have severe mental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naturalistic explanation of abnormal behavior can be traced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early twentieth century psychosurgery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Philippe Pinel in eighteenth-century Paris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 in ancient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Galen in ancient 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 archaeologist unearthed an ancient Greek document that contained instructions for the treatment of mental disorders such as melancholia and mania. What would the writing probably say?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“Hypnotize the person and encourage the person to express his or her negative emotions.”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the family treat the person with rest, good diet, and moderate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 the person as you would a 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“Take a sharp stone and cut a hole in the person's skull to let out the evil demons.”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“Your sadness is what I call melancholia. It is a problem with your brain, the cure for which is abstinence from sex, rest, and, if necessary, the removal of some of your bad blood.” During what era would this advice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have been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sixteenth-century Paris,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prehistoric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ancient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Dark 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This individual practiced medicine in Rome and related mental illness to the brain and central nervous system. His greatest contribution may have been compiling all medical knowledge from Hippocrates' time to his own. Who is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Middle Ages, mental illness was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a disease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handled with care and humane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scientific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seen as a manifestation of God's 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Christian Church believed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 could be released through the cathartic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 behaviors we call mental disorders were the result of supernatural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 was the most effective way to understand abnormal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 was primarily the result of biological abnormality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Imagine that half the clerical employees in one building of a school begin to have headaches, feel agitated, scratch themselves furiously, feel numbness in their fingers, and faint. There is no biological explanation. This incident would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be seen by psychologists as an example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 madness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hypnotic susceptibility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could use a time machine to travel back to the thirteenth century. You see groups of people in a village jumping, dancing, and having convulsions in the town square. All over Europe, you find similar groups of raving people. You would have witnessed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phenomenon called trephining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 madness called St. Vitus's 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phenomenon called lycanthropy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 madness called mesmerism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was the </w:t>
            </w:r>
            <w:r>
              <w:rPr>
                <w:rStyle w:val="DefaultParagraphFont"/>
                <w:rFonts w:ascii="Times New Roman" w:eastAsia="Times New Roman" w:hAnsi="Times New Roman" w:cs="Times New Roman"/>
                <w:b w:val="0"/>
                <w:bCs w:val="0"/>
                <w:i/>
                <w:iCs/>
                <w:smallCaps w:val="0"/>
                <w:color w:val="000000"/>
                <w:sz w:val="22"/>
                <w:szCs w:val="22"/>
                <w:bdr w:val="nil"/>
                <w:rtl w:val="0"/>
              </w:rPr>
              <w:t>Malleus Maleficarum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compilation of all medical knowledge regarding abnormal behavior from the Greeks and Romans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description of how to treat madness in the Dark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guide to building hospitals for the mentally ill that were more humane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guidebook for identifying and exterminating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below concerning witchcraft is </w:t>
            </w:r>
            <w:r>
              <w:rPr>
                <w:rStyle w:val="DefaultParagraphFont"/>
                <w:rFonts w:ascii="Times New Roman" w:eastAsia="Times New Roman" w:hAnsi="Times New Roman" w:cs="Times New Roman"/>
                <w:b w:val="0"/>
                <w:bCs w:val="0"/>
                <w:i/>
                <w:iCs/>
                <w:smallCaps w:val="0"/>
                <w:color w:val="000000"/>
                <w:sz w:val="22"/>
                <w:szCs w:val="22"/>
                <w:bdr w:val="nil"/>
                <w:rtl w:val="0"/>
              </w:rPr>
              <w:t>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first, the church made no distinctions between types of demonic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Witchcraft became a way of explaining peculiar behavior when the church was under </w:t>
                  </w:r>
                  <w:r>
                    <w:rPr>
                      <w:rStyle w:val="DefaultParagraphFont"/>
                      <w:rFonts w:ascii="Times New Roman" w:eastAsia="Times New Roman" w:hAnsi="Times New Roman" w:cs="Times New Roman"/>
                      <w:b w:val="0"/>
                      <w:bCs w:val="0"/>
                      <w:i w:val="0"/>
                      <w:iCs w:val="0"/>
                      <w:smallCaps w:val="0"/>
                      <w:color w:val="000000"/>
                      <w:sz w:val="22"/>
                      <w:szCs w:val="22"/>
                      <w:bdr w:val="nil"/>
                      <w:rtl w:val="0"/>
                    </w:rPr>
                    <w:t>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tried to stop people from accusing deviant people of being witches.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treatment for witchcraft typically involved prayers, gentle persuasion, and sympathy.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Historians of the witchcraft age concluded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mentally ill were especially prone to being perceived as witches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people were ever accused of being witches and almost none were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 witches were actually intellectually disabled, not mentally disordered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witches were mentally disordered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 is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study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movement that emphasizes human welfare and individual uniqueness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theory of abnormal behavior first used by the ancient Greeks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the Catholic Church gave to the practice of identifying and executing individuals they believed were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humanistic movement of the Renaissance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emphasized the value of the cathartic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presented the first biogenic theory of abnormal behavior in recorded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challenged the notion of demonic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led directly to deinstitutionalization of mentally disordered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reject the idea of witchcraft. Disturbed people are sick people who deserve our sympathy, not torture and death.” Who would have been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say these 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Pope Innocent VIII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Johann Weyer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Who ordered the chains to be removed from inmates at a mental asylum and is considered a founder of the moral treatment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Clifford Beers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Johann Weyer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Philippe 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Dorothea Dix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I lived in a different country than Philippe Pinel, I also worked to establish moral treatment for mental patients.” Who might have said this?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Jean-Martin Charcot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Friedrich Anton Mesmer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treating the mentally disturbed, moral therapists were likely to make 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antipsychotic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controls such as chains, starvation, restraints, and hot baths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prayer, work, kindness, and talking out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we travel back in time and meet two Americans. The first says, “I am sometimes called the father of U.S. psychiatry. I used bloodletting to treat my mental patients, but I insisted they be treated with respect.” The second says, “Although I was only a schoolteacher, when I saw the deplorable conditions under which mental patients were living, I devoted my life to establishing suitable mental hospitals.” The first person was ____; the second was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Rush; Dorothea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Tuke; Clifford Beers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Clifford Beers; Dorothea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Rush; Friedrich Anton Mesmer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history book states, “Benjamin Rush introduced humane policies into American mental hospitals, but it took Dorothea Dix to make significant positive reforms in mental hospital care. After her work, inhumane treatment was eliminated in the United States.” What, if anything,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this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portion of the statement is 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Dix made significant positive reforms.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inhumane treatment was eliminated by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Rush introduced humane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Frenchman Philippe Pinel and American Benjamin Rush were both concerned with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private “madhouses” because they were highly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moral treatment of patients in 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helping patients gain easy access to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instituting the use of shamans in the modern treatment of mentally disturbed individuals in an attempt to be culturally sensitive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Lawrence believes that mental illness has an emotional basis. We can therefore conclude that Dr. Lawrence holds a(n) ____ view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would be consistent with the ideas of Emil Kraepelin?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Whenever behavior prevents people from performing the tasks they are expected to perform, it is a sign of 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Abnormality is a deviation from ideal personality traits such as competence, self-actualization, and 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culture has its own unique set of symptoms and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Symptoms of mental health disorders tend to occur in clusters.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Juarez discovers that certain symptoms of behavior reliably occur in clusters. Her discovery would be seen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a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 for a psychological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illustration of 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 for a biological viewpoint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Kraepelin, mental disorders can be seen in terms of symptom clusters that have their own cause, course, and outcome, which are considered ____ in origin.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universal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says, “There are certain emotional disorders for which we can find no evidence of brain pathology.” This psychologist's statement reflects a(n) ____ viewpoint.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Mesmer's lasting contribution to psychology is his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showing the relationship between syphilis and the mental deterioration seen in general paresis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a textbook for psychiatry that described the major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demonstration that psychological factors, such as the power of suggestion, can be highly therapeutic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demonstration that the masses can fall for a false set of 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are in Paris in 1775. People tell you their physical and mental health is remarkably improved when they experience a strange sleeplike trance. Later, you hear that the man who performed these remarkable cures was investigated and forced to leave Paris. What forerunner of hypnosis were the people of Paris discussing?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catharsis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trephining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Johns researches mental disorders using laboratory methods. He stresses the importance of directly observable behaviors and the conditions or stimuli that evoke, reinforce, or extinguish them. Dr. Johns adheres to which early viewpoint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working with one of his female patients, Josef Breuer discovers that she is able to resolve many of her symptoms by remembering and reliving the emotional aspects of previously forgotten memories. This therapeutic use of verbal expression is referred to as the 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hypnotic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cathartic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Catharsis assumes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 is affected primarily by cultural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reliving forgotten emotions reduces suffering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astrology and planetary movements affect human emotions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drug treatment, coupled with social skills training, improves mental functioning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9"/>
              <w:gridCol w:w="6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psychotropic drugs in the 1950s was considered a major revolution in the treatment of mental disorders because _</w:t>
            </w:r>
            <w:r>
              <w:rPr>
                <w:rStyle w:val="DefaultParagraphFont"/>
                <w:rFonts w:ascii="Times New Roman" w:eastAsia="Times New Roman" w:hAnsi="Times New Roman" w:cs="Times New Roman"/>
                <w:b w:val="0"/>
                <w:bCs w:val="0"/>
                <w:i/>
                <w:iCs/>
                <w:smallCaps w:val="0"/>
                <w:color w:val="000000"/>
                <w:sz w:val="22"/>
                <w:szCs w:val="22"/>
                <w:bdr w:val="nil"/>
                <w:rtl w:val="0"/>
              </w:rPr>
              <w:t>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medications slowly reduced patients'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were able to focus their attention without resorting to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medications revised the strong belief in the psychological basis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stays in mental hospitals were shortened and became more cost-effective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proposes that people can develop new meaning and purpose even though limitations caused by illness exist?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recovery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industrialization of health care through which large organizations determine what type and duration of treatment clients can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Managed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drug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of empirically based treatments express concern that the move to evidence-based therapy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biased in favor of psychodynamic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too broad-based with respect to identifying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too many treatment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recognize clinical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psychologist states the following: “Because they have higher birthrates, racial and ethnic minorities in the United States are already a numerical majority. This increase in diversity has led to the field called multicultural psychology, which is interested in increasing the cultural sensitivity of mental health professionals.” What portion of this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multicultural psychology is interested in increasing cultural 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racial minorities have higher birthrates.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minorities are currently the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incorrect to say that diversity has led to multicultural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conditioning, sociopolitical influences, and bias in diagnosis are factors that help explain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and gender differences in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impetus for the development of managed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hypnosis and catharsis in changing an individual's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number of mental health professionals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subscribes to the multipath model of mental illness would probably agree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was much more influential in the treatment of mental disorders than drug treatment or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factors are only a part of the picture for explaining and treating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factors are the most important causes of most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factors are the most important causes of most mental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UABB.SUES.16.1.8 - Describe some contemporary trends in abnormal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List four major means used to judge abnormal behavior. Discuss the strengths and weaknesses of each criterion.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Distress can manifest itself in physical illnesses, such as asthma and hypertension, as well as in physical symptoms, such as fatigue and nausea, and in extreme or prolonged emotional reactions, such as anxiety and depression. Intense, exaggerated, and prolonged distress can interfere with a person's capacity to function effectively and can cause discomfort for the individual and for others around that individual. However, distress is a common, normal, and even healthy response to many situations and, by itself, is not sufficient to determine abnormality.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Deviance: Deviance is related to using a statistical average and considers behavior in terms of that which occurs least frequently, thus equating commonplace with healthy. Deviance can be interpreted subjectively and is affected by social norms, which are ever-changing, although some behaviors (e.g., disorientation, hallucinations, delusions) are typically considered abnormal. This criterion fails to look at the various types of rare behavior and whether all rare behavior is in need of treatment or change. Exceptional creativity is not what most people consider abnormal behavior. Furthermore, so many people are likely to be deviant that such a definition would label large portions of the population abnormal.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 Emotional problems sometimes interfere with the performance of people's every day roles (student, teacher, friend, employee, etc.). Another way to consider abnormality is when an individual's performance is below that individual's potential. However, it is difficult to assess potential accurately and to determine whether a person is performing at his or her peak. Additionally, cultures have expectations for individuals in society; those who fall well short of expected performance of roles might be seen as dysfunctional.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Dangerousness: Predicting a client's dangerousness to self and others has been a critical element of diagnosing abnormality. Unfortunately, predicting dangerousness is difficult and usually inaccurate, there are no clear-cut criteria correlated with it (although previous violent behavior is a strong risk factor), mental health professionals tend to overpredict dangerousness (which can result in unwarranted deprivation of an individual's rights), and in reality, it is a statistical rarity.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matter what definition is used, subjective judgments abound. In practice, abnormality is defined when several signs of it are present.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of Abnormality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UABB.SUES.16.1.2 - Understand the criteria used to determine normal or abnormal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Chart the major ideas and historical figures in the history of treating the mentally ill, from the era of witchcraft in the fifteenth and sixteenth centuries through the rise of the Reform Movement in the eighteenth and nineteenth centuries.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fifteenth and sixteenth centuries in Europe, when the Roman Catholic Church was under attack, witchcraft became a common explanation for deviant behavior. At one time, treatment was relatively mild for people who were seen as being involuntarily possessed by the devil. Exorcisms involving incantations, purges, fasting, and other rituals were used to restore people to sanity. Harsher treatments were reserved for those considered voluntarily in league with the devil. Eventually, the distinction blurred. In 1484, the pope called for the identification and extermination of witches. More than 100,000 people were executed. Historians suggest that mental disorders were at the roots of witchcraft persecution.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Renaissance marked a time of increased rationality and concern about human welfare and dignity called humanism. Johann Weyer, a German physician, courageously challenged church teachings on witchcraft and argued that these people suffered from physical or social problems. Treatment of mentally ill people continued to be cruel throughout the 1600s and 1700s. At the beginning of the 1800s in France (Philippe Pinel), England (William Tuke), and the United States (Benjamin Rush), a new viewpoint called moral treatment came about. It argued that people who were treated humanely could be restored to sanity. Later, Dorothea Dix campaigned for reforms in mental hospitals and established hospitals for the poor in the United States. The treatment of mental patients has often been exposed as inadequate or heartless. Still, most people would agree that conditions are better today than at any time in the past.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Perspectives on Abnormal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UABB.SUES.16.1.6 - Discuss how explanations of abnormal behavior have changed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changing views of mental disorders throughout history. Be sure to include in your discussion a comparison and contrast of views across cultures and across time periods.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Prehistoric societies appeared to believe in demonology and likely attributed abnormal behaviors to evil spirits that inhabited a victim's body. Treatment seems to have consisted of trephining (drilling a hole in a person's brain to let the evil spirit out). The early Greeks, Chinese, Hebrews, and Egyptians treated behavior they perceived as abnormal with exorcism, which consisted of elaborate prayers, noise, emetics, and bodily assaults to excise the evil spirits.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influential themes came from Greek and Roman cultures in which (1) a relationship was acknowledged between mental disorder and psychological conflict, and (2) mental disorder was viewed as a physical illness with biological causes. Hippocrates' treatments included tranquility, moderate exercise, a careful diet, abstinence from sexual activity, and sometimes bloodletting. He understood that often family dynamics can foster deviant behavior. The Roman physician Galen explained the role of the brain and central nervous system in mental functioning; he codified all European medical knowledge from Hippocrates' time to his own.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fifth century, mental disorders in many cultures were again viewed as the result of possession by evil spirits. Treatment during this period reverted to torturous exorcistic procedures to drive out the devil. In the thirteenth century belief in the power of the supernatural was so prevalent that it often created mass madness in whole populations. As the authority of the Catholic church was increasingly challenged beginning in the fifteenth century, the Malleus Maleficarum was published (1486) as a guide for detecting witches, who were believed to have made a pact with Satan. As a result of the consequent witch hunts over the next 200 years, thousands of innocent men, women, and children were beheaded, burned alive, drowned, and otherwise tortured and mutilated.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1700s the emphasis on evil spirits, demons, and witchcraft gave way to the moral movement, with reformists advocating for more humane treatment of people with mental disorders. Specifically, reformists advocated treating patients kindly and respectfully, offering guidance and support, and encouraging fresh air and activity. In addition to changes in the treatment of the mentally ill, the scientific study of mental disorders was emphasized. People came to realize that psychological disorders were caused by physical factors or personal and social conditions. Along with this realization came the tradition of scientific observation and exploration leading to developments such as the diagnostic classification system of Emile Kraepelin and Freud's theory of personality. In the twentieth century, a strong emphasis was placed on exploring the biological bases of psychological disorders (including brain functioning, genetic transmission of disorder, and neurochemical factors), as well as on social behaviors acquired through learning.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Toward the end of the twentieth century, and extending into the twenty-first, as society has become increasingly multicultural, multiracial, and multilingual, multicultural psychology has had a major impact on the mental health professions. This approach stresses the importance of culture, race, ethnicity, gender, age, socioeconomic class, and other similar factors for understanding and treating abnormal behavior. There is currently an understanding that the multipath model is important for understanding abnormality by considering biological, psychological, social, and sociocultural dimensions for understanding human complexity.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Causes of Mental Illness: Early Viewpoints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UABB.SUES.16.1.7 - Summarize early explanations regarding the causes of mental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Abnormal Behavior</dc:title>
  <cp:revision>0</cp:revision>
</cp:coreProperties>
</file>