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Pressing DELETE removes the character after the insertion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3.1.3 - Copy, cut, and paste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1820 - Delete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9:41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emphasis to text, you can apply bold.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close a document, your work is automatically saved.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1.2.2 - Close a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1201 - Close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 remove the spelling change indicator under a word, you must accept the suggested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2357 - Ignore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To modify the color palette of a document, you can change the theme colors.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2.4.2 - Change workbook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1059 - Change the theme colors.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Tom took a photo using his webcam and saved it to his desktop. To insert the file in a word document, he can use the Online Pictures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6.1.2 - Add additional data series.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2565 - Insert a picture from a 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CTRL+N to create a new blank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2.1.1 - Create a blank desktop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1346 - Create a blank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CTRL+W to save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2.7.1 - Save workbooks in alternative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Saving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Alejandro needs text to appear as if it were written in cursive. He can change the font of the desired text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ALT+P to print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2.6.2 - Change presentation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3185 - Print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use the Redo command, you redo the  action that was just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2.9.1 - Save a 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Word suggests a grammar change that you do not want, you can ignore the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2353 - Ignore suggested grammar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Using the Editor Pane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Click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Save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File tab to save a document with a new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2.7.1 - Save workbooks in alternative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3640 - Save a document with a new name.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Opening an Existing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move text, press and hold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right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mouse button over selected text, then drag the text to the desired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3.1.6 - Fill cells by using AutoFill.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2972 - Move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3:58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start Word, press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Windows 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then select Word 2019.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1.1.1 - Open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4313 - Start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Starting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enter text in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document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window.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3.1.1 - Enter data into cells.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2087 - Enter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Print Layout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to adjust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can use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Mini toolbar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apply bullets to paragraphs.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4.3.1 - Filter table records.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select multiple nonadjacent headings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2.2.2 - Create and modify custom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4:49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Underscore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text to have a line appear beneath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4417 - Underline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5:08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5:13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Resize a picture proportionally by dragging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sizing handle.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6.2.3 - Format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3409 - Resize a picture proportionally.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5:15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5:23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first to change the position of tab stops?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scroll to the top of the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 to 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the rulers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 to Web Layout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7"/>
              <w:gridCol w:w="6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Session 1.1 Visual Overview: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select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2.2.2 - Create and modify custom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3776 -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Julia noticed that she accidentally used the word "then" instead of "than" in a sentence. Word identified the grammar error with a blue double underline. To correct the  error, she can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word "then"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5 - Accept suggested grammar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do you use to accept a spelling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the desired suggested spelling.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press 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Ignore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Add to Dictionary.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9 - Accept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Juana needs to open a document. To access the Open dialogue box, which tab should she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1.2.1 - Open a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2995 - Open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Staring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better view small, difficult-to-read text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One Page in the window group of the View tab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navigation pane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SHIFT and use the scroll wheel to enlarge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2.5.2 - Manage sections.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Jane has created a new document and entered some text. What should she do to ensure she does not lose her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2.7.1 - Save workbooks in alternative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3638 - Save a document for the first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Saving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printed line that surrounds the outer part of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2.4.8 - Format page background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147 - Add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Austin needs to emphasize text by having color appear behind it. Which of the following tools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 Highlight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Theme Effects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Font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Colors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2346 - Highlight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mistakenly undo an action, how do you correct your mistake?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undo button in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redo button in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2.9.1 - Save a 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Kate needs to insert 10 text boxes in a document. After inserting the first text box, how can she easily repeat the action nine more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box border and select Repeat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Redo button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the text box and then paste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 nine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2.9.1 - Save a 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3348 - Repeat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Dan needs to view his document as it will appear after being printed. Which view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Setting Up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encounters text in a document that appears blue and underlined. When she presses CTRL and clicks the text, she is taken to a website. She wants the text to appear and behave like normal text.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and select Remove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color and remove the underline using buttons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text and then retype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Leave the text as is; it will appear normal when the document is printed.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2.3.2 - Manage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3276 - Remove a hyperlink.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preset text effect do you apply when you want the text to have a border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453 - Apply a preset text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needs all the text in a title to be upper case. Which of the following is the best way to capitalize all the text in the title?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text and retype it using all uppercase.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press the Change Case button in the Font group of the Home tab, and then select UPPERCASE.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to a font that only has uppercase 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then press the Bold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767 - Change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8:36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8:52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Tim use to italicize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some italicized text in the document, press the Format Painter button, then select the text to be italicized.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that needs to be italicized,  press the Format Painter button in the Clipboard group of the Home tab, then select some italicized text in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Format Painter button in the Clipboard group of the Home tab, press the Italic button in the Font group of the Home tab, then select the text that needs to be italicized.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to be italicized, then press the Text Effects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8:53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needs more space between lines of text in a paragraph. Which of the following is the best method to use for this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increase the line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ENTER at the end of each line to create a space between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Line and Paragraph Spacing button in the Paragraph group on the Home tab, then select the desired amount of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Indents and Spacing tab of the Paragraph dialogue box and increase the value of the text box labeled "After:".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3.3.4 - Insert subtotals.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930 - Change the paragraph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use when you want to apply color behind paragraph text and you want to be able to adjust color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Background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Font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541 - Apply shading to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wants a paragraph of text to be surrounded with a line and filled with a color. Which of the following should he use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Shading and Borders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Shapes and Color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Highlighting and Line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Box and Fill commands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541 - Apply shading to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wants to quickly apply a Picture Border and Picture Effect to a picture. Which of the following can she use to do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Picture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Theme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an Artistic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Correction.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6.2.5 - Move a chart and chart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446 - Apply a picture style.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Terri needs each word in a paragraph to be capitalized. Which of the following is the simplest method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first character of each word and retype it as a capital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Macro to replace the first character in each word with a capital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Text Effects and Typography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Change Case button in the Font group of the Home tab and select Capitalize Each Word.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767 - Change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use to change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Orientation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Margins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Size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Columns button in the Page Setup group of the Layout tab to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Showing the rulers will help you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size of the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straight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zoom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modify tabs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7"/>
              <w:gridCol w:w="6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Session 1.1 Visual Overview: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 set an item in a bulleted list at a higher level,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appropriate Left Indent tab to the desired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Indent button on the Paragraph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seven spaces to the beginning of the list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Decrease Indent button on the Paragraph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4.4.3 - Increase and decrease list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2406 - Increase the indent of a list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Joanne wants a warmer color palette for the text in her document. Which of the following can she use to obtain a warmer color palette?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theme colors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style from the Styles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Page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pressing the Theme Effects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2.4.2 - Change workbook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1059 - Change the theme colors.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 is best for laying out shapes on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Setting Up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To change the size of a picture without distorting it,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a corner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top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bottom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a side sizing handle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6.2.3 - Format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3409 - Resize a picture proportionally.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Jasmine needs to select the first sentence of a paragraph and the last sentence of a paragraph simultaneously. The text is nonadjacent.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CTRL while selecting the second sentence.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2.2.2 - Create and modify custom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options allows you to align text so that it is fully flush with both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Justify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Joe accidentally deleted a paragraph. To restore the paragraph, he needs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Reenter the text manually.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07"/>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2.9.1 - Save a 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4423 - Undo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Using the Undo and Redo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document contains a list of items that appear in no particular order. Which of the following is the best way to format the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bullets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multilevel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Manually enter a "&gt;" character at the beginning of each item in the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4.3.1 - Filter table records.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To italicize text, use which of the following keystrokes?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CTRL+SHIFT+I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CTRL+SHIFT+Z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has a document with a list of five priorities on separate lines. The priorities are listed in order from most important to least important. Which of the following formatting options is best for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bulleted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4.3.1 - Filter table records.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 view the entire page of a document,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100%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One Page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Page Width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 the Zoom slider toward the plus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2.5.2 - Manage sections.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Samantha needs to create a numbered series of paragraphs. Which of the following should she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"1." and then press SPACEBAR to begin numbering.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paragraphs and then press the Numbering button in the Paragraph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"&gt;" and then press SPACEBAR to begin numbering.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paragraphs and then press CTRL+N.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4.3.1 - Filter table records.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how to change the font color?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Color button on the Mini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Color button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Fonts button in the Document Formatting group of the Design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Theme Effects button on the Document Formatting group in the Design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840 - Change the font color.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3:31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Tom needs to change the font size. 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CTRL+SHIFT+&gt; to increase the font size or CTRL+SHIFT+&lt; to decrease the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CTRL+SHIFT+I to increase the font size or CTRL+SHIFT+D to decrease the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Font Size button or the Decrease Font Size button in the Mini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Font Size button or the Decrease Font Size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853 - Change the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3:52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To underline text, which of the following do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Theme Effects button in the Document Formatting group of the Design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Underline button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4417 - Underline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5:57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Alyssa needs the text of a paragraph to be centered on the page. Which of the following can she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Center button in the Paragraph group on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Justify button in the Paragraph group on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To bold text, which of the following can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the Font tab of the Font dialogue box and select Bold in the Font style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Bold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 change the font, which of the following can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list box and select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Text Effects and Typography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the Font tab of the Font dialogue box, then select the desired font from the Font list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Tell Me box in the ribbon to perform a desired action in Word, such as increasing the font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2.10.1 - Get help using help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4572 - Get help using help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Getting Help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Shauna is preparing a newsletter that will be widely distributed. While checking the document for spelling and grammar errors, she notices that she consistently misspelled the word "disappear". She can correct all instances of the misspelled word by selecting Change All in the Spelling pane.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a word in a document, use the Smart Lookup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3.2.3 - Add and delete total rows in a table.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1901 - Display the Smart Lookup pane.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Getting Help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Dan is writing a novel that contains the nonsense word "Zerphron", which Word identifies as a spelling error. To prevent Word from identifying "Zerphron" as a misspelled word, he can select the Ignore All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2352 - Ignore all instances of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Amy works for a company called Conicore. Many of the documents she creates include the word Conicore. In order to prevent Word from identifying Conicore as a misspelled word, she can add Conicore to the dictionary.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190 - Add a spelling to the dictionary.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Correcting Errors as You Type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a document is free of typos, always do which of the following before publishing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accessibility by clicking the Check Accessibility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spelling and grammar errors by clicking the Spelling &amp; Grammar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Smart Lookup by clicking the Smart Lookup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compatibility by clicking the Check Compatibility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3.2.1 - Check spelling.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1142 - Check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Andrew accidentally misspelled a word. To correct the error, he can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the desired suggested spelling.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Smart Lookup.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Translate.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3.2.2 -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1342 - Correct a spelling or grammar mistake.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is reading a document about geology when he encounters the word Paleolithic. To conduct research about the Paleolithic era, 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Online Pictures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word Paleolithic in the Tell Me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translate.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Researcher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3.2.4 - Apply number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3361 - Research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Getting Help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Terry entered the word "teh" intentionally as a nonsense word, but AutoCorrect changed the word to "the". To change the word back to "teh", he should do which of the following?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Hover the cursor over the word, press the AutoCorrect icon, and then select the appropriate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Hover the cursor over the word, press the AutoCorrect icon, and then select the appropriate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07"/>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2.9.1 - Save a 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4425 - Undo an automatic correction.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Using the Undo and Redo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8:07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8:13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To copy formatting from one selection of text to another, use the Format Painter.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6"/>
              <w:gridCol w:w="6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3.3.2 - Manage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4555 - Use the Format Painter with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Copying Formatting with the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To decrease the font size by two points, press CTRL+SHIFT+&lt;.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3.3.1 - Insert sparklines.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1713 - Decrease the font size by two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ensure that the edges of several pictures line up,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align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pictures.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6.2.8 - Arrange objects around each 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367 - Align pictures.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Tiana wants a line to appear around a paragraph.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paragraph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paragraph shading.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character 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150 - Add a paragraph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Laila needs the pictures in her document to be distributed vertically.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Position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Align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Wrap Text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Corrections button and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1-54+D1050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6.2.8 - Arrange objects around each 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367 - Align pictures.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Jaylen needs a shape in her document to have the same formatting as another shape in her document.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Clipboard.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Smart Lookup.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Tell Me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Formatting Painter.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6"/>
              <w:gridCol w:w="6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6.2.4 - Apply styles to PivotTables and PivotCharts.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4552 - Use the Format Painter with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Copying Formatting with the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Aniyah needs to insert the date and time in her document.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Insert Date and Time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Cross-reference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Table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Link button and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2.4.5 - Manage headers and footers.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2729 - Insert the date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To move an inline picture, which of the following should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and drag the picture to the desired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CTRL+Click and drag the picture to the desired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ALT+Click and drag the picture to the desired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CTRL+SHIFT+Click and drag the picture to the desired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6.2.9 - Arrange objects in reference to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2945 - Move an inline picture.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To view the document at 100%, which of the following should be done?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100%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One Page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Zoom button and select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Page Width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2.5.2 - Manage sections.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4607 - Zoom the document to 100 percent.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Setting Up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To create a numbered list that uses Roman numerals, change the list numbering style.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4.4.1 - Connect two or more tables.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886 - Change the list numbering style.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Caleb has a hierarchical list that he needs to create in a document. 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multilevel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single-level 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single-level numbered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4.3.1 - Filter table records.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1538 - Create a multilevel 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To change the color of a bullet in a list, which of the following should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document theme.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Colors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a new bullet with the desired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Theme Effects button and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4.4.2 - Format a chart and chart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791 - Change the color of a bullet.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Kennedy needs to start a new section on a new page.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a Next Page section break.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a Continuous section break.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a Page break.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a Column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3.4.2 - Accept suggested spelling changes.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2556 - Insert a Next Page section break.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Hyperlinks can only point to webpages.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Wingdings font includes a variety of symbols that can be used for a bulleted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4.4.2 - Format a chart and chart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691 - Change a bullet to a symbol.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Makayla has an email address in her document. She wants people to be able to CTRL+click the email address to send an email to the address.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text effect to the email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hyperlink to the email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shading to the email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style to the email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Chloe needs a bulleted list to have exclamation marks as bullets.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 at the beginning of each item in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bulleted list to a numbered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bulleted list to a multilevel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bullet to a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4.4.2 - Format a chart and chart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691 - Change a bullet to a symbol.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To enable people reading a document to easily send an email to an email address, which of the following should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a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in the document header.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SmartArt.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WordArt.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To set a document's page layout to landscape, change the page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911 - Change the orientation of a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Page Orientation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needs to create dozens of envelopes for a mailing. He plans to create a mail merge document to do so. He should select which of the following options in the Mail Merge Wizard?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Envelopes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fields do you need to include in a mailing envelope?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ZIP_Code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Email_Address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Work_Phone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important factor in deciding whether to create envelopes via mail merge or mailing labels via mail merge?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your printer can accommodate the desired envelope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mail merge recipient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that the mailings will need to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you use the mail merge wizard to create your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Aaron needs to create a document that is 17" wide and 11" tall. He should change the paper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924 - Change the paper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Sharron needs to create a letter envelope using Word. In order to ensure the envelope prints properly,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document theme.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number of columns.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paper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tab stop.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924 - Change the paper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needs to create a tabloid-sized poster using Word. In order to ensure the poster prints properly, he should do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paper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number of columns.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document theme.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tab stop.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924 - Change the paper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To replace a picture in a document, use the Change Picture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6.2.2 - Apply artistic and picture effects.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699 - Change a picture.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To replace a picture in a document with another picture, which of the following should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Reset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the picture background.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6.2.2 - Apply artistic and picture effects.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699 - Change a picture.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needs to replace a picture in a document with an updated version of the picture?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the picture background.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Reset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 the picture.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6.2.2 - Apply artistic and picture effects.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699 - Change a picture.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12:33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Word Module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Module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