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achieve success implementing change, what two concepts do HR managers need to match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92"/>
              <w:gridCol w:w="220"/>
              <w:gridCol w:w="4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and hiring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 modules and salary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 and salary theories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HRM practices and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strategy is an agreed-upon plan that is arrived at through formal planning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0"/>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in a department store have decided that the shoe department is not a profitable part of the store and that it would be better suited to being an independent organization that rented space from the store. What type of strategy is demonstrated if the shoe department is separated from the department store into a separate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0"/>
              <w:gridCol w:w="22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bankruptcy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corporate objective is represented by the ratio “return on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primary types of inputs that influence an organization’s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66"/>
              <w:gridCol w:w="220"/>
              <w:gridCol w:w="3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profitability and 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reputation and superior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and distinct advantage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capabilities and tangible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competency is represented by resources and capabilities that serve as a firm’s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either a growth or a stability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turnaround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bankruptcy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If employees understand the behaviours and performance levels that will be rewarded on the job, what type of benefit is produced that will help managers formulate a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8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tangible corporate goal that represents a point of view about the competitive positions a company hopes to build over a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9"/>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formulation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formulated plan is called an intended strategy, what strategy depicts the implemented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6"/>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organization fails to engage in strategic planning, it will be burdened by many challenges. Which of the following is NOT one of these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involve senior managers and executives so that there is no buy-in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use the plan as the guide to make decisions and evaluate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align incentives and other HR policies to the achievement of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incorporate information generated from 360-degree reviews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strategy is synonymous with logical incrementalism?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0"/>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strategic concept demonstrates those activities that employees and managers of an organization undertake to enact the strategic plan and achieve the performance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26"/>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a restructuring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3"/>
              <w:gridCol w:w="22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incremental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joint venture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McDonald’s incorporated many unique strategies to turn the restaurant around. Which of the following is part of a different restaurant’s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healthy food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allowing free refills for all beverages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introducing new foods that reflected regional food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opening stores in non-traditional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is applying a growth strategy, it will typically be focused on certain HR practices. Which of the following activities represent strategies that are NOT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46"/>
              <w:gridCol w:w="22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training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recruitment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rapidly rising wages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job creation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the successful implementation of strategy judged?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satisfies top management’s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realizes organizational goals and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engages employees to do their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meets financial targets and ratios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Salad-O is a fast food outlet located in a shopping mall that tries to compete with Greens-Away by offering gourmet salad dressings. Which of Porter’s competitive strategies is Salad-O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“Our company is committed to honesty and improving society.”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3"/>
              <w:gridCol w:w="22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attitude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Some organizations drift aimlessly during times of economic turmoil. What might be a concrete reason for an organization to be so unfocused?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produce a vision statement to unite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complete its long-term plan for the next three to 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conduct a succession plan for its older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build a culture that supported work–life 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process called that formulates organizational goals, objectives, action plans, and the mission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3"/>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your textbook, what are the three types of corporate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3705"/>
              <w:gridCol w:w="212"/>
              <w:gridCol w:w="4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 bankruptcy, and growth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mergers, acquisitions, and joint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restructuring, and stability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turnaround, bankruptcy, and divestiture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for senior managers to determine who the company’s customers are, where they are located, and what product or service characteristics the customers value, the managers must develop a statement of the fundamental benefits of the products or services being offered in the marketplace. What is this statement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3"/>
              <w:gridCol w:w="22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proposition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 proposition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Southwest Airlines has used multiple strategies since its inception in 1974. Why has its current focus on organizational culture been such an effective strategy for the airline?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variable and substitutable like the strategies it applies.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inspirational so that its employees achieve greater work–life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unique, and strategic mimicry by other airlines is not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responsible for its low-cost, low-price, no-frills flights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concept refers to a list that produces the sequential steps required to get the job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typical of an organization that follows Porter’s best-cost provider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served by a waiter on a plate with potato salad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fries in a paper bag served by the drive-through operator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baked potato placed on a tray and served by the takeout counter clerk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baby greens salad in a plastic bubble package bought at the grocery 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is influenced by a variety of elements from the external environment. On the other hand, which of the following appears to be derived from the internal environment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79"/>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diversity management policy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Rand Solar Technologies Ltd. is planning its future. In the process, the senior leadership team is preparing the organization’s objectives, competitive scopes, and action plans to achieve its goals. What is the leadership team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a SWOT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the organization’s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formulating the organization’s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applying principles of strategic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strategy changes incrementally due to environmental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26"/>
              <w:gridCol w:w="22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President and CEO of Walmart outlined the company’s overall strategy and all its business interests. The focus of the strategy was on long-term growth and survival. What type of strategy is Walmart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3"/>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senior leadership team at Walmart outlined the company’s corporate strategy, which included plans for increasing its products and services. What type of strategy is Walmart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6"/>
              <w:gridCol w:w="22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restructuring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owner of Whites Barbecues outlined the company’s strategy. The focus of the strategy was concerned with how to build the company’s competitive position. What type of strategy is Whites Barbecues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3"/>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On the Quality Greens Farm Market website are the words “to make healthy, locally grown farm food products accessible to lower-income residents.”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47"/>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objective would include being ethical and environmentally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the core values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organization’s long-term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basic direction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basic beliefs that govern workers’ behaviour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reason an organization exists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Cupcasions is a small bakery that crafts and sells gourmet cupcakes and special-occasion cakes. To achieve its business objectives, the managers scan their external environment for threats and opportunities so they can make proactive changes to their strategic plan. What external factors would they scan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86"/>
              <w:gridCol w:w="22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tangible assets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demographics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entire process of conceptualizing the mission of an organization, identifying the strategy, and developing long-range performance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9"/>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formulation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Pacific Kayaks Ltd. provides ocean kayaks with distinctive qualities valued by customers. The company attracts customers because it sets itself apart from the competition. It is successful because it has access to leading scientific research on polyethylene, a very abrasion-resistant material used in the construction of its kayaks. The company also has a strong sales and marketing team and a corporate reputation for quality and innovation. What competitive strategy is Pacific Kayaks Ltd.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RightWay Fencing Ltd. monitors the technological and economic trends in its external environment as well as its internal assets and resource capabilities. What is it most likely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59"/>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competitive environment scan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SWOT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SunCore Consulting monitors demographic and labour market trends. It is most likely performing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79"/>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human resource scan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strategic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labour market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senior leadership team at Price Warehouse have decided on the competitive position Price Warehouse wants to achieve. Price Warehouse is well positioned to compete for the largest number of customers through the lowest prices. What type of strategy is Price Warehouse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3736"/>
              <w:gridCol w:w="209"/>
              <w:gridCol w:w="4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 differentiation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strategy based on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strategy based on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McNiven Construction Ltd. is influenced by a variety of elements from the internal environment. On the other hand, which of the following appears to be derived from the external environment of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99"/>
              <w:gridCol w:w="220"/>
              <w:gridCol w:w="3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regulations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employment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competencies of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it called when an organization develops objectives, plans, and courses of action concerning how it will operate to gain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setting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Due of the unpredictability of future events, many strategic planners formulate their plans so they can respond to changes in the environment. How would you describe this strategic planning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25"/>
              <w:gridCol w:w="220"/>
              <w:gridCol w:w="2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cyclical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reactive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dynamic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perceived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focus on the overall strategy of the organization and all of its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1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strategy focuses on the action plans and competitive scopes for a single line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5"/>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As McDonald’s sales and profits declined, the company decided to focus on a core item: coffee. What restructuring strategy was being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9"/>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turnaround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are concerned with the question, What business should we be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16"/>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are concerned with the question, How should we compete?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24"/>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WestJet tries to demonstrate to the public that its customer service is better than other Canadian airlines because WestJet has have low prices and more caring and innovative services. How would you define this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divestiture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Shoreline Docks, a small West Coast dock construction company, is influenced by a variety of elements from their its environment. Which of the following appears to be derived from the company’s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86"/>
              <w:gridCol w:w="22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corporate objective usually defines the targets for the social conduct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60"/>
              <w:gridCol w:w="22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Tentree Apparel</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Tentree Apparel is a Canadian company devoted to producing all its clothing responsibly and locally. The company wants to “become the most environmentally progressive company on the planet.” It uses 100 percent eco-friendly resources such as sustainably grown organic cotton and unprocessed hemp to create premium-priced contemporary sports clothing. Tentree Apparel provides a unique and superior value to its buyers in terms of product quality and features as well as an additional environmental bonus. For every piece of clothing a customer purchases, Tentree Apparel plants ten trees. The company aims “to plant 1 billion trees by 2013.” The company’s owners adopted a social enterprise model of business with the aim to inspire and build a new group of consumers to tackle environmental challenges through reforestation efforts.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broad guidelines to action, which establish the parameters and rules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3"/>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is achieving success implementing change. What two concepts did the owners need to align to implement this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92"/>
              <w:gridCol w:w="220"/>
              <w:gridCol w:w="4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and hiring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 modules and salary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 and salary theories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HRM practices and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states that it wants to “become the most environmentally progressive company on the planet.”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9"/>
              <w:gridCol w:w="22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aims “to plant 1 billion trees by 2013.”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86"/>
              <w:gridCol w:w="22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has formulated its organizational goals, objectives, action plans, and the mission statement. What is this the process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3"/>
              <w:gridCol w:w="22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If no two organizations are the same, then logically all organizational strategies are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company can have one corporate strategy but many business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company can no longer pay its creditors, the company may file for bankruptcy.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A vision statement would answer the questions “Who are we?” and “Why are we 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To be successful, a company must adopt only one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 to merge with another company is an example of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organization decides that the company is an ideal size and decides to maintain it, then the organization is adopting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 is an intangible corporate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Porter’s model of business strategy has been criticized for having categories that overlap.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competitive positions used in most strategy textbooks: cost, differentiation, and flexibility.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question, “Should we be in business?” is an example of a business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strategic planning process is dynamic and evolves as environmental conditions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Examples of corporate strategy include decisions to compete internationally or to merge with other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 discarded strategy is one that was found to be inappropriate because of changing circumstances.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a restructuring strategy is one that deals with companies that are operating at a surplus and are typically described as “money-making.”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Values guide the behaviour of individuals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Hard objectives deal with social issues such as the ethics and values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A “harvest” strategy can also be conceptualized as a “retrenchment” strategy because the goal is to restructure and not grow.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 is the plan that changes incrementally due to environmental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An acquisition is seen as two organizations joining to gain economies of scale, whereas a merger occurs when one company acquires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Dynamic capabilities are the abilities of an organization to adapt and renew its competencies in accordance with a changing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advantage of an organization includes the characteristics that enable it to earn higher rates of interest on its investments than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iCs/>
                <w:smallCaps w:val="0"/>
                <w:color w:val="000000"/>
                <w:sz w:val="24"/>
                <w:szCs w:val="24"/>
                <w:bdr w:val="nil"/>
                <w:rtl w:val="0"/>
              </w:rPr>
              <w:t>Opportunities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threats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environmental conditions external to the firm that have limited benefit and are harmful to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 refers to the integrated knowledge sets within an organization that distinguish it from its competitors and deliver value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SWOT analysis refers to the systematic and regular monitoring of environmental factors influencing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the mission, vision, and values is the first step in strategic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tangible assets are human capital, reputation, goodwill, trust, and copyright.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 are concerned with the long-term view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is a planned process whereby organizations can map out a set of objectives and methods of meeting those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 focus on one line of business: building a strong competitive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corporate strategy? Identify the three major corporate or organization-wide strategies outlined by the authors in your textbook and discussed in class and provide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Corporate Strategies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focused on overall strategy for the company and its businesses or interests. These strategies are usually focused on long-term growth and survival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corporate strategy options: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Restructuring (turnaround, divestiture, liquidation, bankruptcy)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iCs/>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 xml:space="preserve"> Growth (incremental growth, international growth, mergers and acquisitions)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Stability (maintain the status quo)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iCs/>
                <w:smallCaps w:val="0"/>
                <w:color w:val="000000"/>
                <w:sz w:val="24"/>
                <w:szCs w:val="24"/>
                <w:bdr w:val="nil"/>
                <w:rtl w:val="0"/>
              </w:rPr>
              <w:t>Compare and contrast corporate and business strategy. What is the difference between the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 focuses on one line of business as opposed to the overall corporation. Business strategy involves building a strong competitive position as opposed to determining if this is the business to be in. Business strategy is an action plan for managing one line of business. Corporate strategy asks, “Should we be in business? What business should we be in?” Business strategy asks, “How should we compete? Should we compete by offering products at prices lower than those of the competition or by offering the best service?”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iCs/>
                <w:smallCaps w:val="0"/>
                <w:color w:val="000000"/>
                <w:sz w:val="24"/>
                <w:szCs w:val="24"/>
                <w:bdr w:val="nil"/>
                <w:rtl w:val="0"/>
              </w:rPr>
              <w:t>List the steps (from initial planning to end stages) in strategic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Establish the mission, vision, and values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Develop 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Analyze the external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Identify the competitive advantage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Determine the competitive position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Implement the strategy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Evaluate the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iCs/>
                <w:smallCaps w:val="0"/>
                <w:color w:val="000000"/>
                <w:sz w:val="24"/>
                <w:szCs w:val="24"/>
                <w:bdr w:val="nil"/>
                <w:rtl w:val="0"/>
              </w:rPr>
              <w:t>What are some of the benefits of strategy formulation to organizations? Identify and briefly describe five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Clarity – to help focus and guide decision-making about resource allocations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Coordination – everyone working together towards the same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Efficiency – daily decision-making guided toward the question “does it fit our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Incentives – employees understanding the behaviours and performance that will be rewarded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Change – if major change is under consideration, then understanding current strategy is essential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Career development – clear outline of organization’s strategy can help you decide if you want to work for the company, if there is a skills fit, and what training and development you will need in order to facilitate the achievement of strategy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Understanding of the strategic planning process is the essential first step to creating an HR strategy that makes sense for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iCs/>
                <w:smallCaps w:val="0"/>
                <w:color w:val="000000"/>
                <w:sz w:val="24"/>
                <w:szCs w:val="24"/>
                <w:bdr w:val="nil"/>
                <w:rtl w:val="0"/>
              </w:rPr>
              <w:t>Compare and contrast the HRM practices of a company using a low-cost provider strategy with one using a differentiation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providers provide a product or service at a price lower than that of its competitors while appealing to a broad range of customers. A major emphasis with this type of strategy is to reduce cost; therefore, contingent workers are recruited and paid minimal hourly wages. There is a high turnover of staff and minimal on-the-job training. There are minimal opportunities for career growth and advancement. Businesses using a differentiation strategy seek to differentiate their products in ways that will appeal to a broad range of buyers. More staff training may be required in businesses employing this type of strategy. There is more emphasis on product knowledge and customer service. There may be more opportunities for advancement in this type of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333333"/>
                <w:sz w:val="24"/>
                <w:szCs w:val="24"/>
                <w:bdr w:val="nil"/>
                <w:rtl w:val="0"/>
              </w:rPr>
              <w:t>Cupcasions is a small bakery that crafts and sells gourmet cupcakes and cakes.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Besides scanning and monitoring its external environment, the managers also consider what competitive advantage the organization possesses—that is, what characteristics enable them to generate more value for customers at a lower cost, thereby earning higher rates of profit than its competitors. List the three categories of resources and describe one example of a resource that Cupcasions would have that would allow them to perform more effectively or efficiently than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Tangible assets: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future economic resources that have substance and form from which an organization will benefit. Examples are land, inventory, building, location, cash, and technology.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Intangible assets: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future economic resources that have been generated from past organizational events. These assets lack substance and form. Examples are human capital, reputation, goodwill, trust, and copyright.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Capabilities: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a complex combination of people and processes that represent the firm’s capacity to exploit resources to achieve the firm’s objectives. Examples are managerial capabilities, innovative capabilities, marketing capabilities, and organizational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resource-based view, an organization’s sustained competitive advantage must meet four criteria. List these four criteria.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valuable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the firm’s strategy (they help generate value/reduce cost).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rare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(competitors don’t have them).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inimitable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cannot easily be copied by competitors).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can be organized by the firm (the firm can exploit the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information from external environment and internal competence analysis,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can summarize the conclusions using a SWOT analysis. What is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SWOT analysis is a tool for analyzing a company’s resource capabilities and deficiencies, its market opportunities, and the external threats to its future. SWOT is an acronym for Strengths, Weaknesses, Opportunities, and Threats. A </w:t>
                  </w:r>
                  <w:r>
                    <w:rPr>
                      <w:rStyle w:val="DefaultParagraphFont"/>
                      <w:rFonts w:ascii="Times New Roman" w:eastAsia="Times New Roman" w:hAnsi="Times New Roman" w:cs="Times New Roman"/>
                      <w:b w:val="0"/>
                      <w:bCs w:val="0"/>
                      <w:i/>
                      <w:iCs/>
                      <w:smallCaps w:val="0"/>
                      <w:color w:val="000000"/>
                      <w:sz w:val="24"/>
                      <w:szCs w:val="24"/>
                      <w:bdr w:val="nil"/>
                      <w:rtl w:val="0"/>
                    </w:rPr>
                    <w:t>strength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something that a company does well or an attribute that makes it more competitive. A </w:t>
                  </w:r>
                  <w:r>
                    <w:rPr>
                      <w:rStyle w:val="DefaultParagraphFont"/>
                      <w:rFonts w:ascii="Times New Roman" w:eastAsia="Times New Roman" w:hAnsi="Times New Roman" w:cs="Times New Roman"/>
                      <w:b w:val="0"/>
                      <w:bCs w:val="0"/>
                      <w:i/>
                      <w:iCs/>
                      <w:smallCaps w:val="0"/>
                      <w:color w:val="000000"/>
                      <w:sz w:val="24"/>
                      <w:szCs w:val="24"/>
                      <w:bdr w:val="nil"/>
                      <w:rtl w:val="0"/>
                    </w:rPr>
                    <w:t>weakness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something that an organization does poorly, or a condition, such as location, that puts it at a disadvantage relative to competitors. </w:t>
                  </w:r>
                  <w:r>
                    <w:rPr>
                      <w:rStyle w:val="DefaultParagraphFont"/>
                      <w:rFonts w:ascii="Times New Roman" w:eastAsia="Times New Roman" w:hAnsi="Times New Roman" w:cs="Times New Roman"/>
                      <w:b w:val="0"/>
                      <w:bCs w:val="0"/>
                      <w:i/>
                      <w:iCs/>
                      <w:smallCaps w:val="0"/>
                      <w:color w:val="000000"/>
                      <w:sz w:val="24"/>
                      <w:szCs w:val="24"/>
                      <w:bdr w:val="nil"/>
                      <w:rtl w:val="0"/>
                    </w:rPr>
                    <w:t>Opportunities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threats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environmental conditions external to the firm that may be beneficial or harmful.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one step in the strategic planning process. Identify an organization you are familiar with (such as from your work experience or from the course textbook). Provide an example of how your chosen organization performs the one strategic planning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Establish the mission, vision, and values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Develop 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Analyze the external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Identify the competitive advantage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Determine the competitive position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Implement the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Evaluate the performance</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4"/>
                      <w:szCs w:val="24"/>
                      <w:bdr w:val="nil"/>
                      <w:rtl w:val="0"/>
                    </w:rPr>
                    <w:t>One Step: Analyze the external environment. To achieve the company’s objectives, managers must be aware of threats and opportunities in the external environment. By scanning and monitoring technology, laws and regulations, the economy, sociocultural factors, and changing demographics, managers can make reactive and proactive changes to the strategic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Concepts of strategy are numerous. Describe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declaration of intent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intent: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tangible corporate goal; a point of view about the competitive positions a company hopes to build over a decade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systematic determination of goals and the plans to achieve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Strategy 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entire process of conceptualizing the mission of an organization, identifying the strategy, and developing long-range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Strategy 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Those activities that employees and managers of an organization undertake to enact the strategic plan and achieve the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end, the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Plans: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product of strategy, the means to the end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plan: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written statement that outlines the future goals of an organization, including long-term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Policies: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Broad guidelines to action that establish the parameters or rules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Are employees always an organization’s most valuable resource? Why or why not? What criteria is required for </w:t>
            </w:r>
            <w:r>
              <w:rPr>
                <w:rStyle w:val="DefaultParagraphFont"/>
                <w:rFonts w:ascii="Times New Roman" w:eastAsia="Times New Roman" w:hAnsi="Times New Roman" w:cs="Times New Roman"/>
                <w:b w:val="0"/>
                <w:bCs w:val="0"/>
                <w:i/>
                <w:iCs/>
                <w:smallCaps w:val="0"/>
                <w:color w:val="000000"/>
                <w:sz w:val="24"/>
                <w:szCs w:val="24"/>
                <w:bdr w:val="nil"/>
                <w:rtl w:val="0"/>
              </w:rPr>
              <w:t>organizations to achieve competitive advantage through their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In order to determine whether an organization’s resources will contribute to competitive advantage, four criteria must be satisfied. The resources must be: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 valuable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b. difficult to imitate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 rare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d. hard to substitute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bCs/>
                <w:i w:val="0"/>
                <w:iCs w:val="0"/>
                <w:smallCaps w:val="0"/>
                <w:color w:val="000000"/>
                <w:sz w:val="24"/>
                <w:szCs w:val="24"/>
                <w:bdr w:val="nil"/>
                <w:rtl w:val="0"/>
              </w:rPr>
              <w:t>Refer to Scenario: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Tentree Apparel. Tentree Apparel is an example of an organization that is making strategic decisions in its attempts to become profitable. Describe two concepts of strategy that Tentree Apparel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few concepts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declaration of intent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intent: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tangible corporate goal; a point of view about the competitive positions a company hopes to build over a decade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planning: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systematic determination of goals and the plans to achieve them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 formulation: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entire process of conceptualizing the mission of an organization, identifying the strategy, and developing long-range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 implementation: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Those activities that employees and managers of an organization undertake to enact the strategic plan and achieve the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end, the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Plans: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product of strategy, the means to the end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plan: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written statement that outlines the future goals of an organization, including long-term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Policies: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Broad guidelines to action, which establish the parameters or rules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Strategic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Strategic Management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