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is simply a collection of raw facts such as an employee number or the total hours worked in a week.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Data represents real-world things including raw facts such as image and audio data.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 set of random or unrelated tasks performed to achieve a definite outcome is called a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iCs/>
                <w:smallCaps w:val="0"/>
                <w:color w:val="000000"/>
                <w:sz w:val="22"/>
                <w:szCs w:val="22"/>
                <w:bdr w:val="nil"/>
                <w:rtl w:val="0"/>
              </w:rPr>
              <w:t>d</w:t>
            </w:r>
            <w:r>
              <w:rPr>
                <w:rStyle w:val="DefaultParagraphFont"/>
                <w:rFonts w:ascii="Times New Roman" w:eastAsia="Times New Roman" w:hAnsi="Times New Roman" w:cs="Times New Roman"/>
                <w:b w:val="0"/>
                <w:bCs w:val="0"/>
                <w:i/>
                <w:iCs/>
                <w:smallCaps w:val="0"/>
                <w:color w:val="000000"/>
                <w:sz w:val="22"/>
                <w:szCs w:val="22"/>
                <w:bdr w:val="nil"/>
                <w:rtl w:val="0"/>
              </w:rPr>
              <w:t>ata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used to label raw facts such as height and weight of a patient.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Reengineering and continuous improvement have the same definition.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 sustaining innovation is one that initially provides a lower level of performance than the marketplace has grown to accept.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a value chain is not significant to organizations unless they manufacture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Over time, disruptive innovation tends to become less attractive to users in a new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Perceived usefulness and ease of use of a system influence an individual’s attitude toward the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diffusion of innovation theory states that adoption of any innovation happens all at once for all members of the targeted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diffusion of innovation theory can be useful in planning the rollout of a new information system.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activities that lead to getting the right product into the right consumer's hands in the right quantity at the right time at the right cost are known as value chain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Opportunities in information systems are available to people from different parts of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a systems analyst is narrowly defined and seldom involves communications with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information systems operations group is responsible for the day-to-day running of IS hardware to process the organization’s information systems workload.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successful implementation for change only happens when people accept the need for change and believe that it will improve factors such as productivity and/or customer satisfaction.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"Adapting" is the second stage in Lewin's Change Model, which involves learning new work methods, behaviors, and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Lewin's Change Model, an organization must deliberately change old habits, learn new work methods, and accept the new work methods as parts of the job.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Today, many organizations can function and compete effectively without computer-based information systems.​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For someone to be a good CIO,  technical ability is the most important characteristic.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primary roles of a senior IS manager is to communicate with other areas of the organization to determine changing business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 feedback mechanism is an optional component of an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2:43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2:45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organization's technology infrastructure includes all of the hardware, </w:t>
            </w:r>
            <w:r>
              <w:rPr>
                <w:rStyle w:val="DefaultParagraphFont"/>
                <w:rFonts w:ascii="Times New Roman" w:eastAsia="Times New Roman" w:hAnsi="Times New Roman" w:cs="Times New Roman"/>
                <w:b w:val="0"/>
                <w:bCs w:val="0"/>
                <w:i w:val="0"/>
                <w:iCs w:val="0"/>
                <w:smallCaps w:val="0"/>
                <w:color w:val="000000"/>
                <w:sz w:val="22"/>
                <w:szCs w:val="22"/>
                <w:bdr w:val="nil"/>
                <w:rtl w:val="0"/>
              </w:rPr>
              <w:t>software, databases, networks, people, and procedures that are configured to collect, manipulate, store, and process data into 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2:51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2:53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Cole has just landed a job as a sales representative in a department store. Nina is teaching him the set of steps he should follow to ring up, take payment for, and bag a purchase for a customer. Cole is learning a procedure.​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2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2:54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2:58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defining relationships among data to create useful information requires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67"/>
              <w:gridCol w:w="220"/>
              <w:gridCol w:w="2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information system</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formal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intuition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 clothing store chain tracks the sale of each product at each location. Managers use this information to calculate the organization's profits, to track inventory needs, and to determine which styles and fabrics are the most popular among its customers. This is an example of quality information that is 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108"/>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flexible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relevant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verifiable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information is directly linked to how it helps decision makers achieve their organization’s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63"/>
              <w:gridCol w:w="220"/>
              <w:gridCol w:w="2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cost/profit target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reduction initiatives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satisfaction levels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In terms of information systems, Wikipedia would be an example of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81"/>
              <w:gridCol w:w="220"/>
              <w:gridCol w:w="3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personal 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group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enterprise IS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organizational complement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organizational complement?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26"/>
              <w:gridCol w:w="220"/>
              <w:gridCol w:w="1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well-trained workers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 support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decision rights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familiar processes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To keep information beyond reach of unauthorized users is to keep the information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87"/>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verifiable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2:04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​Harrison works at a nationally known grocery store chain. He is analyzing sales data from the past five years to determine which low-selling products should be discontinued. Harrison is most likely a(n)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43"/>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scientist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 user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worker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executive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Providing value to a _____ is the primary goal of any organization.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14"/>
              <w:gridCol w:w="220"/>
              <w:gridCol w:w="1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competitor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In a manufacturing organization, the supply chain is a key value chain whose primary activities include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47"/>
              <w:gridCol w:w="220"/>
              <w:gridCol w:w="2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inbound logistics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 and 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and sales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idea of _____ is a form of innovation that constantly seeks ways to improve business processes and add value to products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58"/>
              <w:gridCol w:w="220"/>
              <w:gridCol w:w="25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reengineering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redesign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disruptive change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improvement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performance levels of  radically new 'high-tech' products usually improve with newer versions.  Such types of products are known as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74"/>
              <w:gridCol w:w="220"/>
              <w:gridCol w:w="25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sustaining innovations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improvement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disruptive innovations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reengineering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theories explains how a new idea or product gains acceptance and spreads through a specific population or subset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046"/>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diffusion of innovation </w:t>
                  </w:r>
                  <w:r>
                    <w:rPr>
                      <w:rStyle w:val="DefaultParagraphFont"/>
                      <w:rFonts w:ascii="Times New Roman" w:eastAsia="Times New Roman" w:hAnsi="Times New Roman" w:cs="Times New Roman"/>
                      <w:b w:val="0"/>
                      <w:bCs w:val="0"/>
                      <w:i w:val="0"/>
                      <w:iCs w:val="0"/>
                      <w:smallCaps w:val="0"/>
                      <w:color w:val="000000"/>
                      <w:sz w:val="22"/>
                      <w:szCs w:val="22"/>
                      <w:bdr w:val="nil"/>
                      <w:rtl w:val="0"/>
                    </w:rPr>
                    <w:t>theory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choice theory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two-factor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In a supply chain, _____ involve the transformation, movement, and storage of supplies and raw materials.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983"/>
              <w:gridCol w:w="22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virtual flows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matrix 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flows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physical flows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visa program that allows skilled employees from foreign lands into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64"/>
              <w:gridCol w:w="220"/>
              <w:gridCol w:w="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L-1B</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H-1B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4F</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are responsible for running  and maintaining  information system equipment and also for scheduling, hardware maintenance, and preparing input and output.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14"/>
              <w:gridCol w:w="220"/>
              <w:gridCol w:w="29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Data-entry operators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 operators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Web operators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Local area network operators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encompasses all the activities required to get the right product into the right consumer’s hands in the right quantity at the right time and at the right cost, from acquisition of raw materials through customer delivery.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34"/>
              <w:gridCol w:w="220"/>
              <w:gridCol w:w="26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Supply chain management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chain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 management</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 are assigned to manage a virtual team.  Which of the following will you NOT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 goals, and set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aware of team members cultural sensitivity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ensure the team members are familiar with each other at a personal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hold team meetings regularly - whether the team members like it or not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 need to advise someone about getting a certification.  Which of the following will be appropriate advice?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Getting certification is a sure way of improving your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Certifications are vendor-specific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Certifications are the same as courses offered at universities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need a college degree before you can take a certification exam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positive driving forces that influence chance according to Lewin's Theory of Force Field Analysis,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500"/>
              <w:gridCol w:w="220"/>
              <w:gridCol w:w="1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​beliefs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​past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​expectations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 norms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diffusion innovation theory, _____ are the risk takers, always the first to try new products and ideas.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​early majority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 majority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​early adopters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​innovators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four main components in Leavitt's Diamond?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986"/>
              <w:gridCol w:w="22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​people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​tasks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 outcomes of continuous improvement include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064"/>
              <w:gridCol w:w="220"/>
              <w:gridCol w:w="31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customer loyalty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customer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​protection against competitors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Lewin and Schein's 3-stage model of organizational change, which of the following tasks would be found in the 'unfreezing' stage?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2"/>
              <w:gridCol w:w="4280"/>
              <w:gridCol w:w="171"/>
              <w:gridCol w:w="36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 progress against success criteria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 controls to ensure change is occurring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 processes and systems to institutionalize change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Assign leaders and implementation team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you work at a business unit that has group of people who would rather wait to try a new technique.  They listen to and follow the opinion leaders.  They would be classified as the _________.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4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innovators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early adopters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early majority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late majority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You might be an information systems worker if you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prefer a slow-paced environment, where technology rarely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prefer to work only on the computer and are not interested in the business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enjoy learning new techniques and enjoy working with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good in book-keeping, like an accountant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​In most large organizations, the IS department is divided into the following functions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development, and support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and support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operations, and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Important functions of the chief information officer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​employing an IS department's equipment and staff to help the organization reach its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the financial considerations of the IS department, such as return on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the organization complies with laws and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​In a large IS organization, the professional who is responsible for maintaining the security and integrity of the organization's systems and data is__________.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874"/>
              <w:gridCol w:w="220"/>
              <w:gridCol w:w="39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 center manager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data security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system security operator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information systems security analyst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task typically associated with the systems analyst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​conveying system requirements to software developers and network architects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​troubleshooting problems after implementation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​collaborating with others to build a software product from scratch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​choosing and configuring hardware and software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​One method an IS professional might use to find a new job would be 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​seeking referrals from colleagues, friends, and family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​searching and applying for open positions on Internet job sites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​networking through an IS professionals'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one of the functions of a computer-based information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408"/>
              <w:gridCol w:w="220"/>
              <w:gridCol w:w="1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 data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 data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MIS.STRE.18.01.02 - 01.02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2:48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2:50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Calligraph Publishing Inc.'s information system allows its customers to access the system to retrieve information on new releases, inventory levels, and more. This must be a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​group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​enterprise 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answers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3:01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10/7/2016 3:04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awareness and understanding of a set of information and the ways that information can be made useful to support a specific task or reach a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For each type of IS (personal, group, enterprise), there are _____ that must be in place to ensure successful implementation and use of the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complements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An information system that improves the productivity of individual users in performing stand-alone tasks is called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MIS.STRE.18.01.03 - 01.03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A manufacturing facility has a series of activities that converts the raw materials into valuable products.  Such a series of activities make up the organization's _______ chain.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a group of individuals whose members are distributed geographically, but who collaborate and complete work through the use of information systems technology.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virtual team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In any organization, ______ such as raw materials, labor, facilities, equipment, and knowledge, are needed to transform them to outputs in a way that increases the input's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inputs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radical redesign of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processes, organizational </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structures, information systems, and </w:t>
            </w:r>
            <w:r>
              <w:rPr>
                <w:rStyle w:val="DefaultParagraphFont"/>
                <w:rFonts w:ascii="Times New Roman" w:eastAsia="Times New Roman" w:hAnsi="Times New Roman" w:cs="Times New Roman"/>
                <w:b w:val="0"/>
                <w:bCs w:val="0"/>
                <w:i w:val="0"/>
                <w:iCs w:val="0"/>
                <w:smallCaps w:val="0"/>
                <w:color w:val="000000"/>
                <w:sz w:val="22"/>
                <w:szCs w:val="22"/>
                <w:bdr w:val="nil"/>
                <w:rtl w:val="0"/>
              </w:rPr>
              <w:t>values of an organization to achieve a </w:t>
            </w:r>
            <w:r>
              <w:rPr>
                <w:rStyle w:val="DefaultParagraphFont"/>
                <w:rFonts w:ascii="Times New Roman" w:eastAsia="Times New Roman" w:hAnsi="Times New Roman" w:cs="Times New Roman"/>
                <w:b w:val="0"/>
                <w:bCs w:val="0"/>
                <w:i w:val="0"/>
                <w:iCs w:val="0"/>
                <w:smallCaps w:val="0"/>
                <w:color w:val="000000"/>
                <w:sz w:val="22"/>
                <w:szCs w:val="22"/>
                <w:bdr w:val="nil"/>
                <w:rtl w:val="0"/>
              </w:rPr>
              <w:t>breakthrough in business results is known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reengineering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theory that proposes that every organizational system is made up of four main components—people, tasks, structure, and technology—with an interaction among the four components so that any change in one of these elements will necessitate a change in the other three elements.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Leavitt’s diamond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attitude towards using an information system depends on its </w:t>
            </w:r>
            <w:r>
              <w:rPr>
                <w:rStyle w:val="DefaultParagraphFont"/>
                <w:rFonts w:ascii="Times New Roman" w:eastAsia="Times New Roman" w:hAnsi="Times New Roman" w:cs="Times New Roman"/>
                <w:b w:val="0"/>
                <w:bCs w:val="0"/>
                <w:i w:val="0"/>
                <w:iCs w:val="0"/>
                <w:smallCaps w:val="0"/>
                <w:color w:val="000000"/>
                <w:sz w:val="22"/>
                <w:szCs w:val="22"/>
                <w:bdr w:val="nil"/>
                <w:rtl w:val="0"/>
              </w:rPr>
              <w:t>perceived ease-of-use </w:t>
            </w:r>
            <w:r>
              <w:rPr>
                <w:rStyle w:val="DefaultParagraphFont"/>
                <w:rFonts w:ascii="Times New Roman" w:eastAsia="Times New Roman" w:hAnsi="Times New Roman" w:cs="Times New Roman"/>
                <w:b w:val="0"/>
                <w:bCs w:val="0"/>
                <w:i w:val="0"/>
                <w:iCs w:val="0"/>
                <w:smallCaps w:val="0"/>
                <w:color w:val="000000"/>
                <w:sz w:val="22"/>
                <w:szCs w:val="22"/>
                <w:bdr w:val="nil"/>
                <w:rtl w:val="0"/>
              </w:rPr>
              <w:t>and perceived  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usefulness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technology acceptance model (TAM), _____ is defined as the degree to which individuals believe that use of the system will improve their performance.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perceived usefulness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Sarah, as the head of a business division, wants to set up a network access account for a new employee.  She should call the _____ to get this done.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LAN administrator 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administrator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a professional in  a developmental group of an information systems department who assists in choosing and configuring hardware and software, matching technology to users’ needs, monitoring and testing the system in operation, and troubleshooting problems after implementation.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systems analyst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 design and set </w:t>
            </w:r>
            <w:r>
              <w:rPr>
                <w:rStyle w:val="DefaultParagraphFont"/>
                <w:rFonts w:ascii="Times New Roman" w:eastAsia="Times New Roman" w:hAnsi="Times New Roman" w:cs="Times New Roman"/>
                <w:b w:val="0"/>
                <w:bCs w:val="0"/>
                <w:i w:val="0"/>
                <w:iCs w:val="0"/>
                <w:smallCaps w:val="0"/>
                <w:color w:val="000000"/>
                <w:sz w:val="22"/>
                <w:szCs w:val="22"/>
                <w:bdr w:val="nil"/>
                <w:rtl w:val="0"/>
              </w:rPr>
              <w:t>up databases to meet an organization’s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administrators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DBAs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database administrators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group of a typical information systems organization is responsible for the day-to-day running of IS hardware to process the organization’s information systems workload.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convert a program design developed by a systems analyst or software developer using one of many computer languages.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Programmers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programmers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a process for testing skills and knowledge, which results in a statement by the certifying authority that confirms an individual is capable of performing particular tasks.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6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Certification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certification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 redesign, which is also known as _____, involves the radical redesign of business processes, organizational structures, information systems, and values.​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process reengineering​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"Kaizen" is the Japanese word for 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improvement​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 theory was developed by E.M. Rogers to explain how a new idea or product gains acceptance and diffuses (or spreads) through a specific population or subset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diffusion of innovation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stage of Lewin's change model, _____, means ceasing old habits and creating a climate that is receptive to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unfreezing​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Leavitt's theory, _______ in one aspect of the information system element will necessitate changes in other elements also.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Laptops are a good example of _____ because they are gradually displacing desktop computers​ due to new and better performance characteristics.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disruptive innovation​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Of the five categories of innovation adopters, _______ are always the first to try new products and ideas.​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innovators​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 is the term used to describe the information systems and solutions built and deployed by departments other than the information systems department.​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Shadow IT​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shadow IT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Shadow Information Technology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shadow information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distinguish among data, information, and knowledge.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consists of raw facts, such as employee number or total hours worked in a week, an inventory part number, or the number of units produced on a production line.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is a collection of facts organized and processed so that they have additional value beyond the value of individual facts. For example, a sales manager may want individual sales data summarized to see the total sales for the month. Providing information to customers can also help companies increase revenues and profits.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 is the awareness and understanding of a set of information and the ways that information can be made useful to support a specific task or reach a decision. Having knowledge means understanding relationships in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MIS.STRE.18.01.01 - 01.01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5:18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the term value chain and briefly discuss the purpose of the supply chain component in a manufacturing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chain is a series (chain) of activities that an organization performs to transform inputs into outputs in such a way that the value of the input is increased. In a manufacturing organization, the supply chain is a key value chain whose primary activities include inbound logistics, operations, outbound logistics, marketing and sales, and service. These primary activities are directly concerned with the creation and/or delivery of the product or service. There are also four main areas of support activities, including technology infrastructure, human resource management, accounting and finance, and procurement.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difference between sustaining and disruptive innovation.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Sustaining innovation results in enhancements to existing products, services, and ways of operating. Such innovations are important as they enable an organization to continually increase profits, lower costs, and gain market share. A disruptive innovation is one that initially provides a lower level of performance than the marketplace has grown to accept. Over time, however, the disruptive innovation is improved to provide some new performance characteristics and becomes more attractive to users in a new market. As it continues to improve and begins to provide a higher level of performance, it eventually displaces the former product or way of doing things.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MIS.STRE.18.01.04 - 01.04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roles, functions, and careers in information systems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systems (IS) offer many exciting and rewarding careers. Professionals with careers in information systems can work in an IS department or outside a traditional IS department as Web developers, computer programmers, systems analysts, computer operators, and many other positions. There are also opportunities for IS professionals in the public sector. In addition to technical skills, IS professionals need skills in written and verbal communication, an understanding of organizations and the way they operate, and the ability to work with people and in groups. Most medium to large organizations manage information resources through an IS department. In smaller businesses, one or more people might manage information resources, with support from outsourced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MIS.STRE.18.01.06 - 01.06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Legal - Legal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both of Lewin's theories—change model and force field analysis—and explain how they are related.​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Lewin's change model proposes that organizational change goes through three stages: Unfreezing, which means ceasing old habits and creating a climate that is receptive to change; moving, which involves learning new work methods, behaviors, and systems; and refreezing, which involves reinforcing changes to make the new process accepted. Lewin went on to identify two types of forces that can influence these stages, which are explained in his theory of force field analysis. Driving (positive) forces are beliefs, expectations, and cultural norms that encourage change, while restraining (negative) forces make change difficult to accept or implement. </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MIS.STRE.18.01.05 - 01.05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10/6/2016 5:19 PM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Chapter 1 - An Introduction to Information Systems in Organizations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An Introduction to Information Systems in Organizations</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