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343434"/>
                <w:sz w:val="22"/>
                <w:szCs w:val="22"/>
                <w:bdr w:val="nil"/>
                <w:rtl w:val="0"/>
              </w:rPr>
              <w:t>Many states have balanced budgets because laws or constitutional amendments preclude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government has a provision in the Constitution that precludes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343434"/>
                <w:sz w:val="22"/>
                <w:szCs w:val="22"/>
                <w:bdr w:val="nil"/>
                <w:rtl w:val="0"/>
              </w:rPr>
              <w:t>Revenue-neutral tax laws reduce deficits.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343434"/>
                <w:sz w:val="22"/>
                <w:szCs w:val="22"/>
                <w:bdr w:val="nil"/>
                <w:rtl w:val="0"/>
              </w:rPr>
              <w:t>Longer class lives for depreciable property and the required use of the straight-line method of depreciation would likely dampen the tax incentive for purchasing capital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343434"/>
                <w:sz w:val="22"/>
                <w:szCs w:val="22"/>
                <w:bdr w:val="nil"/>
                <w:rtl w:val="0"/>
              </w:rPr>
              <w:t>The Internal Revenue Code is a compilation of Federal tax legislation that appears in Title 26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343434"/>
                <w:sz w:val="22"/>
                <w:szCs w:val="22"/>
                <w:bdr w:val="nil"/>
                <w:rtl w:val="0"/>
              </w:rPr>
              <w:t>The favorable treatment of research and development expenses is one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encouragement of private-sector pension plans can be justified under the encouragement of certain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343434"/>
                <w:sz w:val="22"/>
                <w:szCs w:val="22"/>
                <w:bdr w:val="nil"/>
                <w:rtl w:val="0"/>
              </w:rPr>
              <w:t>One Internal Revenue Code section enables shareholders in a small business corporation to obtain an ordinary deduction for any loss recognized on a stock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343434"/>
                <w:sz w:val="22"/>
                <w:szCs w:val="22"/>
                <w:bdr w:val="nil"/>
                <w:rtl w:val="0"/>
              </w:rPr>
              <w:t>One of the justifications for the enactment of the tax law governing corporate reorganizations was the economic benefit it would provide businesses (including making them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343434"/>
                <w:sz w:val="22"/>
                <w:szCs w:val="22"/>
                <w:bdr w:val="nil"/>
                <w:rtl w:val="0"/>
              </w:rPr>
              <w:t>Although a corporation is subject to a Federal income tax, a partnership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law allows a taxpayer to claim a deduction for state and local income taxes but limits all state taxes to a maximum of $10,000.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343434"/>
                <w:sz w:val="22"/>
                <w:szCs w:val="22"/>
                <w:bdr w:val="nil"/>
                <w:rtl w:val="0"/>
              </w:rPr>
              <w:t>Alabama and South Carolina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bill cannot originate in the Senate Finance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343434"/>
                <w:sz w:val="22"/>
                <w:szCs w:val="22"/>
                <w:bdr w:val="nil"/>
                <w:rtl w:val="0"/>
              </w:rPr>
              <w:t>Taxpayers may read </w:t>
            </w:r>
            <w:r>
              <w:rPr>
                <w:rStyle w:val="DefaultParagraphFont"/>
                <w:rFonts w:ascii="Times New Roman" w:eastAsia="Times New Roman" w:hAnsi="Times New Roman" w:cs="Times New Roman"/>
                <w:b w:val="0"/>
                <w:bCs w:val="0"/>
                <w:i w:val="0"/>
                <w:iCs w:val="0"/>
                <w:smallCaps w:val="0"/>
                <w:color w:val="343434"/>
                <w:sz w:val="22"/>
                <w:szCs w:val="22"/>
                <w:bdr w:val="nil"/>
                <w:rtl w:val="0"/>
              </w:rPr>
              <w:t>Committee</w:t>
            </w:r>
            <w:r>
              <w:rPr>
                <w:rStyle w:val="DefaultParagraphFont"/>
                <w:rFonts w:ascii="Times New Roman" w:eastAsia="Times New Roman" w:hAnsi="Times New Roman" w:cs="Times New Roman"/>
                <w:b w:val="0"/>
                <w:bCs w:val="0"/>
                <w:i w:val="0"/>
                <w:iCs w:val="0"/>
                <w:smallCaps w:val="0"/>
                <w:color w:val="343434"/>
                <w:sz w:val="22"/>
                <w:szCs w:val="22"/>
                <w:bdr w:val="nil"/>
                <w:rtl w:val="0"/>
              </w:rPr>
              <w:t> Reports to determine the intent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Internal Revenue Code citations are incorrect: § 212(1) and § 1221(1).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6 involves gross income and § 7 outlines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Subchapter P refers to the subchapter in the Internal Revenue Code that deals with partners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arranged in a different sequence than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Proposed Regulations have the force and effect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Regulations have the same authoritative value as Final Regulations for four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Proposed Regulations are published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issued by the Treasury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Rulings carry the same legal force and effect as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Revenue Ruling is a legislative source of Federal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deal with the internal management practices and procedures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Decisions are issued by the Treasury Department to promulgate new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letters usually involve proposed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rulings are issued by the National Office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must pay any tax deficiency assessed by the IRS and sue for a refund to bring suit in the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U.S. District Court, a jury can decide both questions of fact and questions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U.S. 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istrict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must abide by the precedents set by the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ppeals of </w:t>
            </w:r>
            <w:r>
              <w:rPr>
                <w:rStyle w:val="DefaultParagraphFont"/>
                <w:rFonts w:ascii="Times New Roman" w:eastAsia="Times New Roman" w:hAnsi="Times New Roman" w:cs="Times New Roman"/>
                <w:b w:val="0"/>
                <w:bCs w:val="0"/>
                <w:i w:val="0"/>
                <w:iCs w:val="0"/>
                <w:smallCaps w:val="0"/>
                <w:color w:val="000000"/>
                <w:sz w:val="22"/>
                <w:szCs w:val="22"/>
                <w:bdr w:val="nil"/>
                <w:rtl w:val="0"/>
              </w:rPr>
              <w:t>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jurisdiction.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Appeals from the U.S. Court of Federal Claims go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jury trial is available when a case is heard by a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Only one judge hears a trial in a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no longer applies to the U.S. Tax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an Internal Revenue Code section and a treaty provision, the most recent item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regulations carry more weight than “interpretative”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national debt is around $11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individual tax rate has an almost immediate impact on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like-kind tax free exchange treatment is an example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Indexation of various income tax components was eliminated by the Tax Cuts and Jobs Act of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 tax treaty and the Internal Revenue Code, the Internal Revenue Code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Federal Tax Reporter is published by Research Institute of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gift tax exclusion in 2019 is $15,000.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Section 318, which deals with the definition of related parties with respect to stock redemptions, includes brothers and sisters in the related-party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avoidance of a capital gain tax occurs when the owner of appreciated property transfers it by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taxation part of the CPA exam (REG) is now one-third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a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Write-off of research and development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 179 immediate expensing of depreciable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encouraging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loss allowed on § 1244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Percentage depletion.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contributions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deduction on home mortgage.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provision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justified by social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Refundable earned income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Like-kind exchange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illegal kickbacks.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community property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Douglas and Sue, related parties, are landlord and tenant as to certain business property. If the IRS questions the amount of rent Sue is paying to Douglas, this is an illustration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of interest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over form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legislation generally originates in what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Budget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Senate Finance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Ways and Means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Taxation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first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Cumulative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is considered to be a statutory (legislative)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Ltr. Rul. 199952058.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 94-5, 1994-2 I.R.B. 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 § 1.1014-1(c)(1).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echnical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dvice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emorandum is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Office of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of Chief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are published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Congressional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incorrect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20002704.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George W. Guill</w:t>
                  </w:r>
                  <w:r>
                    <w:rPr>
                      <w:rStyle w:val="DefaultParagraphFont"/>
                      <w:rFonts w:ascii="Times New Roman" w:eastAsia="Times New Roman" w:hAnsi="Times New Roman" w:cs="Times New Roman"/>
                      <w:b w:val="0"/>
                      <w:bCs w:val="0"/>
                      <w:i w:val="0"/>
                      <w:iCs w:val="0"/>
                      <w:smallCaps w:val="0"/>
                      <w:color w:val="000000"/>
                      <w:sz w:val="22"/>
                      <w:szCs w:val="22"/>
                      <w:bdr w:val="nil"/>
                      <w:rtl w:val="0"/>
                    </w:rPr>
                    <w:t>, 112 T.C.__, No. 22 (1999).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John H. Wong</w:t>
                  </w:r>
                  <w:r>
                    <w:rPr>
                      <w:rStyle w:val="DefaultParagraphFont"/>
                      <w:rFonts w:ascii="Times New Roman" w:eastAsia="Times New Roman" w:hAnsi="Times New Roman" w:cs="Times New Roman"/>
                      <w:b w:val="0"/>
                      <w:bCs w:val="0"/>
                      <w:i w:val="0"/>
                      <w:iCs w:val="0"/>
                      <w:smallCaps w:val="0"/>
                      <w:color w:val="000000"/>
                      <w:sz w:val="22"/>
                      <w:szCs w:val="22"/>
                      <w:bdr w:val="nil"/>
                      <w:rtl w:val="0"/>
                    </w:rPr>
                    <w:t>, T.C. Summary Opinion 2009-152.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98-32, 1998-25 I.R.B.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Regarding Technical Advice Memoranda, 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by the National Office of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often deal with a completed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cited and used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with multi-digit file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are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sources has the </w:t>
            </w:r>
            <w:r>
              <w:rPr>
                <w:rStyle w:val="DefaultParagraphFont"/>
                <w:rFonts w:ascii="Times New Roman" w:eastAsia="Times New Roman" w:hAnsi="Times New Roman" w:cs="Times New Roman"/>
                <w:b w:val="0"/>
                <w:bCs w:val="0"/>
                <w:i/>
                <w:iCs/>
                <w:smallCaps w:val="0"/>
                <w:color w:val="000000"/>
                <w:sz w:val="22"/>
                <w:szCs w:val="22"/>
                <w:bdr w:val="nil"/>
                <w:rtl w:val="0"/>
              </w:rPr>
              <w:t>highest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have the same weight.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administrative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2010-19.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Conference Committee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Section 12(a) of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Code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in which of the following courts carries the lowest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Federal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Second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Federal Circuit.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Forty-Four Cigar Co.,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B.T.A. 1156, the 1156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year of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paragraph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this citation: </w:t>
            </w:r>
            <w:r>
              <w:rPr>
                <w:rStyle w:val="DefaultParagraphFont"/>
                <w:rFonts w:ascii="Times New Roman" w:eastAsia="Times New Roman" w:hAnsi="Times New Roman" w:cs="Times New Roman"/>
                <w:b w:val="0"/>
                <w:bCs w:val="0"/>
                <w:i/>
                <w:iCs/>
                <w:smallCaps w:val="0"/>
                <w:color w:val="000000"/>
                <w:sz w:val="22"/>
                <w:szCs w:val="22"/>
                <w:bdr w:val="nil"/>
                <w:rtl w:val="0"/>
              </w:rPr>
              <w:t>Bonkowski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 TCM 1645 (1970),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458 F.2d 709 (CA-7, 1972), </w:t>
            </w: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decided not to agree or disagree with the Seventh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disagreed with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Court decision starts on page 1645.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decision appears in Vol. 458.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notations would appear after a U.S. Tax Court citation if the IRS disagrees with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F.2d 203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Nonacq</w:t>
                  </w:r>
                  <w:r>
                    <w:rPr>
                      <w:rStyle w:val="DefaultParagraphFont"/>
                      <w:rFonts w:ascii="Times New Roman" w:eastAsia="Times New Roman" w:hAnsi="Times New Roman" w:cs="Times New Roman"/>
                      <w:b w:val="0"/>
                      <w:bCs w:val="0"/>
                      <w:i w:val="0"/>
                      <w:iCs w:val="0"/>
                      <w:smallCaps w:val="0"/>
                      <w:color w:val="000000"/>
                      <w:sz w:val="22"/>
                      <w:szCs w:val="22"/>
                      <w:bdr w:val="nil"/>
                      <w:rtl w:val="0"/>
                    </w:rPr>
                    <w:t>. 1979-1 C.B.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 361 U.S. 875 (1959).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Acq.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1990-1 C.B.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trial court rather than an appellate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Forgeus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 B.T.A. 291 (1927).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Farris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 F.2d 320 (CA-10,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Danville Plywood Corp.,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899 F.2d 3 (Fed Cir.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Boehm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326 U.S. 287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Fourth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TCM 205 (1951).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is located in the jurisdiction of the Fifth Circuit Court of Appeals?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Louisiana.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Interpret the following citation: 64-1 USTC ¶ 9618,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344 F. 2d 966.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Small Cases Division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Second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F. 2d 848 (CA-2, 1947).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 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U.S. Court of Federal Claims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Apollo Computer, Inc.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95-1 USTC ¶ 50,015 (Fed. Cl., 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Westreco,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T.C. Memo. 1992-561 (1992).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Bausch &amp; Lomb, Inc.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933 F. 2d 1084 (CA-2,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Portland Manufacturing Co.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 AFTR 2d 1439 (CA-9, 1975).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these citations appeared after a trial court decision, which one means that the decision was viewed favorably?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633 F. 2d 512 (CA-7, 1980).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Rem’d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399 F. 2d 800 (CA-5, 1968).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 2d 203 (CA-5,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normally has 16 judges?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court’s jurisdiction depends on the geographical location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decision is generally less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t>
                  </w:r>
                  <w:r>
                    <w:rPr>
                      <w:rStyle w:val="DefaultParagraphFont"/>
                      <w:rFonts w:ascii="Times New Roman" w:eastAsia="Times New Roman" w:hAnsi="Times New Roman" w:cs="Times New Roman"/>
                      <w:b w:val="0"/>
                      <w:bCs w:val="0"/>
                      <w:i w:val="0"/>
                      <w:iCs w:val="0"/>
                      <w:smallCaps w:val="0"/>
                      <w:color w:val="000000"/>
                      <w:sz w:val="22"/>
                      <w:szCs w:val="22"/>
                      <w:bdr w:val="nil"/>
                      <w:rtl w:val="0"/>
                    </w:rPr>
                    <w:t>have the same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Memorandum decision of the U.S. Tax Court could be cited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T.C. Memo. 1990-650.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68-1 USTC ¶ 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AFTR 2d 456.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court decision is generally more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Federal Claims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Memorandum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an acquiescence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issued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Acquiescences are published only for certain regular decisions of the 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published in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does not issue acquiescences to adverse decisions that are not appealed.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primary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J.W. Yarbo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737 F. 2d 479 (CA-5, 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Article by a Federal judge in </w:t>
                  </w:r>
                  <w:r>
                    <w:rPr>
                      <w:rStyle w:val="DefaultParagraphFont"/>
                      <w:rFonts w:ascii="Times New Roman" w:eastAsia="Times New Roman" w:hAnsi="Times New Roman" w:cs="Times New Roman"/>
                      <w:b w:val="0"/>
                      <w:bCs w:val="0"/>
                      <w:i/>
                      <w:iCs/>
                      <w:smallCaps w:val="0"/>
                      <w:color w:val="000000"/>
                      <w:sz w:val="22"/>
                      <w:szCs w:val="22"/>
                      <w:bdr w:val="nil"/>
                      <w:rtl w:val="0"/>
                    </w:rPr>
                    <w:t>Harvard Law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Letter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primary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is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 was codified for the first time in what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is not true with respect to Temporary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be cited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issued with Proposed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automatically expire within three years after the date of issuance.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found in the 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administrative release deals with a proposed transaction rather than a completed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Advice Memorandum.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Service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decides not to pay a tax deficiency, he or she must go to which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U.S. Circuit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is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deduction for state and local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net operating loss (NOL) carryforward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provisions of the tax law cannot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has the community property system had on our Federal tax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position of the residents of community property states was so advantageous that many common law states actually adopted community property systems. The political pressure placed on Congress to correct the disparity in tax treatment was considerable. To a large extent, this correction was accomplished in the Revenue Act of 1948, which extended many of the community property tax advantages to residents of common law jurisdictions. Thus, common law states avoided the trauma of discarding their time-honored legal system familiar to everyone. The impact of community property law on the Federal estate and gift taxes is further explored in Chapters 17 and 18.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treaty with a foreign country impact a section in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enters into tax treaties (sometimes called tax conventions) with foreign countries to render mutual assistance in tax enforcement and to avoid double taxation. Neither a tax law nor a tax treaty takes precedence. When there is a conflict, the most recently enacted item will take precedence.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doctrine.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the Tax Court is a national court, it decides cases from all parts of the country. For many years, the Tax Court followed a policy of deciding cases based on what it thought the result should be, even though its decision might be appealed to a U.S. Circuit Court of Appeals that had previously decided a similar case differently. A number of years ago, this policy was changed 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decision. After that change, the Tax Court will decide a case as it feels the law should be applied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Circuit Court of Appeals of the appropriate jurisdiction has not yet passed on the issue or has previously decided a similar case in accord with the Tax Court’s decision. If the Circuit Court of Appeals of the  appropriate jurisdiction has previously held otherwise, the Tax Court will conform under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even though it disagrees with the holding.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Actions on Decisions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on Decisions tell a taxpayer the IRS’s reaction to certain court decisions. The IRS follows a practice of either acquiescing (agreeing) or nonacquiescing (not agreeing) with court decisions where guidance may be helpful. This practice does not mean that a particular decision has no value if the IRS has nonacquiesced in the result. It does, however, indicate that the IRS will continue to litigate the issue involved.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value is a tax citator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manual citators or a computer citator search is invaluable to tax research. A citator provides the history of a case including the authority relied on (e.g., other judicial decisions) in reaching the result. Reviewing the references listed in the citator discloses whether the decision was appealed and, if so, with what result (e.g., affirmed, reversed, and remanded). It also reveals other cases with the same or similar issues and how they were decided. Thus, a citator reflects on the validity of a case and may lead to other relevant judicial material.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Understanding and Working with the Federal Tax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Understanding and Working with the Federal Tax Law</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