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Econometrics is the branch of economics that 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0"/>
              <w:gridCol w:w="80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studies the behavior of individual economic agents in making economic decisions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develops and uses statistical methods for estimating economic relationships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​deals with the performance, structure, behavior, and decision-making of an economy as a whole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applies mathematical methods to represent economic theories and solve economic problems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Nonexperimental data is called 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cross-sectional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observational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series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panel data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of experimental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are collected in laboratory environments in the natural sciences.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cannot be collected in a controlled environment.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is sometimes called observational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is sometimes called retrospective data.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empirical analysis relies on _____ to test a theory.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common sense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ethical considerations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customs and conventions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term ‘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u’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in an econometric model is usually referred to as the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error term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parameter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hypothesis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dependent variable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constants of econometric models are referred to as 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parameters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statistics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error terms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hypotheses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parameters of an econometric model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2"/>
              <w:gridCol w:w="80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include all unobserved factors affecting the variable being studied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describe the strength of the relationship between the variable under study and the factors affecting 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 to the explanatory variables included in the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 to the predictions that can be made using the model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the first step in empirical economic analysis?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Collection of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Statement of hypotheses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Specification of an econometric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Testing of hypotheses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data set that consists of a sample of individuals, households, firms, cities, states, countries, or a variety of other units, taken at a given point in time, is called a(n)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cross-sectional data set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longitudinal data set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series data set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set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Data on the income of law graduates collected at different times during the same year is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panel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series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cross-sectional data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data set that consists of observations on a variable or several variables over time is called a _____ data set.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binary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cross-sectional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series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of time series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8"/>
              <w:gridCol w:w="80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time series data is easier to analyze than cross-sectional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time series data are independent across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chronological ordering of observations in a time series conveys potentially important information.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time series data set consists of observations on a variable or several variables at a given time.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example of time series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7"/>
              <w:gridCol w:w="8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unemployment rates in different parts of a country during a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consumption of wheat by 200 households during a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gross domestic product of a country over a period of 10 years.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number of vacancies in various departments of an organization on a particular month.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refers to panel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1"/>
              <w:gridCol w:w="80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unemployment rate in a country over a 5-year period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birth rate, death rate and population growth rate in developing countries over a 10-year period.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income of 5 members of a family on a particular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price of a company’s share during a year.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difference between panel and pooled cross-sectional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panel data set consists of data on different cross-sectional units over a given period of time while a pooled data set consists of data on the same cross-sectional units over a given period of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panel data set consists of data on the same cross-sectional units over a given period of time while a pooled data set consists of data on different cross-sectional units over a given period of time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panel data consists of data on a single variable measured at a given point in time while a pooled data set consists of data on the same cross-sectional units over a given period of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panel data set consists of data on a single variable measured at a given point in time while a pooled data set consists of data on more than one variable at a given point in time.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has a causal effect on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Income; unemployment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Height; health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Income; consumption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Age; wage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7"/>
              <w:gridCol w:w="80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variable has a causal effect on another variable if both variables increase or decrease simultaneously.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notion of ‘ceteris paribus’ plays an important role in causal analysis.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 in inferring causality disappears when studying data at fairly high levels of aggregation.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problem of inferring causality arises if experimental data is used for analysis.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terms measures the association between two variables?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asual effect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Independence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Correlation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Experimental data are sometimes called retrospective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Experimental data are easy to obtain in the social sciences.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economic model consists of mathematical equations that describe various relationships between economic variables.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Random sampling complicates the analysis of cross-sectional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cross-sectional data set consists of observations on a variable or several variables over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time series data is also called a longitudinal data set.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notion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LTStd-Bold" w:eastAsia="TimesLTStd-Bold" w:hAnsi="TimesLTStd-Bold" w:cs="TimesLTStd-Bold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ceteris paribus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means “other factors being equal.”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following econometric model,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wage = β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+ β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educ + 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which of the following factors would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be contained in the term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Experience (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Family background (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fback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Innate ability (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abil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Education (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Given the following econometric model,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wage = β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+ β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educ + 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can we eliminate the error term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entirely?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6"/>
              <w:gridCol w:w="80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Yes, by including other observable factors, such as experience, that can also influence wage.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Yes, by ensuring that everyone reports wage accurately and truthfully.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No, because education is not always reported accurately.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No, because many factors affect wage, that we cannot even list, let alone observe.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do labor economists often find it difficult to estimate the ceteris paribus return to education, in terms of wage, using non-experimental data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5"/>
              <w:gridCol w:w="80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Education level in non-experimental data is probably dependent on other omitted factors that also affect wage.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a non-experimental setting,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education level is often difficult to measure.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Wage is often reported unreliably and inaccurately.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Experience, another factor that also affects wage, is generally difficult to measure.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 01: The Nature of Econometrics and Economic Data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01: The Nature of Econometrics and Economic Data</dc:title>
  <dc:creator>Dr.Mochtar Sullivan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GE2TONZYGYYDSNJT</vt:lpwstr>
  </property>
</Properties>
</file>