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Helvetica" w:eastAsia="Helvetica" w:hAnsi="Helvetica" w:cs="Helvetica"/>
                <w:b w:val="0"/>
                <w:bCs w:val="0"/>
                <w:i w:val="0"/>
                <w:iCs w:val="0"/>
                <w:smallCaps w:val="0"/>
                <w:color w:val="333333"/>
                <w:sz w:val="21"/>
                <w:szCs w:val="21"/>
                <w:bdr w:val="nil"/>
                <w:rtl w:val="0"/>
              </w:rPr>
              <w:t>The tendency to believe claims because they seem true or because it would be nice if they were true is called _______.</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awareness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Universal.Intro.Psych.LO.9.2.2 - Explain how attitudes influence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Helvetica" w:eastAsia="Helvetica" w:hAnsi="Helvetica" w:cs="Helvetica"/>
                <w:b w:val="0"/>
                <w:bCs w:val="0"/>
                <w:i w:val="0"/>
                <w:iCs w:val="0"/>
                <w:smallCaps w:val="0"/>
                <w:color w:val="333333"/>
                <w:sz w:val="21"/>
                <w:szCs w:val="21"/>
                <w:bdr w:val="nil"/>
                <w:rtl w:val="0"/>
              </w:rPr>
              <w:t>What is confirmation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tendency to believe claims because they seem true or it would be nice if they were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tendency to remember information that fits one’s expectations while ignoring discrepancies.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Unfounded belief held without evidence or in spite of falsifying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Personal observation of your own thoughts, feelings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Universal.Intro.Psych.LO.3.2.2 - Describe examples in which information processing conflicts with attentional focus (e.g., Stroop Effect, inattentional blindness, change blindness, and cocktail party effect).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Universal.Intro.Psych.LO.5.1.2 - Describe biases and heuristics that affect reasoning and 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Helvetica" w:eastAsia="Helvetica" w:hAnsi="Helvetica" w:cs="Helvetica"/>
                <w:b w:val="0"/>
                <w:bCs w:val="0"/>
                <w:i w:val="0"/>
                <w:iCs w:val="0"/>
                <w:smallCaps w:val="0"/>
                <w:color w:val="333333"/>
                <w:sz w:val="21"/>
                <w:szCs w:val="21"/>
                <w:bdr w:val="nil"/>
                <w:rtl w:val="0"/>
              </w:rPr>
              <w:t>What is a superstition?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tendency to remember or notice information that fits one’s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 unfounded belief held without evidence or in spite of falsifying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tendency to believe claims because they seem true or because it would be nice if they were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Someone with a dominant personality that can strongly influence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Helvetica" w:eastAsia="Helvetica" w:hAnsi="Helvetica" w:cs="Helvetica"/>
                <w:b w:val="0"/>
                <w:bCs w:val="0"/>
                <w:i w:val="0"/>
                <w:iCs w:val="0"/>
                <w:smallCaps w:val="0"/>
                <w:color w:val="333333"/>
                <w:sz w:val="21"/>
                <w:szCs w:val="21"/>
                <w:bdr w:val="nil"/>
                <w:rtl w:val="0"/>
              </w:rPr>
              <w:t>Which of the following is an unfounded belief held without evidence or in spite of falsifying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Superstition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Helvetica" w:eastAsia="Helvetica" w:hAnsi="Helvetica" w:cs="Helvetica"/>
                <w:b w:val="0"/>
                <w:bCs w:val="0"/>
                <w:i w:val="0"/>
                <w:iCs w:val="0"/>
                <w:smallCaps w:val="0"/>
                <w:color w:val="333333"/>
                <w:sz w:val="21"/>
                <w:szCs w:val="21"/>
                <w:bdr w:val="nil"/>
                <w:rtl w:val="0"/>
              </w:rPr>
              <w:t>Personal observation of one's own thoughts, feelings, or behavior is called _______.</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Universal.Intro.Psych.LO.1.2.5 - Summarize the cognitive approach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Universal.Intro.Psych.LO.3.1.2 - Explain how sensation and perception interact.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Helvetica" w:eastAsia="Helvetica" w:hAnsi="Helvetica" w:cs="Helvetica"/>
                <w:b w:val="0"/>
                <w:bCs w:val="0"/>
                <w:i w:val="0"/>
                <w:iCs w:val="0"/>
                <w:smallCaps w:val="0"/>
                <w:color w:val="333333"/>
                <w:sz w:val="21"/>
                <w:szCs w:val="21"/>
                <w:bdr w:val="nil"/>
                <w:rtl w:val="0"/>
              </w:rPr>
              <w:t>The study of sensations and personal experience analyzed as basic elements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8"/>
              <w:gridCol w:w="6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Universal.Intro.Psych.LO.1.1.3 - Explain the impact of structuralism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Helvetica" w:eastAsia="Helvetica" w:hAnsi="Helvetica" w:cs="Helvetica"/>
                <w:b w:val="0"/>
                <w:bCs w:val="0"/>
                <w:i w:val="0"/>
                <w:iCs w:val="0"/>
                <w:smallCaps w:val="0"/>
                <w:color w:val="333333"/>
                <w:sz w:val="21"/>
                <w:szCs w:val="21"/>
                <w:bdr w:val="nil"/>
                <w:rtl w:val="0"/>
              </w:rPr>
              <w:t>Which of the following fields analyzes sensations and personal experience as basic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8"/>
              <w:gridCol w:w="6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Universal.Intro.Psych.LO.1.1.3 - Explain the impact of structuralism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Helvetica" w:eastAsia="Helvetica" w:hAnsi="Helvetica" w:cs="Helvetica"/>
                <w:b w:val="0"/>
                <w:bCs w:val="0"/>
                <w:i w:val="0"/>
                <w:iCs w:val="0"/>
                <w:smallCaps w:val="0"/>
                <w:color w:val="333333"/>
                <w:sz w:val="21"/>
                <w:szCs w:val="21"/>
                <w:bdr w:val="nil"/>
                <w:rtl w:val="0"/>
              </w:rPr>
              <w:t>Which of the following describes a field of study that only focuses on whole units of thinking, learning, and perception?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Universal.Intro.Psych.LO.3.1.6 - Explain how the Gestalt principles affect perception.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Helvetica" w:eastAsia="Helvetica" w:hAnsi="Helvetica" w:cs="Helvetica"/>
                <w:b w:val="0"/>
                <w:bCs w:val="0"/>
                <w:i w:val="0"/>
                <w:iCs w:val="0"/>
                <w:smallCaps w:val="0"/>
                <w:color w:val="333333"/>
                <w:sz w:val="21"/>
                <w:szCs w:val="21"/>
                <w:bdr w:val="nil"/>
                <w:rtl w:val="0"/>
              </w:rPr>
              <w:t>Which of the following statements relates to the term Gestalt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Study of dreams and their 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Study of thinking and perception in whole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Study of one's attachment to significant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Study of cognitive dissonance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Universal.Intro.Psych.LO.3.1.6 - Explain how the Gestalt principles affect perception.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Helvetica" w:eastAsia="Helvetica" w:hAnsi="Helvetica" w:cs="Helvetica"/>
                <w:b w:val="0"/>
                <w:bCs w:val="0"/>
                <w:i w:val="0"/>
                <w:iCs w:val="0"/>
                <w:smallCaps w:val="0"/>
                <w:color w:val="333333"/>
                <w:sz w:val="21"/>
                <w:szCs w:val="21"/>
                <w:bdr w:val="nil"/>
                <w:rtl w:val="0"/>
              </w:rPr>
              <w:t>What is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School of psychology that considers behaviors in terms of active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Study of thinking, learning, perception in whole units only, not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School of psychology that studies individual sensations and personal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School of psychology that emphasizes study of observable actions over study of the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Universal.Intro.Psych.LO.1.1.4 - Explain the impact of functionalism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Helvetica" w:eastAsia="Helvetica" w:hAnsi="Helvetica" w:cs="Helvetica"/>
                <w:b w:val="0"/>
                <w:bCs w:val="0"/>
                <w:i w:val="0"/>
                <w:iCs w:val="0"/>
                <w:smallCaps w:val="0"/>
                <w:color w:val="333333"/>
                <w:sz w:val="21"/>
                <w:szCs w:val="21"/>
                <w:bdr w:val="nil"/>
                <w:rtl w:val="0"/>
              </w:rPr>
              <w:t>Which school of psychology considers behaviors in terms of active adaptations?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Universal.Intro.Psych.LO.1.1.4 - Explain the impact of functionalism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4:59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Helvetica" w:eastAsia="Helvetica" w:hAnsi="Helvetica" w:cs="Helvetica"/>
                <w:b w:val="0"/>
                <w:bCs w:val="0"/>
                <w:i w:val="0"/>
                <w:iCs w:val="0"/>
                <w:smallCaps w:val="0"/>
                <w:color w:val="333333"/>
                <w:sz w:val="21"/>
                <w:szCs w:val="21"/>
                <w:bdr w:val="nil"/>
                <w:rtl w:val="0"/>
              </w:rPr>
              <w:t>Evolutionary psychologists would focus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Physical features that help plants and animals adapt to their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Sensations and personal experiences analyzed as whole units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Thinking, learning, and perceptions analyzed as analysis parts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Psychological features of people working in groups as studied by employers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5"/>
              <w:gridCol w:w="6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Universal.Intro.Psych.LO.1.1.6 - Explain the impact of evolutionary theory on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Helvetica" w:eastAsia="Helvetica" w:hAnsi="Helvetica" w:cs="Helvetica"/>
                <w:b w:val="0"/>
                <w:bCs w:val="0"/>
                <w:i w:val="0"/>
                <w:iCs w:val="0"/>
                <w:smallCaps w:val="0"/>
                <w:color w:val="333333"/>
                <w:sz w:val="21"/>
                <w:szCs w:val="21"/>
                <w:bdr w:val="nil"/>
                <w:rtl w:val="0"/>
              </w:rPr>
              <w:t>Which of these refers to the inability to become subjectively aware of some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Universal.Intro.Psych.LO.1.2.5 - Summarize the cognitive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the part of the mind in which we are subjectively unaware and not open to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Preconscious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 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Subconscious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Universal.Intro.Psych.LO.6.3.4 - Identify the strengths and weaknesses of theories of cognitive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Helvetica" w:eastAsia="Helvetica" w:hAnsi="Helvetica" w:cs="Helvetica"/>
                <w:b w:val="0"/>
                <w:bCs w:val="0"/>
                <w:i w:val="0"/>
                <w:iCs w:val="0"/>
                <w:smallCaps w:val="0"/>
                <w:color w:val="333333"/>
                <w:sz w:val="21"/>
                <w:szCs w:val="21"/>
                <w:bdr w:val="nil"/>
                <w:rtl w:val="0"/>
              </w:rPr>
              <w:t>How is behaviorism defined?</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school of thought in psychology that considers behaviors in terms of active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view that any muscular action, glandular activity, or other identifiable aspect of behavior must be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school of thought in psychology that emphasizes study of observable actions over study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Darwin’s theory that evolution favors those plants and animals best suited to their living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Universal.Intro.Psych.LO.1.1.5 - Explain the impact of behaviorism in forming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Universal.Intro.Psych.LO.1.2.2 - Summarize the behavioral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Helvetica" w:eastAsia="Helvetica" w:hAnsi="Helvetica" w:cs="Helvetica"/>
                <w:b w:val="0"/>
                <w:bCs w:val="0"/>
                <w:i w:val="0"/>
                <w:iCs w:val="0"/>
                <w:smallCaps w:val="0"/>
                <w:color w:val="333333"/>
                <w:sz w:val="21"/>
                <w:szCs w:val="21"/>
                <w:bdr w:val="nil"/>
                <w:rtl w:val="0"/>
              </w:rPr>
              <w:t>In Freudian theory, the parts of the mind that are beyond awareness, especially conflicts, impulses, and desires not directly known to a person, are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dynamic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dynamic 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random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Universal.Intro.Psych.LO.1.2.5 - Summarize the cognitive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Helvetica" w:eastAsia="Helvetica" w:hAnsi="Helvetica" w:cs="Helvetica"/>
                <w:b w:val="0"/>
                <w:bCs w:val="0"/>
                <w:i w:val="0"/>
                <w:iCs w:val="0"/>
                <w:smallCaps w:val="0"/>
                <w:color w:val="333333"/>
                <w:sz w:val="21"/>
                <w:szCs w:val="21"/>
                <w:bdr w:val="nil"/>
                <w:rtl w:val="0"/>
              </w:rPr>
              <w:t>The Freudian approach to psychotherapy emphasizing the exploration of unconscious using free association, dream interpretation, resistances, and transference to uncover unconscious conflicts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Freudian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Neo-Freudianism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Universal.Intro.Psych.LO.1.1.2 - Compare the ideas of early Western philosophy with today's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Universal.Intro.Psych.LO.1.2.3 - Summarize the psychodynamic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the idea that all behavior has prior causes that would completely explain one’s choices and actions if all such causes were known?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Psychological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Universal.Intro.Psych.LO.1.2.2 - Summarize the behavioral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Helvetica" w:eastAsia="Helvetica" w:hAnsi="Helvetica" w:cs="Helvetica"/>
                <w:b w:val="0"/>
                <w:bCs w:val="0"/>
                <w:i w:val="0"/>
                <w:iCs w:val="0"/>
                <w:smallCaps w:val="0"/>
                <w:color w:val="333333"/>
                <w:sz w:val="21"/>
                <w:szCs w:val="21"/>
                <w:bdr w:val="nil"/>
                <w:rtl w:val="0"/>
              </w:rPr>
              <w:t>Which is the study of people as inherently good and motivated to learn and improve?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Psychodynamic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Universal.Intro.Psych.LO.1.2.4 - Summarize the humanistic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the process of fully developing personal potentials?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Self-realization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Neuroticism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Narcissism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Universal.Intro.Psych.LO.1.2.4 - Summarize the humanistic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Helvetica" w:eastAsia="Helvetica" w:hAnsi="Helvetica" w:cs="Helvetica"/>
                <w:b w:val="0"/>
                <w:bCs w:val="0"/>
                <w:i w:val="0"/>
                <w:iCs w:val="0"/>
                <w:smallCaps w:val="0"/>
                <w:color w:val="333333"/>
                <w:sz w:val="21"/>
                <w:szCs w:val="21"/>
                <w:bdr w:val="nil"/>
                <w:rtl w:val="0"/>
              </w:rPr>
              <w:t>Biopsychology 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brain, nervous system, and other physical origins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 thinking and information processing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community-wide mental health through research, prevention, education, and consultation.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internal motives, conflicts, and unconscious motives.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data that comes from measures of the brain, heart, muscles, and hormone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Physiological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Psychoanalytic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Helvetica" w:eastAsia="Helvetica" w:hAnsi="Helvetica" w:cs="Helvetica"/>
                <w:b w:val="0"/>
                <w:bCs w:val="0"/>
                <w:i w:val="0"/>
                <w:iCs w:val="0"/>
                <w:smallCaps w:val="0"/>
                <w:color w:val="333333"/>
                <w:sz w:val="21"/>
                <w:szCs w:val="21"/>
                <w:bdr w:val="nil"/>
                <w:rtl w:val="0"/>
              </w:rPr>
              <w:t>An interdisciplinary approach acknowledging that biological, psychological, and social factors interact to influence human behavior and mental processes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biopsychosocial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cultural relativity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Helvetica" w:eastAsia="Helvetica" w:hAnsi="Helvetica" w:cs="Helvetica"/>
                <w:b w:val="0"/>
                <w:bCs w:val="0"/>
                <w:i w:val="0"/>
                <w:iCs w:val="0"/>
                <w:smallCaps w:val="0"/>
                <w:color w:val="333333"/>
                <w:sz w:val="21"/>
                <w:szCs w:val="21"/>
                <w:bdr w:val="nil"/>
                <w:rtl w:val="0"/>
              </w:rPr>
              <w:t>Which of the following attempts to explain behavior in terms of underlying physiological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Helvetica" w:eastAsia="Helvetica" w:hAnsi="Helvetica" w:cs="Helvetica"/>
                <w:b w:val="0"/>
                <w:bCs w:val="0"/>
                <w:i w:val="0"/>
                <w:iCs w:val="0"/>
                <w:smallCaps w:val="0"/>
                <w:color w:val="333333"/>
                <w:sz w:val="21"/>
                <w:szCs w:val="21"/>
                <w:bdr w:val="nil"/>
                <w:rtl w:val="0"/>
              </w:rPr>
              <w:t>Which of the following is the first step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Gather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Propose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Make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Define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5:59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Helvetica" w:eastAsia="Helvetica" w:hAnsi="Helvetica" w:cs="Helvetica"/>
                <w:b w:val="0"/>
                <w:bCs w:val="0"/>
                <w:i w:val="0"/>
                <w:iCs w:val="0"/>
                <w:smallCaps w:val="0"/>
                <w:color w:val="333333"/>
                <w:sz w:val="21"/>
                <w:szCs w:val="21"/>
                <w:bdr w:val="nil"/>
                <w:rtl w:val="0"/>
              </w:rPr>
              <w:t>In the context of the scientific method, which of the following statements is true of a theory?</w:t>
            </w:r>
            <w: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refers to an ability to accurately forecast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refers to a deliberate attempt to uncover how a common sense belief might be false.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refers to the predicted outcome of an experiment.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refers to a comprehensive explanation of observable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Helvetica" w:eastAsia="Helvetica" w:hAnsi="Helvetica" w:cs="Helvetica"/>
                <w:b w:val="0"/>
                <w:bCs w:val="0"/>
                <w:i w:val="0"/>
                <w:iCs w:val="0"/>
                <w:smallCaps w:val="0"/>
                <w:color w:val="333333"/>
                <w:sz w:val="21"/>
                <w:szCs w:val="21"/>
                <w:bdr w:val="nil"/>
                <w:rtl w:val="0"/>
              </w:rPr>
              <w:t>Biopsychologists and others who study the brain and nervous system, such as biologists and biochemists, comprise the broader field of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Helvetica" w:eastAsia="Helvetica" w:hAnsi="Helvetica" w:cs="Helvetica"/>
                <w:b w:val="0"/>
                <w:bCs w:val="0"/>
                <w:i w:val="0"/>
                <w:iCs w:val="0"/>
                <w:smallCaps w:val="0"/>
                <w:color w:val="333333"/>
                <w:sz w:val="21"/>
                <w:szCs w:val="21"/>
                <w:bdr w:val="nil"/>
                <w:rtl w:val="0"/>
              </w:rPr>
              <w:t>______________ is the broader field of biopsychologists and others who study the brain and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Helvetica" w:eastAsia="Helvetica" w:hAnsi="Helvetica" w:cs="Helvetica"/>
                <w:b w:val="0"/>
                <w:bCs w:val="0"/>
                <w:i w:val="0"/>
                <w:iCs w:val="0"/>
                <w:smallCaps w:val="0"/>
                <w:color w:val="333333"/>
                <w:sz w:val="21"/>
                <w:szCs w:val="21"/>
                <w:bdr w:val="nil"/>
                <w:rtl w:val="0"/>
              </w:rPr>
              <w:t>Which of the following is a basic principle of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Religious beliefs and personal values should be evaluated by applying the rules of logic, evidence, and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If an authority is sincere or convincing, you can safely believe his/her ideas to be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Judging the quality of the evidence is crucial.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 requires open-mindedness to the point of being gullible.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Universal.Intro.Psych.LO.5.2.3 - Describe characteristics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Helvetica" w:eastAsia="Helvetica" w:hAnsi="Helvetica" w:cs="Helvetica"/>
                <w:b w:val="0"/>
                <w:bCs w:val="0"/>
                <w:i w:val="0"/>
                <w:iCs w:val="0"/>
                <w:smallCaps w:val="0"/>
                <w:color w:val="333333"/>
                <w:sz w:val="21"/>
                <w:szCs w:val="21"/>
                <w:bdr w:val="nil"/>
                <w:rtl w:val="0"/>
              </w:rPr>
              <w:t>Which of the following points toward the traditional view that behavior is shaped by mental processes at the individual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nature–nurture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psychological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issue of determinism versus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issue of how we should classify types of mental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Helvetica" w:eastAsia="Helvetica" w:hAnsi="Helvetica" w:cs="Helvetica"/>
                <w:b w:val="0"/>
                <w:bCs w:val="0"/>
                <w:i w:val="0"/>
                <w:iCs w:val="0"/>
                <w:smallCaps w:val="0"/>
                <w:color w:val="333333"/>
                <w:sz w:val="21"/>
                <w:szCs w:val="21"/>
                <w:bdr w:val="nil"/>
                <w:rtl w:val="0"/>
              </w:rPr>
              <w:t>Which of the following is a definition of a psychiatrist?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mental health professional who specializes in helping people with problems that do not involve serious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mental health professional (usually a medical doctor) trained to practice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medical doctor with additional training in the diagnosis and treatment of mental and emotional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psychologist who specializes in the treatment of milder emotional and behavioral disturbances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Universal.Intro.Psych.LO.5.2.3 - Describe characteristics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Helvetica" w:eastAsia="Helvetica" w:hAnsi="Helvetica" w:cs="Helvetica"/>
                <w:b w:val="0"/>
                <w:bCs w:val="0"/>
                <w:i w:val="0"/>
                <w:iCs w:val="0"/>
                <w:smallCaps w:val="0"/>
                <w:color w:val="333333"/>
                <w:sz w:val="21"/>
                <w:szCs w:val="21"/>
                <w:bdr w:val="nil"/>
                <w:rtl w:val="0"/>
              </w:rPr>
              <w:t>Which of the following is an advantage of the survey method of conducting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information about large numbers of people to be gathered.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prediction and can be used in a lab, clinic, or natural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the formulation of hypotheses and questions for additional research.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Universal.Intro.Psych.LO.1.4.2 - Compare the use of surveys and interviews with case study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6:59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Helvetica" w:eastAsia="Helvetica" w:hAnsi="Helvetica" w:cs="Helvetica"/>
                <w:b w:val="0"/>
                <w:bCs w:val="0"/>
                <w:i w:val="0"/>
                <w:iCs w:val="0"/>
                <w:smallCaps w:val="0"/>
                <w:color w:val="333333"/>
                <w:sz w:val="21"/>
                <w:szCs w:val="21"/>
                <w:bdr w:val="nil"/>
                <w:rtl w:val="0"/>
              </w:rPr>
              <w:t>Which of the following is a disadvantage of correlational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Obtaining a representative sample is critical and can be difficult to do.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does not provide a control group for comparison.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Cause-and-effect relationships cannot be confirmed.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Observed behavior may be altered by the presence of the observer.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Helvetica" w:eastAsia="Helvetica" w:hAnsi="Helvetica" w:cs="Helvetica"/>
                <w:b w:val="0"/>
                <w:bCs w:val="0"/>
                <w:i w:val="0"/>
                <w:iCs w:val="0"/>
                <w:smallCaps w:val="0"/>
                <w:color w:val="333333"/>
                <w:sz w:val="21"/>
                <w:szCs w:val="21"/>
                <w:bdr w:val="nil"/>
                <w:rtl w:val="0"/>
              </w:rPr>
              <w:t>Which of the following is an advantage of the experimental method of conducting research?</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can address questions not answered by other research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demonstrates the existence of relationships and allows prediction.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powerful controlled observations to be staged.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Universal.Intro.Psych.LO.1.3.2 - Identify research that uses the 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Helvetica" w:eastAsia="Helvetica" w:hAnsi="Helvetica" w:cs="Helvetica"/>
                <w:b w:val="0"/>
                <w:bCs w:val="0"/>
                <w:i w:val="0"/>
                <w:iCs w:val="0"/>
                <w:smallCaps w:val="0"/>
                <w:color w:val="333333"/>
                <w:sz w:val="21"/>
                <w:szCs w:val="21"/>
                <w:bdr w:val="nil"/>
                <w:rtl w:val="0"/>
              </w:rPr>
              <w:t>Which of the following is a disadvantage of naturalistic observation as a method of conducting research?</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Some natural behavior is not easily studied in the laboratory.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Observations may be biased, and causes cannot be conclusively identified.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Relationships may be coincidental, and cause-and-effect relationships cannot be confirmed.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Subjective interpretation is often necessary, and a single case may be misleading or unrepresentative.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Helvetica" w:eastAsia="Helvetica" w:hAnsi="Helvetica" w:cs="Helvetica"/>
                <w:b w:val="0"/>
                <w:bCs w:val="0"/>
                <w:i w:val="0"/>
                <w:iCs w:val="0"/>
                <w:smallCaps w:val="0"/>
                <w:color w:val="333333"/>
                <w:sz w:val="21"/>
                <w:szCs w:val="21"/>
                <w:bdr w:val="nil"/>
                <w:rtl w:val="0"/>
              </w:rPr>
              <w:t>Which of the following is an advantage of the clinical method as a form of research?</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information about large numbers of people to be gathered.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no need to wait for a natural event.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 is observed in a natural setting and much information is obtained.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Universal.Intro.Psych.LO.1.3.2 - Identify research that uses the 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Universal.Intro.Psych.UO.1.4 - Describe methods commonly used in psychological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Helvetica" w:eastAsia="Helvetica" w:hAnsi="Helvetica" w:cs="Helvetica"/>
                <w:b w:val="0"/>
                <w:bCs w:val="0"/>
                <w:i w:val="0"/>
                <w:iCs w:val="0"/>
                <w:smallCaps w:val="0"/>
                <w:color w:val="333333"/>
                <w:sz w:val="21"/>
                <w:szCs w:val="21"/>
                <w:bdr w:val="nil"/>
                <w:rtl w:val="0"/>
              </w:rPr>
              <w:t>Information literacy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skill that involves thinking critically about the data that we are exposed to every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information that comes from participants’ physiological processes (including measures of the brain and heart, muscles, and the production of 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data that is provided by participants about their own thoughts, emotions or behaviors, typically on a questionnaire or during an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skill that comes from watching participants and recording their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 A Psychologist's Skill Set: Information Literacy-How Do You Know?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the rules that define acceptable and expected behavior for members of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Gender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Universal.Intro.Psych.LO.5.3.2 - Describe how environmental factors such as education, family resources, and cultural expectations influence the development of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Helvetica" w:eastAsia="Helvetica" w:hAnsi="Helvetica" w:cs="Helvetica"/>
                <w:b w:val="0"/>
                <w:bCs w:val="0"/>
                <w:i w:val="0"/>
                <w:iCs w:val="0"/>
                <w:smallCaps w:val="0"/>
                <w:color w:val="333333"/>
                <w:sz w:val="21"/>
                <w:szCs w:val="21"/>
                <w:bdr w:val="nil"/>
                <w:rtl w:val="0"/>
              </w:rPr>
              <w:t>Which of the following best describes cultural relativity?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idea that behavior must never be judged relative to the values of the culture in which it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idea that behavior must be judged relative to the values of the culture in which it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idea that behavior must be assimilated to the values of the culture in which it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idea that behavior must be judged in contrast to the values of the culture in which it occurs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Universal.Intro.Psych.LO.1.2.6 - Summarize the sociocultural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Helvetica" w:eastAsia="Helvetica" w:hAnsi="Helvetica" w:cs="Helvetica"/>
                <w:b w:val="0"/>
                <w:bCs w:val="0"/>
                <w:i w:val="0"/>
                <w:iCs w:val="0"/>
                <w:smallCaps w:val="0"/>
                <w:color w:val="333333"/>
                <w:sz w:val="21"/>
                <w:szCs w:val="21"/>
                <w:bdr w:val="nil"/>
                <w:rtl w:val="0"/>
              </w:rPr>
              <w:t>In research, an animal whose behavior is studied to derive principles that may apply to human behavior is called a/an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animal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anthropomorphic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3"/>
              <w:gridCol w:w="6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Universal.Intro.Psych.UO.1.4 - Describe methods commonly used in psychological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someone who specializes in the treatment of psychological and behavioral disturbances or who does research on such disturbances?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Consumer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Psychotherapist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a psychologist who specializes in the treatment of milder emotional and behavioral disturbances?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Counseling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Counselor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Helvetica" w:eastAsia="Helvetica" w:hAnsi="Helvetica" w:cs="Helvetica"/>
                <w:b w:val="0"/>
                <w:bCs w:val="0"/>
                <w:i w:val="0"/>
                <w:iCs w:val="0"/>
                <w:smallCaps w:val="0"/>
                <w:color w:val="333333"/>
                <w:sz w:val="21"/>
                <w:szCs w:val="21"/>
                <w:bdr w:val="nil"/>
                <w:rtl w:val="0"/>
              </w:rPr>
              <w:t>A medical doctor who prescribes drugs and treats serious mental disorders is known as a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clinical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Helvetica" w:eastAsia="Helvetica" w:hAnsi="Helvetica" w:cs="Helvetica"/>
                <w:b w:val="0"/>
                <w:bCs w:val="0"/>
                <w:i w:val="0"/>
                <w:iCs w:val="0"/>
                <w:smallCaps w:val="0"/>
                <w:color w:val="333333"/>
                <w:sz w:val="21"/>
                <w:szCs w:val="21"/>
                <w:bdr w:val="nil"/>
                <w:rtl w:val="0"/>
              </w:rPr>
              <w:t>Which is a mental health professional who specializes in helping people with problems that do not involve serious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Consultant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Helvetica" w:eastAsia="Helvetica" w:hAnsi="Helvetica" w:cs="Helvetica"/>
                <w:b w:val="0"/>
                <w:bCs w:val="0"/>
                <w:i w:val="0"/>
                <w:iCs w:val="0"/>
                <w:smallCaps w:val="0"/>
                <w:color w:val="333333"/>
                <w:sz w:val="21"/>
                <w:szCs w:val="21"/>
                <w:bdr w:val="nil"/>
                <w:rtl w:val="0"/>
              </w:rPr>
              <w:t>In scientific research, the process of naming and classifying is defined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7:59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Helvetica" w:eastAsia="Helvetica" w:hAnsi="Helvetica" w:cs="Helvetica"/>
                <w:b w:val="0"/>
                <w:bCs w:val="0"/>
                <w:i w:val="0"/>
                <w:iCs w:val="0"/>
                <w:smallCaps w:val="0"/>
                <w:color w:val="333333"/>
                <w:sz w:val="21"/>
                <w:szCs w:val="21"/>
                <w:bdr w:val="nil"/>
                <w:rtl w:val="0"/>
              </w:rPr>
              <w:t>What are psychology’s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To predict, describe, understand, and control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To predict, research, manipulate, and fix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To analyze, describe, diagnose, and medicate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To analyze, judge, prescribe, and control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Universal.Intro.Psych.LO.1.2.2 - Summarize the behavioral approach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Universal.Intro.Psych.LO.4.3.1 - Describe the main processes involved in observational learning.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Helvetica" w:eastAsia="Helvetica" w:hAnsi="Helvetica" w:cs="Helvetica"/>
                <w:b w:val="0"/>
                <w:bCs w:val="0"/>
                <w:i w:val="0"/>
                <w:iCs w:val="0"/>
                <w:smallCaps w:val="0"/>
                <w:color w:val="333333"/>
                <w:sz w:val="21"/>
                <w:szCs w:val="21"/>
                <w:bdr w:val="nil"/>
                <w:rtl w:val="0"/>
              </w:rPr>
              <w:t>In psychology, which is the ability to alter conditions that influence behavior?</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Helvetica" w:eastAsia="Helvetica" w:hAnsi="Helvetica" w:cs="Helvetica"/>
                <w:b w:val="0"/>
                <w:bCs w:val="0"/>
                <w:i w:val="0"/>
                <w:iCs w:val="0"/>
                <w:smallCaps w:val="0"/>
                <w:color w:val="333333"/>
                <w:sz w:val="21"/>
                <w:szCs w:val="21"/>
                <w:bdr w:val="nil"/>
                <w:rtl w:val="0"/>
              </w:rPr>
              <w:t>Which is a type of reflection involving the support of beliefs through scientific explanation and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Falsification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Universal.Intro.Psych.LO.5.2.3 - Describe characteristics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the deliberate attempt to uncover how a commonsense belief or scientific theory might not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Falsification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Helvetica" w:eastAsia="Helvetica" w:hAnsi="Helvetica" w:cs="Helvetica"/>
                <w:b w:val="0"/>
                <w:bCs w:val="0"/>
                <w:i w:val="0"/>
                <w:iCs w:val="0"/>
                <w:smallCaps w:val="0"/>
                <w:color w:val="333333"/>
                <w:sz w:val="21"/>
                <w:szCs w:val="21"/>
                <w:bdr w:val="nil"/>
                <w:rtl w:val="0"/>
              </w:rPr>
              <w:t>Which of these is a form of critical thinking based on careful measurement, controlled observation, and repeatable results?</w:t>
            </w:r>
            <w:r>
              <w:rPr>
                <w:rStyle w:val="DefaultParagraphFont"/>
                <w:rFonts w:ascii="Helvetica" w:eastAsia="Helvetica" w:hAnsi="Helvetica" w:cs="Helvetica"/>
                <w:b w:val="0"/>
                <w:bCs w:val="0"/>
                <w:i w:val="0"/>
                <w:iCs w:val="0"/>
                <w:smallCaps w:val="0"/>
                <w:color w:val="333333"/>
                <w:sz w:val="21"/>
                <w:szCs w:val="21"/>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Falsification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Helvetica" w:eastAsia="Helvetica" w:hAnsi="Helvetica" w:cs="Helvetica"/>
                <w:b w:val="0"/>
                <w:bCs w:val="0"/>
                <w:i w:val="0"/>
                <w:iCs w:val="0"/>
                <w:smallCaps w:val="0"/>
                <w:color w:val="333333"/>
                <w:sz w:val="21"/>
                <w:szCs w:val="21"/>
                <w:bdr w:val="nil"/>
                <w:rtl w:val="0"/>
              </w:rPr>
              <w:t>Predicted outcome of an experiment or an educated guess about the relationship between variables is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falsification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Universal.Intro.Psych.LO.1.3.3 - Identify research questions and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Helvetica" w:eastAsia="Helvetica" w:hAnsi="Helvetica" w:cs="Helvetica"/>
                <w:b w:val="0"/>
                <w:bCs w:val="0"/>
                <w:i w:val="0"/>
                <w:iCs w:val="0"/>
                <w:smallCaps w:val="0"/>
                <w:color w:val="333333"/>
                <w:sz w:val="21"/>
                <w:szCs w:val="21"/>
                <w:bdr w:val="nil"/>
                <w:rtl w:val="0"/>
              </w:rPr>
              <w:t>When an investigator manipulates at least one variable while measuring another, they are conducting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research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biased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Helvetica" w:eastAsia="Helvetica" w:hAnsi="Helvetica" w:cs="Helvetica"/>
                <w:b w:val="0"/>
                <w:bCs w:val="0"/>
                <w:i w:val="0"/>
                <w:iCs w:val="0"/>
                <w:smallCaps w:val="0"/>
                <w:color w:val="333333"/>
                <w:sz w:val="21"/>
                <w:szCs w:val="21"/>
                <w:bdr w:val="nil"/>
                <w:rtl w:val="0"/>
              </w:rPr>
              <w:t>The people or animals whose behavior is under investigation in an experiment are called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Placebo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Universal.Intro.Psych.LO.1.3.2 - Identify research that uses the 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Helvetica" w:eastAsia="Helvetica" w:hAnsi="Helvetica" w:cs="Helvetica"/>
                <w:b w:val="0"/>
                <w:bCs w:val="0"/>
                <w:i w:val="0"/>
                <w:iCs w:val="0"/>
                <w:smallCaps w:val="0"/>
                <w:color w:val="333333"/>
                <w:sz w:val="21"/>
                <w:szCs w:val="21"/>
                <w:bdr w:val="nil"/>
                <w:rtl w:val="0"/>
              </w:rPr>
              <w:t>Which of these is a condition or factor that may change and is excluded from influencing the outcome of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Random assignment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Universal.Intro.Psych.LO.1.3.3 - Identify research questions and hypotheses.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Helvetica" w:eastAsia="Helvetica" w:hAnsi="Helvetica" w:cs="Helvetica"/>
                <w:b w:val="0"/>
                <w:bCs w:val="0"/>
                <w:i w:val="0"/>
                <w:iCs w:val="0"/>
                <w:smallCaps w:val="0"/>
                <w:color w:val="333333"/>
                <w:sz w:val="21"/>
                <w:szCs w:val="21"/>
                <w:bdr w:val="nil"/>
                <w:rtl w:val="0"/>
              </w:rPr>
              <w:t>Which of these describes random assignment?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use of chance to place subjects in experimental and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assignment of intelligence levels of members into various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process of assigning all participants to one condition and not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process of assigning the behavior of members in control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Helvetica" w:eastAsia="Helvetica" w:hAnsi="Helvetica" w:cs="Helvetica"/>
                <w:b w:val="0"/>
                <w:bCs w:val="0"/>
                <w:i w:val="0"/>
                <w:iCs w:val="0"/>
                <w:smallCaps w:val="0"/>
                <w:color w:val="333333"/>
                <w:sz w:val="21"/>
                <w:szCs w:val="21"/>
                <w:bdr w:val="nil"/>
                <w:rtl w:val="0"/>
              </w:rPr>
              <w:t>Which of these is an experimental outcome that would rarely occur by chance alone?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Statistically significant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Practical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Universal.Intro.Psych.LO.1.3.6 - Explain how statistics are used to describe and draw inferences from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Helvetica" w:eastAsia="Helvetica" w:hAnsi="Helvetica" w:cs="Helvetica"/>
                <w:b w:val="0"/>
                <w:bCs w:val="0"/>
                <w:i w:val="0"/>
                <w:iCs w:val="0"/>
                <w:smallCaps w:val="0"/>
                <w:color w:val="333333"/>
                <w:sz w:val="21"/>
                <w:szCs w:val="21"/>
                <w:bdr w:val="nil"/>
                <w:rtl w:val="0"/>
              </w:rPr>
              <w:t> A study in which participants remain unaware of whether they are in the experimental group or the control group is called a 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statistically significant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single-blind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quasi-experimental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double-blind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Helvetica" w:eastAsia="Helvetica" w:hAnsi="Helvetica" w:cs="Helvetica"/>
                <w:b w:val="0"/>
                <w:bCs w:val="0"/>
                <w:i w:val="0"/>
                <w:iCs w:val="0"/>
                <w:smallCaps w:val="0"/>
                <w:color w:val="333333"/>
                <w:sz w:val="21"/>
                <w:szCs w:val="21"/>
                <w:bdr w:val="nil"/>
                <w:rtl w:val="0"/>
              </w:rPr>
              <w:t>Which of these describes a way to avoid researcher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Use a single-blind study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Use a double-blind study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Avoid introducing yourself to study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Withhold some details from study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Helvetica" w:eastAsia="Helvetica" w:hAnsi="Helvetica" w:cs="Helvetica"/>
                <w:b w:val="0"/>
                <w:bCs w:val="0"/>
                <w:i w:val="0"/>
                <w:iCs w:val="0"/>
                <w:smallCaps w:val="0"/>
                <w:color w:val="333333"/>
                <w:sz w:val="21"/>
                <w:szCs w:val="21"/>
                <w:bdr w:val="nil"/>
                <w:rtl w:val="0"/>
              </w:rPr>
              <w:t>Research where neither the observer nor the participants know which treatment was received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double-blind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biased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single-blind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Helvetica" w:eastAsia="Helvetica" w:hAnsi="Helvetica" w:cs="Helvetica"/>
                <w:b w:val="0"/>
                <w:bCs w:val="0"/>
                <w:i w:val="0"/>
                <w:iCs w:val="0"/>
                <w:smallCaps w:val="0"/>
                <w:color w:val="333333"/>
                <w:sz w:val="21"/>
                <w:szCs w:val="21"/>
                <w:bdr w:val="nil"/>
                <w:rtl w:val="0"/>
              </w:rPr>
              <w:t>Which of these describes a double-blind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where neither the observer nor the participants know which treatment was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where both the observer and the participants know which treatment was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where the observer knows but the participants do not know which treatment was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where the observer does not know but the particpants know which treatment was received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a research method based on careful recording of behavior in normal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Artificial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Helvetica" w:eastAsia="Helvetica" w:hAnsi="Helvetica" w:cs="Helvetica"/>
                <w:b w:val="0"/>
                <w:bCs w:val="0"/>
                <w:i w:val="0"/>
                <w:iCs w:val="0"/>
                <w:smallCaps w:val="0"/>
                <w:color w:val="333333"/>
                <w:sz w:val="21"/>
                <w:szCs w:val="21"/>
                <w:bdr w:val="nil"/>
                <w:rtl w:val="0"/>
              </w:rPr>
              <w:t>Which is a problem in which experimenters see what they expect to see or record only selected details?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Participant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Helvetica" w:eastAsia="Helvetica" w:hAnsi="Helvetica" w:cs="Helvetica"/>
                <w:b w:val="0"/>
                <w:bCs w:val="0"/>
                <w:i w:val="0"/>
                <w:iCs w:val="0"/>
                <w:smallCaps w:val="0"/>
                <w:color w:val="333333"/>
                <w:sz w:val="21"/>
                <w:szCs w:val="21"/>
                <w:bdr w:val="nil"/>
                <w:rtl w:val="0"/>
              </w:rPr>
              <w:t>Which is a non-experimental study that quantifies the degree to which events, measures, or variables are associated?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1"/>
              <w:gridCol w:w="7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Helvetica" w:eastAsia="Helvetica" w:hAnsi="Helvetica" w:cs="Helvetica"/>
                <w:b w:val="0"/>
                <w:bCs w:val="0"/>
                <w:i w:val="0"/>
                <w:iCs w:val="0"/>
                <w:smallCaps w:val="0"/>
                <w:color w:val="333333"/>
                <w:sz w:val="21"/>
                <w:szCs w:val="21"/>
                <w:bdr w:val="nil"/>
                <w:rtl w:val="0"/>
              </w:rPr>
              <w:t>Which of these refers to correlational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Descriptive study that quantifies the degree to which events, measures, or variables are associated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In-depth analysis of the behavior of one person or small number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 method based on careful recording of behavior in normal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Descriptive study where researchers compare groups of people but cannot randomize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8:42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Helvetica" w:eastAsia="Helvetica" w:hAnsi="Helvetica" w:cs="Helvetica"/>
                <w:b w:val="0"/>
                <w:bCs w:val="0"/>
                <w:i w:val="0"/>
                <w:iCs w:val="0"/>
                <w:smallCaps w:val="0"/>
                <w:color w:val="333333"/>
                <w:sz w:val="21"/>
                <w:szCs w:val="21"/>
                <w:bdr w:val="nil"/>
                <w:rtl w:val="0"/>
              </w:rPr>
              <w:t>Which of the following ranges from −1.00 to +1.00 and indicates the direction and strength of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Coefficient of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Causation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 index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1"/>
              <w:gridCol w:w="7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Helvetica" w:eastAsia="Helvetica" w:hAnsi="Helvetica" w:cs="Helvetica"/>
                <w:b w:val="0"/>
                <w:bCs w:val="0"/>
                <w:i w:val="0"/>
                <w:iCs w:val="0"/>
                <w:smallCaps w:val="0"/>
                <w:color w:val="333333"/>
                <w:sz w:val="21"/>
                <w:szCs w:val="21"/>
                <w:bdr w:val="nil"/>
                <w:rtl w:val="0"/>
              </w:rPr>
              <w:t>A failure to evaluate claims with sufficient logical rigor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common sense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unconsciousness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Helvetica" w:eastAsia="Helvetica" w:hAnsi="Helvetica" w:cs="Helvetica"/>
                <w:b w:val="0"/>
                <w:bCs w:val="0"/>
                <w:i w:val="0"/>
                <w:iCs w:val="0"/>
                <w:smallCaps w:val="0"/>
                <w:color w:val="333333"/>
                <w:sz w:val="21"/>
                <w:szCs w:val="21"/>
                <w:bdr w:val="nil"/>
                <w:rtl w:val="0"/>
              </w:rPr>
              <w:t>What is the study of sensations and personal experience characterized as basic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Universal.Intro.Psych.LO.1.1.3 - Explain the impact of structuralism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Helvetica" w:eastAsia="Helvetica" w:hAnsi="Helvetica" w:cs="Helvetica"/>
                <w:b w:val="0"/>
                <w:bCs w:val="0"/>
                <w:i w:val="0"/>
                <w:iCs w:val="0"/>
                <w:smallCaps w:val="0"/>
                <w:color w:val="333333"/>
                <w:sz w:val="21"/>
                <w:szCs w:val="21"/>
                <w:bdr w:val="nil"/>
                <w:rtl w:val="0"/>
              </w:rPr>
              <w:t>Which of the following is defined as the study of thinking, learning, and perception in whole units, not by analysis into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Consumer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Universal.Intro.Psych.LO.1.1.2 - Compare the ideas of early Western philosophy with today's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Universal.Intro.Psych.LO.1.2.5 - Summarize the cognitive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Helvetica" w:eastAsia="Helvetica" w:hAnsi="Helvetica" w:cs="Helvetica"/>
                <w:b w:val="0"/>
                <w:bCs w:val="0"/>
                <w:i w:val="0"/>
                <w:iCs w:val="0"/>
                <w:smallCaps w:val="0"/>
                <w:color w:val="333333"/>
                <w:sz w:val="21"/>
                <w:szCs w:val="21"/>
                <w:bdr w:val="nil"/>
                <w:rtl w:val="0"/>
              </w:rPr>
              <w:t>Which of the following is the school of psychology that considers behaviors in terms of active adaptations?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Non-functionalism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Universal.Intro.Psych.LO.1.1.4 - Explain the impact of functionalism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Helvetica" w:eastAsia="Helvetica" w:hAnsi="Helvetica" w:cs="Helvetica"/>
                <w:b w:val="0"/>
                <w:bCs w:val="0"/>
                <w:i w:val="0"/>
                <w:iCs w:val="0"/>
                <w:smallCaps w:val="0"/>
                <w:color w:val="333333"/>
                <w:sz w:val="21"/>
                <w:szCs w:val="21"/>
                <w:bdr w:val="nil"/>
                <w:rtl w:val="0"/>
              </w:rPr>
              <w:t>Study of any directly observable action or response—eating, hanging out, sleeping, talking, or sneezing—is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Universal.Intro.Psych.LO.1.1.5 - Explain the impact of behaviorism in forming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Universal.Intro.Psych.LO.1.2.2 - Summarize the behavioral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Helvetica" w:eastAsia="Helvetica" w:hAnsi="Helvetica" w:cs="Helvetica"/>
                <w:b w:val="0"/>
                <w:bCs w:val="0"/>
                <w:i w:val="0"/>
                <w:iCs w:val="0"/>
                <w:smallCaps w:val="0"/>
                <w:color w:val="333333"/>
                <w:sz w:val="21"/>
                <w:szCs w:val="21"/>
                <w:bdr w:val="nil"/>
                <w:rtl w:val="0"/>
              </w:rPr>
              <w:t>The study of people as inherently good and motivated to learn and improve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Universal.Intro.Psych.LO.1.1.6 - Explain the impact of evolutionary theory on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Helvetica" w:eastAsia="Helvetica" w:hAnsi="Helvetica" w:cs="Helvetica"/>
                <w:b w:val="0"/>
                <w:bCs w:val="0"/>
                <w:i w:val="0"/>
                <w:iCs w:val="0"/>
                <w:smallCaps w:val="0"/>
                <w:color w:val="333333"/>
                <w:sz w:val="21"/>
                <w:szCs w:val="21"/>
                <w:bdr w:val="nil"/>
                <w:rtl w:val="0"/>
              </w:rPr>
              <w:t>Which approach studies the physical brain and body structures that underlie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Helvetica" w:eastAsia="Helvetica" w:hAnsi="Helvetica" w:cs="Helvetica"/>
                <w:b w:val="0"/>
                <w:bCs w:val="0"/>
                <w:i w:val="0"/>
                <w:iCs w:val="0"/>
                <w:smallCaps w:val="0"/>
                <w:color w:val="333333"/>
                <w:sz w:val="21"/>
                <w:szCs w:val="21"/>
                <w:bdr w:val="nil"/>
                <w:rtl w:val="0"/>
              </w:rPr>
              <w:t>Describing a scientific concept by stating the specific actions or procedures used to measure it is called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Universal.Intro.Psych.LO.1.3.3 - Identify research questions and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9:56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Helvetica" w:eastAsia="Helvetica" w:hAnsi="Helvetica" w:cs="Helvetica"/>
                <w:b w:val="0"/>
                <w:bCs w:val="0"/>
                <w:i w:val="0"/>
                <w:iCs w:val="0"/>
                <w:smallCaps w:val="0"/>
                <w:color w:val="333333"/>
                <w:sz w:val="21"/>
                <w:szCs w:val="21"/>
                <w:bdr w:val="nil"/>
                <w:rtl w:val="0"/>
              </w:rPr>
              <w:t>Which of these is the idea that behavior must be judged in relation to the values of the society in which it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relativity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Universal.Intro.Psych.LO.1.2.6 - Summarize the sociocultural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10:57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Helvetica" w:eastAsia="Helvetica" w:hAnsi="Helvetica" w:cs="Helvetica"/>
                <w:b w:val="0"/>
                <w:bCs w:val="0"/>
                <w:i w:val="0"/>
                <w:iCs w:val="0"/>
                <w:smallCaps w:val="0"/>
                <w:color w:val="333333"/>
                <w:sz w:val="21"/>
                <w:szCs w:val="21"/>
                <w:bdr w:val="nil"/>
                <w:rtl w:val="0"/>
              </w:rPr>
              <w:t>Which of the following refers to participants in an experimental study who do not receive the treatment under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Universal.Intro.Psych.LO.1.3.2 - Identify research that uses the 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Helvetica" w:eastAsia="Helvetica" w:hAnsi="Helvetica" w:cs="Helvetica"/>
                <w:b w:val="0"/>
                <w:bCs w:val="0"/>
                <w:i w:val="0"/>
                <w:iCs w:val="0"/>
                <w:smallCaps w:val="0"/>
                <w:color w:val="333333"/>
                <w:sz w:val="21"/>
                <w:szCs w:val="21"/>
                <w:bdr w:val="nil"/>
                <w:rtl w:val="0"/>
              </w:rPr>
              <w:t>Which of the following is a way to combine the results of studies thus creating a new summary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Factor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Universal.Intro.Psych.LO.1.3.7 - Explain how conclusions are drawn from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Helvetica" w:eastAsia="Helvetica" w:hAnsi="Helvetica" w:cs="Helvetica"/>
                <w:b w:val="0"/>
                <w:bCs w:val="0"/>
                <w:i w:val="0"/>
                <w:iCs w:val="0"/>
                <w:smallCaps w:val="0"/>
                <w:color w:val="333333"/>
                <w:sz w:val="21"/>
                <w:szCs w:val="21"/>
                <w:bdr w:val="nil"/>
                <w:rtl w:val="0"/>
              </w:rPr>
              <w:t>Which of the following is a prediction that prompts people to act in ways that make the prediction come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Self-indulgent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Helvetica" w:eastAsia="Helvetica" w:hAnsi="Helvetica" w:cs="Helvetica"/>
                <w:b w:val="0"/>
                <w:bCs w:val="0"/>
                <w:i w:val="0"/>
                <w:iCs w:val="0"/>
                <w:smallCaps w:val="0"/>
                <w:color w:val="333333"/>
                <w:sz w:val="21"/>
                <w:szCs w:val="21"/>
                <w:bdr w:val="nil"/>
                <w:rtl w:val="0"/>
              </w:rPr>
              <w:t>Who is an advisor who helps solve problems with marriage, career, school, or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Psychiatrist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Helvetica" w:eastAsia="Helvetica" w:hAnsi="Helvetica" w:cs="Helvetica"/>
                <w:b w:val="0"/>
                <w:bCs w:val="0"/>
                <w:i w:val="0"/>
                <w:iCs w:val="0"/>
                <w:smallCaps w:val="0"/>
                <w:color w:val="333333"/>
                <w:sz w:val="21"/>
                <w:szCs w:val="21"/>
                <w:bdr w:val="nil"/>
                <w:rtl w:val="0"/>
              </w:rPr>
              <w:t>The advantage of the experimental method is that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clear cause-and-effect relationships can be identified.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 is observed in a natural setting without interference.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it allows information about large numbers of people to be gathered.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Helvetica" w:eastAsia="Helvetica" w:hAnsi="Helvetica" w:cs="Helvetica"/>
                <w:b w:val="0"/>
                <w:bCs w:val="0"/>
                <w:i w:val="0"/>
                <w:iCs w:val="0"/>
                <w:smallCaps w:val="0"/>
                <w:color w:val="333333"/>
                <w:sz w:val="21"/>
                <w:szCs w:val="21"/>
                <w:bdr w:val="nil"/>
                <w:rtl w:val="0"/>
              </w:rPr>
              <w:t xml:space="preserve">Which of the following is the only difference between experimental and control groups and the </w:t>
            </w:r>
            <w:r>
              <w:rPr>
                <w:rStyle w:val="DefaultParagraphFont"/>
                <w:rFonts w:ascii="Helvetica" w:eastAsia="Helvetica" w:hAnsi="Helvetica" w:cs="Helvetica"/>
                <w:b w:val="0"/>
                <w:bCs w:val="0"/>
                <w:i/>
                <w:iCs/>
                <w:smallCaps w:val="0"/>
                <w:color w:val="333333"/>
                <w:sz w:val="21"/>
                <w:szCs w:val="21"/>
                <w:bdr w:val="nil"/>
                <w:rtl w:val="0"/>
              </w:rPr>
              <w:t>only</w:t>
            </w:r>
            <w:r>
              <w:rPr>
                <w:rStyle w:val="DefaultParagraphFont"/>
                <w:rFonts w:ascii="Helvetica" w:eastAsia="Helvetica" w:hAnsi="Helvetica" w:cs="Helvetica"/>
                <w:b w:val="0"/>
                <w:bCs w:val="0"/>
                <w:i w:val="0"/>
                <w:iCs w:val="0"/>
                <w:smallCaps w:val="0"/>
                <w:color w:val="333333"/>
                <w:sz w:val="21"/>
                <w:szCs w:val="21"/>
                <w:bdr w:val="nil"/>
                <w:rtl w:val="0"/>
              </w:rPr>
              <w:t xml:space="preserve"> possible cause of a change in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Comparative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Extraneous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Helvetica" w:eastAsia="Helvetica" w:hAnsi="Helvetica" w:cs="Helvetica"/>
                <w:b w:val="0"/>
                <w:bCs w:val="0"/>
                <w:i w:val="0"/>
                <w:iCs w:val="0"/>
                <w:smallCaps w:val="0"/>
                <w:color w:val="333333"/>
                <w:sz w:val="21"/>
                <w:szCs w:val="21"/>
                <w:bdr w:val="nil"/>
                <w:rtl w:val="0"/>
              </w:rPr>
              <w:t>Which of the following does a researcher want to prevent from affecting the outcome of the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Experimental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3"/>
              <w:gridCol w:w="6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Helvetica" w:eastAsia="Helvetica" w:hAnsi="Helvetica" w:cs="Helvetica"/>
                <w:b w:val="0"/>
                <w:bCs w:val="0"/>
                <w:i w:val="0"/>
                <w:iCs w:val="0"/>
                <w:smallCaps w:val="0"/>
                <w:color w:val="333333"/>
                <w:sz w:val="21"/>
                <w:szCs w:val="21"/>
                <w:bdr w:val="nil"/>
                <w:rtl w:val="0"/>
              </w:rPr>
              <w:t>A behaviorist approach that rejects both introspection and any study of mental events, such as thinking, as inappropriate topics for scientific psychology is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Neo-Freudian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Universal.Intro.Psych.LO.1.1.6 - Explain the impact of evolutionary theory on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Helvetica" w:eastAsia="Helvetica" w:hAnsi="Helvetica" w:cs="Helvetica"/>
                <w:b w:val="0"/>
                <w:bCs w:val="0"/>
                <w:i w:val="0"/>
                <w:iCs w:val="0"/>
                <w:smallCaps w:val="0"/>
                <w:color w:val="333333"/>
                <w:sz w:val="21"/>
                <w:szCs w:val="21"/>
                <w:bdr w:val="nil"/>
                <w:rtl w:val="0"/>
              </w:rPr>
              <w:t>Who accepted the basic features of Freud’s theory but revised it to include cultural and social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Neo-Freudians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Non-Freudians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Anti-Freudian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Psycholinguists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Universal.Intro.Psych.LO.1.1.1 - Summarize the history of the mind-body problem in relation to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Universal.Intro.Psych.LO.1.1.2 - Compare the ideas of early Western philosophy with today's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Helvetica" w:eastAsia="Helvetica" w:hAnsi="Helvetica" w:cs="Helvetica"/>
                <w:b w:val="0"/>
                <w:bCs w:val="0"/>
                <w:i w:val="0"/>
                <w:iCs w:val="0"/>
                <w:smallCaps w:val="0"/>
                <w:color w:val="333333"/>
                <w:sz w:val="21"/>
                <w:szCs w:val="21"/>
                <w:bdr w:val="nil"/>
                <w:rtl w:val="0"/>
              </w:rPr>
              <w:t>Like behaviorism, which of these relies primarily upon objective observation rather than subjective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Experimental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4"/>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Universal.Intro.Psych.LO.1.2.5 - Summarize the cognitive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Helvetica" w:eastAsia="Helvetica" w:hAnsi="Helvetica" w:cs="Helvetica"/>
                <w:b w:val="0"/>
                <w:bCs w:val="0"/>
                <w:i w:val="0"/>
                <w:iCs w:val="0"/>
                <w:smallCaps w:val="0"/>
                <w:color w:val="333333"/>
                <w:sz w:val="21"/>
                <w:szCs w:val="21"/>
                <w:bdr w:val="nil"/>
                <w:rtl w:val="0"/>
              </w:rPr>
              <w:t>An operational definition defines a scientific concept by stating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specific actions or procedures used to measure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general idea of what they want to collect data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which population data is being collected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vague, non-specific actions or procedures used to measure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Universal.Intro.Psych.LO.1.3.3 - Identify research questions and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Helvetica" w:eastAsia="Helvetica" w:hAnsi="Helvetica" w:cs="Helvetica"/>
                <w:b w:val="0"/>
                <w:bCs w:val="0"/>
                <w:i w:val="0"/>
                <w:iCs w:val="0"/>
                <w:smallCaps w:val="0"/>
                <w:color w:val="333333"/>
                <w:sz w:val="21"/>
                <w:szCs w:val="21"/>
                <w:bdr w:val="nil"/>
                <w:rtl w:val="0"/>
              </w:rPr>
              <w:t>Mental processes are strongly influenced by a combination of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biological, psychological, and social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environmental and evolutionary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 and biological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 and social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Universal.Intro.Psych.LO.1.2.6 - Summarize the sociocultural approaches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Helvetica" w:eastAsia="Helvetica" w:hAnsi="Helvetica" w:cs="Helvetica"/>
                <w:b w:val="0"/>
                <w:bCs w:val="0"/>
                <w:i w:val="0"/>
                <w:iCs w:val="0"/>
                <w:smallCaps w:val="0"/>
                <w:color w:val="333333"/>
                <w:sz w:val="21"/>
                <w:szCs w:val="21"/>
                <w:bdr w:val="nil"/>
                <w:rtl w:val="0"/>
              </w:rPr>
              <w:t>Which of the following is a special mistake to avoid when observing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bias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Forensic psychologist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1"/>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Helvetica" w:eastAsia="Helvetica" w:hAnsi="Helvetica" w:cs="Helvetica"/>
                <w:b w:val="0"/>
                <w:bCs w:val="0"/>
                <w:i w:val="0"/>
                <w:iCs w:val="0"/>
                <w:smallCaps w:val="0"/>
                <w:color w:val="333333"/>
                <w:sz w:val="21"/>
                <w:szCs w:val="21"/>
                <w:bdr w:val="nil"/>
                <w:rtl w:val="0"/>
              </w:rPr>
              <w:t>Which of the following doctrines considers consciousness as an ever-changing stream or flow of images and sensations, not a set of lifeless building blocks?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Universal.Intro.Psych.LO.1.1.4 - Explain the impact of functionalism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Helvetica" w:eastAsia="Helvetica" w:hAnsi="Helvetica" w:cs="Helvetica"/>
                <w:b w:val="0"/>
                <w:bCs w:val="0"/>
                <w:i w:val="0"/>
                <w:iCs w:val="0"/>
                <w:smallCaps w:val="0"/>
                <w:color w:val="333333"/>
                <w:sz w:val="21"/>
                <w:szCs w:val="21"/>
                <w:bdr w:val="nil"/>
                <w:rtl w:val="0"/>
              </w:rPr>
              <w:t>Jeffrey is watching television and a commercial comes on for diet pills. Someone in a lab coat similar to the one his family doctor wears guarantees that these pills will cause weight loss. Jeffrey orders the pills since he trusts the person wearing the lab coat, like he trusts his family doctor. Which of these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Awareness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Helvetica" w:eastAsia="Helvetica" w:hAnsi="Helvetica" w:cs="Helvetica"/>
                <w:b w:val="0"/>
                <w:bCs w:val="0"/>
                <w:i w:val="0"/>
                <w:iCs w:val="0"/>
                <w:smallCaps w:val="0"/>
                <w:color w:val="333333"/>
                <w:sz w:val="21"/>
                <w:szCs w:val="21"/>
                <w:bdr w:val="nil"/>
                <w:rtl w:val="0"/>
              </w:rPr>
              <w:t>Janessa is convinced that her favorite purple shirt is lucky. Whenever she wears it, good things happen to her. Except for the one time that she spilled coffee on herself, and another time when she was late for the bus. But Janessa is convinced those events don’t have anything to do with her purple shirt—only the luck does.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Awareness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Universal.Intro.Psych.LO.1.1.2 - Compare the ideas of early Western philosophy with today's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Helvetica" w:eastAsia="Helvetica" w:hAnsi="Helvetica" w:cs="Helvetica"/>
                <w:b w:val="0"/>
                <w:bCs w:val="0"/>
                <w:i w:val="0"/>
                <w:iCs w:val="0"/>
                <w:smallCaps w:val="0"/>
                <w:color w:val="333333"/>
                <w:sz w:val="21"/>
                <w:szCs w:val="21"/>
                <w:bdr w:val="nil"/>
                <w:rtl w:val="0"/>
              </w:rPr>
              <w:t>Researchers are interested in seeing how many drivers are on their cell phones while leaving the parking lot. The parking lot has one exit so the two researchers each write down driver gender, car color and whether the driver was on the phone or not. Data gathered would then be analyzed for significance. What process did the researchers use to gather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Helvetica" w:eastAsia="Helvetica" w:hAnsi="Helvetica" w:cs="Helvetica"/>
                <w:b w:val="0"/>
                <w:bCs w:val="0"/>
                <w:i w:val="0"/>
                <w:iCs w:val="0"/>
                <w:smallCaps w:val="0"/>
                <w:color w:val="333333"/>
                <w:sz w:val="21"/>
                <w:szCs w:val="21"/>
                <w:bdr w:val="nil"/>
                <w:rtl w:val="0"/>
              </w:rPr>
              <w:t>Researchers are interested in seeing how many drivers are on their cell phones while leaving the parking lot. The parking lot has one exit so the two researchers each write down driver gender, car color and whether the driver was on the phone or not. Data gathered would then be analyzed for significance. Since both researchers collected the same data, what scientific approach is this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Interobjective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Intraobjective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Intersubjective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Intrasubjective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Helvetica" w:eastAsia="Helvetica" w:hAnsi="Helvetica" w:cs="Helvetica"/>
                <w:b w:val="0"/>
                <w:bCs w:val="0"/>
                <w:i w:val="0"/>
                <w:iCs w:val="0"/>
                <w:smallCaps w:val="0"/>
                <w:color w:val="333333"/>
                <w:sz w:val="21"/>
                <w:szCs w:val="21"/>
                <w:bdr w:val="nil"/>
                <w:rtl w:val="0"/>
              </w:rPr>
              <w:t>Janice was starting a new yoga class which had a meditation component to it. She learned how to focus on her breathing and inner emotional state while in class. She was able to use her new skills as she encountered new experiences the following week.  Janice learned what skill in her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Universal.Intro.Psych.LO.1.1.2 - Compare the ideas of early Western philosophy with today's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Helvetica" w:eastAsia="Helvetica" w:hAnsi="Helvetica" w:cs="Helvetica"/>
                <w:b w:val="0"/>
                <w:bCs w:val="0"/>
                <w:i w:val="0"/>
                <w:iCs w:val="0"/>
                <w:smallCaps w:val="0"/>
                <w:color w:val="333333"/>
                <w:sz w:val="21"/>
                <w:szCs w:val="21"/>
                <w:bdr w:val="nil"/>
                <w:rtl w:val="0"/>
              </w:rPr>
              <w:t>Jim was studying the basic component parts of each of the paintings that hung in the gallery prior to standing back and viewing the picture as a whole. Each element in the painting evoked a different response from Jim. The way Jim viewed the paintings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Universal.Intro.Psych.LO.1.1.3 - Explain the impact of structuralism in forming the science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Helvetica" w:eastAsia="Helvetica" w:hAnsi="Helvetica" w:cs="Helvetica"/>
                <w:b w:val="0"/>
                <w:bCs w:val="0"/>
                <w:i w:val="0"/>
                <w:iCs w:val="0"/>
                <w:smallCaps w:val="0"/>
                <w:color w:val="333333"/>
                <w:sz w:val="21"/>
                <w:szCs w:val="21"/>
                <w:bdr w:val="nil"/>
                <w:rtl w:val="0"/>
              </w:rPr>
              <w:t>Jennifer viewed a set of paintings in a gallery. She tried to view each element separately, but could only focus on whole paintings instead of component parts. Jennifer focused on what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Commonsense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Universal.Intro.Psych.LO.3.1.6 - Explain how the Gestalt principles affect perception.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Helvetica" w:eastAsia="Helvetica" w:hAnsi="Helvetica" w:cs="Helvetica"/>
                <w:b w:val="0"/>
                <w:bCs w:val="0"/>
                <w:i w:val="0"/>
                <w:iCs w:val="0"/>
                <w:smallCaps w:val="0"/>
                <w:color w:val="333333"/>
                <w:sz w:val="21"/>
                <w:szCs w:val="21"/>
                <w:bdr w:val="nil"/>
                <w:rtl w:val="0"/>
              </w:rPr>
              <w:t>Which of the following statements accurately contrasts Gestalt psychology and structuralism?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 focuses on learning the entire picture; structuralism focuses on the component parts of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focuses on learning the entire picture; Gestalt psychology focuses on the component parts of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 uses personal observation of your own perceptions of the basic parts; Structuralism uses personal experiences to analyze the whole picture.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Gestalt psychology uses personal experiences of your own perceptions of the basic parts; Structuralism uses personal observations to analyze the whole picture.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Universal.Intro.Psych.LO.1.1.3 - Explain the impact of structuralism in forming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Universal.Intro.Psych.LO.3.1.6 - Explain how the Gestalt principles affect perception.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Helvetica" w:eastAsia="Helvetica" w:hAnsi="Helvetica" w:cs="Helvetica"/>
                <w:b w:val="0"/>
                <w:bCs w:val="0"/>
                <w:i w:val="0"/>
                <w:iCs w:val="0"/>
                <w:smallCaps w:val="0"/>
                <w:color w:val="333333"/>
                <w:sz w:val="21"/>
                <w:szCs w:val="21"/>
                <w:bdr w:val="nil"/>
                <w:rtl w:val="0"/>
              </w:rPr>
              <w:t>A yoga class was being offered with a new meditative technique focusing on each individual sense and how each piece of information was interpreted by each person. This relaxation and training technique worked for each person in the class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everyone had the same thoughts from this training technique since they all learned it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each individual experienced sensations and perceptions differently than anyone else in the room due to retrospection.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everyone had the same experience from this training technique since they all learned it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each individual experienced sensations and perceptions differently than anyone else in the room due to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Introspection and the First Scientific Psychologists-Inward Ho!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Universal.Intro.Psych.LO.1.1.2 - Compare the ideas of early Western philosophy with today's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Helvetica" w:eastAsia="Helvetica" w:hAnsi="Helvetica" w:cs="Helvetica"/>
                <w:b w:val="0"/>
                <w:bCs w:val="0"/>
                <w:i w:val="0"/>
                <w:iCs w:val="0"/>
                <w:smallCaps w:val="0"/>
                <w:color w:val="333333"/>
                <w:sz w:val="21"/>
                <w:szCs w:val="21"/>
                <w:bdr w:val="nil"/>
                <w:rtl w:val="0"/>
              </w:rPr>
              <w:t>Chris is studying distracted driving behaviors and his professor asked him what exactly that included. The research had included a variety of behaviors but Chris had not thought about what this specifically meant for his research. What does Chris need to do to solve this dilemma?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Chris needs to collect more research articles that have distracted driving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Chris needs to operationally define what distracted driving behaviors he is interested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Chris needs to randomize his participants to various distracted driving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Chris needs to survey his friends and ask what distracted driving means to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Helvetica" w:eastAsia="Helvetica" w:hAnsi="Helvetica" w:cs="Helvetica"/>
                <w:b w:val="0"/>
                <w:bCs w:val="0"/>
                <w:i w:val="0"/>
                <w:iCs w:val="0"/>
                <w:smallCaps w:val="0"/>
                <w:color w:val="333333"/>
                <w:sz w:val="21"/>
                <w:szCs w:val="21"/>
                <w:bdr w:val="nil"/>
                <w:rtl w:val="0"/>
              </w:rPr>
              <w:t>One spring day, Michael decides to attend all his classes in a Halloween costume. His classmates point and giggle at his clown costume. What behavior is he displaying?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Biological norm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Acculturative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Social norm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Cultural relativity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Universal.Intro.Psych.LO.1.2.6 - Summarize the sociocultural approaches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Universal.Intro.Psych.LO.9.4.1 - Describe group norms that influence individual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Helvetica" w:eastAsia="Helvetica" w:hAnsi="Helvetica" w:cs="Helvetica"/>
                <w:b w:val="0"/>
                <w:bCs w:val="0"/>
                <w:i w:val="0"/>
                <w:iCs w:val="0"/>
                <w:smallCaps w:val="0"/>
                <w:color w:val="333333"/>
                <w:sz w:val="21"/>
                <w:szCs w:val="21"/>
                <w:bdr w:val="nil"/>
                <w:rtl w:val="0"/>
              </w:rPr>
              <w:t>Before gathering data, Margaret wrote that she believed more men than women would drive trucks to school.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Universal.Intro.Psych.LO.1.3.3 - Identify research questions and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Helvetica" w:eastAsia="Helvetica" w:hAnsi="Helvetica" w:cs="Helvetica"/>
                <w:b w:val="0"/>
                <w:bCs w:val="0"/>
                <w:i w:val="0"/>
                <w:iCs w:val="0"/>
                <w:smallCaps w:val="0"/>
                <w:color w:val="333333"/>
                <w:sz w:val="21"/>
                <w:szCs w:val="21"/>
                <w:bdr w:val="nil"/>
                <w:rtl w:val="0"/>
              </w:rPr>
              <w:t>Kyreem, a new driver, attempted to text his girlfriend while driving. When the car in front of him stopped at a red light, Kyreem, distracted, rear-ended the car. Which of the following is the dependent variable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car stopped at the 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Kyreem is a new 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Kyreem hit the car in front of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Kyreem was texting while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Helvetica" w:eastAsia="Helvetica" w:hAnsi="Helvetica" w:cs="Helvetica"/>
                <w:b w:val="0"/>
                <w:bCs w:val="0"/>
                <w:i w:val="0"/>
                <w:iCs w:val="0"/>
                <w:smallCaps w:val="0"/>
                <w:color w:val="333333"/>
                <w:sz w:val="21"/>
                <w:szCs w:val="21"/>
                <w:bdr w:val="nil"/>
                <w:rtl w:val="0"/>
              </w:rPr>
              <w:t>Pilar, a new driver, attempted to text her girlfriend while driving. When the car in front of her stopped at a red light, Pilar, distracted, rear-ended the car. Which of the following is the independent variable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Pilar was texting while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Pilar hit the car in front of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car stopped at the 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Pilar is a new driver.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1:56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Helvetica" w:eastAsia="Helvetica" w:hAnsi="Helvetica" w:cs="Helvetica"/>
                <w:b w:val="0"/>
                <w:bCs w:val="0"/>
                <w:i w:val="0"/>
                <w:iCs w:val="0"/>
                <w:smallCaps w:val="0"/>
                <w:color w:val="333333"/>
                <w:sz w:val="21"/>
                <w:szCs w:val="21"/>
                <w:bdr w:val="nil"/>
                <w:rtl w:val="0"/>
              </w:rPr>
              <w:t>Carl, a new driver, attempted to text his girlfriend while driving. When the car in front of him stopped at a red light, Carl, distracted, rear-ended the car. Which of the following is the extraneous variable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Carl is a new 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car stopped at the 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Carl hit the car in front of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Carl was texting while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Universal.Intro.Psych.LO.1.3.5 - Identify independent and dependent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Helvetica" w:eastAsia="Helvetica" w:hAnsi="Helvetica" w:cs="Helvetica"/>
                <w:b w:val="0"/>
                <w:bCs w:val="0"/>
                <w:i w:val="0"/>
                <w:iCs w:val="0"/>
                <w:smallCaps w:val="0"/>
                <w:color w:val="333333"/>
                <w:sz w:val="21"/>
                <w:szCs w:val="21"/>
                <w:bdr w:val="nil"/>
                <w:rtl w:val="0"/>
              </w:rPr>
              <w:t>Central Community College wants to survey its students about their various facilities on campus and how well they are working. They decide to print the entire school roster of enrolled students and select every 6</w:t>
            </w:r>
            <w:r>
              <w:rPr>
                <w:rStyle w:val="DefaultParagraphFont"/>
                <w:rFonts w:ascii="Helvetica" w:eastAsia="Helvetica" w:hAnsi="Helvetica" w:cs="Helvetica"/>
                <w:b w:val="0"/>
                <w:bCs w:val="0"/>
                <w:i w:val="0"/>
                <w:iCs w:val="0"/>
                <w:smallCaps w:val="0"/>
                <w:color w:val="333333"/>
                <w:sz w:val="15"/>
                <w:szCs w:val="15"/>
                <w:bdr w:val="nil"/>
                <w:rtl w:val="0"/>
              </w:rPr>
              <w:t>th</w:t>
            </w:r>
            <w:r>
              <w:rPr>
                <w:rStyle w:val="DefaultParagraphFont"/>
                <w:rFonts w:ascii="Helvetica" w:eastAsia="Helvetica" w:hAnsi="Helvetica" w:cs="Helvetica"/>
                <w:b w:val="0"/>
                <w:bCs w:val="0"/>
                <w:i w:val="0"/>
                <w:iCs w:val="0"/>
                <w:smallCaps w:val="0"/>
                <w:color w:val="333333"/>
                <w:sz w:val="21"/>
                <w:szCs w:val="21"/>
                <w:bdr w:val="nil"/>
                <w:rtl w:val="0"/>
              </w:rPr>
              <w:t> student to participate in their survey.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Random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Helvetica" w:eastAsia="Helvetica" w:hAnsi="Helvetica" w:cs="Helvetica"/>
                <w:b w:val="0"/>
                <w:bCs w:val="0"/>
                <w:i w:val="0"/>
                <w:iCs w:val="0"/>
                <w:smallCaps w:val="0"/>
                <w:color w:val="333333"/>
                <w:sz w:val="21"/>
                <w:szCs w:val="21"/>
                <w:bdr w:val="nil"/>
                <w:rtl w:val="0"/>
              </w:rPr>
              <w:t>What factor prevents a researcher from conducting a true experimental study on the effects of traumatic brain injuries on various age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With various age groups, the experimental study will require a fixed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With a true experimental study, there needs to be an additional variable other than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With age as a variable, the participants are unable to be randomly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With traumatic brain injuries, the study could only be qualified as quasi-experimental.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Helvetica" w:eastAsia="Helvetica" w:hAnsi="Helvetica" w:cs="Helvetica"/>
                <w:b w:val="0"/>
                <w:bCs w:val="0"/>
                <w:i w:val="0"/>
                <w:iCs w:val="0"/>
                <w:smallCaps w:val="0"/>
                <w:color w:val="333333"/>
                <w:sz w:val="21"/>
                <w:szCs w:val="21"/>
                <w:bdr w:val="nil"/>
                <w:rtl w:val="0"/>
              </w:rPr>
              <w:t>Which of the following statements highlights the differences between experimental and control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 groups receive the intervention, while experimental groups do not receive the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Both control groups and experimental groups receive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Control groups do not receive the intervention; Experimental groups receive the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Neither control groups nor experimental groups receive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Helvetica" w:eastAsia="Helvetica" w:hAnsi="Helvetica" w:cs="Helvetica"/>
                <w:b w:val="0"/>
                <w:bCs w:val="0"/>
                <w:i w:val="0"/>
                <w:iCs w:val="0"/>
                <w:smallCaps w:val="0"/>
                <w:color w:val="333333"/>
                <w:sz w:val="21"/>
                <w:szCs w:val="21"/>
                <w:bdr w:val="nil"/>
                <w:rtl w:val="0"/>
              </w:rPr>
              <w:t>The Federal Drug Administration is testing a new drug for high blood pressure. They have recruited patients to try their new drug and fill out a survey based on their use of their new pill and any side effects. The participants do not know if they have the real or fake drug, but both groups report side effects.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Blind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Pseudo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Universal.Intro.Psych.LO.1.3.8 - Identify limitations of the findings and/or conclusions in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Helvetica" w:eastAsia="Helvetica" w:hAnsi="Helvetica" w:cs="Helvetica"/>
                <w:b w:val="0"/>
                <w:bCs w:val="0"/>
                <w:i w:val="0"/>
                <w:iCs w:val="0"/>
                <w:smallCaps w:val="0"/>
                <w:color w:val="333333"/>
                <w:sz w:val="21"/>
                <w:szCs w:val="21"/>
                <w:bdr w:val="nil"/>
                <w:rtl w:val="0"/>
              </w:rPr>
              <w:t>April has a headache and takes the experimental drug that was given to her as part of the study. She does not know whether it is the real drug, but the researchers do.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Single-blind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Double-blind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Participant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Universal.Intro.Psych.LO.1.3.8 - Identify limitations of the findings and/or conclusions in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Helvetica" w:eastAsia="Helvetica" w:hAnsi="Helvetica" w:cs="Helvetica"/>
                <w:b w:val="0"/>
                <w:bCs w:val="0"/>
                <w:i w:val="0"/>
                <w:iCs w:val="0"/>
                <w:smallCaps w:val="0"/>
                <w:color w:val="333333"/>
                <w:sz w:val="21"/>
                <w:szCs w:val="21"/>
                <w:bdr w:val="nil"/>
                <w:rtl w:val="0"/>
              </w:rPr>
              <w:t>Anton is told he is bad at math. The more he is told this, the more he believes it. His math grade goes down as his test and homework performance decreases.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confirmation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participant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Universal.Intro.Psych.LO.1.1.5 - Explain the impact of behaviorism in forming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Universal.Intro.Psych.LO.1.2.2 - Summarize the behavioral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Helvetica" w:eastAsia="Helvetica" w:hAnsi="Helvetica" w:cs="Helvetica"/>
                <w:b w:val="0"/>
                <w:bCs w:val="0"/>
                <w:i w:val="0"/>
                <w:iCs w:val="0"/>
                <w:smallCaps w:val="0"/>
                <w:color w:val="333333"/>
                <w:sz w:val="21"/>
                <w:szCs w:val="21"/>
                <w:bdr w:val="nil"/>
                <w:rtl w:val="0"/>
              </w:rPr>
              <w:t>Megan is a researcher interested in how many parents with children walk by the toy store in the mall without stopping in. She creates a quick table with check boxes to include whether the parent is a man or a woman, the child is a boy or a girl, how many children are together, what day of the week and time of day it is. Which of the following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Quasi-experimental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 (clinical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Helvetica" w:eastAsia="Helvetica" w:hAnsi="Helvetica" w:cs="Helvetica"/>
                <w:b w:val="0"/>
                <w:bCs w:val="0"/>
                <w:i w:val="0"/>
                <w:iCs w:val="0"/>
                <w:smallCaps w:val="0"/>
                <w:color w:val="333333"/>
                <w:sz w:val="21"/>
                <w:szCs w:val="21"/>
                <w:bdr w:val="nil"/>
                <w:rtl w:val="0"/>
              </w:rPr>
              <w:t>Megan is a researcher interested in how many parents with children walk by the toy store in the mall without stopping in. She creates a quick table with check boxes to include whether the parent is a man or a woman, the child is a boy or a girl, how many children are together, what day of the week and time of day it is. The families walking by take notice of Megan taking notes and come into the store. Which of the following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Participant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Helvetica" w:eastAsia="Helvetica" w:hAnsi="Helvetica" w:cs="Helvetica"/>
                <w:b w:val="0"/>
                <w:bCs w:val="0"/>
                <w:i w:val="0"/>
                <w:iCs w:val="0"/>
                <w:smallCaps w:val="0"/>
                <w:color w:val="333333"/>
                <w:sz w:val="21"/>
                <w:szCs w:val="21"/>
                <w:bdr w:val="nil"/>
                <w:rtl w:val="0"/>
              </w:rPr>
              <w:t>Arjun conducts research on whether violent video games increase player aggression. While analyzing his data, he notes that the correlation coefficient is −0.86. Which statement accurately represents what this information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moderate negative relationship between violent video games and 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weak negative relationship between violent video games and 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moderate positive relationship between violent video games and 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weak positive relationship between violent video games and aggression.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Universal.Intro.Psych.LO.1.3.6 - Explain how statistics are used to describe and draw inferences from data.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Helvetica" w:eastAsia="Helvetica" w:hAnsi="Helvetica" w:cs="Helvetica"/>
                <w:b w:val="0"/>
                <w:bCs w:val="0"/>
                <w:i w:val="0"/>
                <w:iCs w:val="0"/>
                <w:smallCaps w:val="0"/>
                <w:color w:val="333333"/>
                <w:sz w:val="21"/>
                <w:szCs w:val="21"/>
                <w:bdr w:val="nil"/>
                <w:rtl w:val="0"/>
              </w:rPr>
              <w:t>Acacia reviewed her correlational data and obtained a coefficient of 0.12 for the association between the amount of sleep someone obtains each night and their overall happiness. Which statement accurately represents what this information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moderate negative relationship between amount of sleep obtained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weak negative relationship between amount of sleep obtained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moderate positive relationship between amount of sleep obtained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There is a weak positive relationship between amount of sleep obtained and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Universal.Intro.Psych.LO.1.3.6 - Explain how statistics are used to describe and draw inferences from data.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Universal.Intro.Psych.LO.1.4.3 - Explain the uses of correlational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Helvetica" w:eastAsia="Helvetica" w:hAnsi="Helvetica" w:cs="Helvetica"/>
                <w:b w:val="0"/>
                <w:bCs w:val="0"/>
                <w:i w:val="0"/>
                <w:iCs w:val="0"/>
                <w:smallCaps w:val="0"/>
                <w:color w:val="333333"/>
                <w:sz w:val="21"/>
                <w:szCs w:val="21"/>
                <w:bdr w:val="nil"/>
                <w:rtl w:val="0"/>
              </w:rPr>
              <w:t>Michelle has been diagnosed with an extremely rare illness. Which research option would best be used to investigate this type of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 (clinical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Blooms_taxonomy: Apply; Question_bank: Test_Bank;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Universal.Intro.Psych.LO.1.4.2 - Compare the use of surveys and interviews with case study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3:23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Helvetica" w:eastAsia="Helvetica" w:hAnsi="Helvetica" w:cs="Helvetica"/>
                <w:b w:val="0"/>
                <w:bCs w:val="0"/>
                <w:i w:val="0"/>
                <w:iCs w:val="0"/>
                <w:smallCaps w:val="0"/>
                <w:color w:val="333333"/>
                <w:sz w:val="21"/>
                <w:szCs w:val="21"/>
                <w:bdr w:val="nil"/>
                <w:rtl w:val="0"/>
              </w:rPr>
              <w:t>A large university is interested in finding out what majors make up their enrollment for this academic year so they know what classes to offer in the upcoming semesters. What research option would be best used to obtain this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Case study (clinical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Universal.Intro.Psych.LO.1.4.2 - Compare the use of surveys and interviews with case study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Helvetica" w:eastAsia="Helvetica" w:hAnsi="Helvetica" w:cs="Helvetica"/>
                <w:b w:val="0"/>
                <w:bCs w:val="0"/>
                <w:i w:val="0"/>
                <w:iCs w:val="0"/>
                <w:smallCaps w:val="0"/>
                <w:color w:val="333333"/>
                <w:sz w:val="21"/>
                <w:szCs w:val="21"/>
                <w:bdr w:val="nil"/>
                <w:rtl w:val="0"/>
              </w:rPr>
              <w:t>A professor gives her English class a survey at the start of the semester. After reviewing the data, she wants to know if her English class is a representative sample of the overall school population. She should compare her class’s results to the results of____________.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entire university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 university’s math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different university in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all the English classes at the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Universal.Intro.Psych.LO.1.4.2 - Compare the use of surveys and interviews with case study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Helvetica" w:eastAsia="Helvetica" w:hAnsi="Helvetica" w:cs="Helvetica"/>
                <w:b w:val="0"/>
                <w:bCs w:val="0"/>
                <w:i w:val="0"/>
                <w:iCs w:val="0"/>
                <w:smallCaps w:val="0"/>
                <w:color w:val="333333"/>
                <w:sz w:val="21"/>
                <w:szCs w:val="21"/>
                <w:bdr w:val="nil"/>
                <w:rtl w:val="0"/>
              </w:rPr>
              <w:t>Jim was doing research and found a website that had information on it that said milk was bad for your health. He further reviewed the website and saw the word “blog” in the website address. What should Jim do with this piece of information that he found while conducting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Jim should not use this research as scholarly since it is a blog page and not peer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Jim should contact the writer of this blog page and confirm the validity of the writer’s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Jim should contact the writer of this blog page and request that it be peer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Jim should feel comfortable using this research since it is a blog page and a scholarly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 A Psychologist's Skill Set: Information Literacy-How Do You Know?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Universal.Intro.Psych.LO.1.4.5 - Identify appropriate sources for empirical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Helvetica" w:eastAsia="Helvetica" w:hAnsi="Helvetica" w:cs="Helvetica"/>
                <w:b w:val="0"/>
                <w:bCs w:val="0"/>
                <w:i w:val="0"/>
                <w:iCs w:val="0"/>
                <w:smallCaps w:val="0"/>
                <w:color w:val="333333"/>
                <w:sz w:val="21"/>
                <w:szCs w:val="21"/>
                <w:bdr w:val="nil"/>
                <w:rtl w:val="0"/>
              </w:rPr>
              <w:t>The evening news reporter spoke of a story where they said drinking red wine was beneficial to overall health, but they only gave the journal where the information was published. Upon review of this original research, Robert realizes there was no control group. Should Robert consider the research to be 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Maybe—If there was justification for no control group, the research may still be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No—Since there was no control group, the research should not have been published.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No—Since there was no control group, the research needs to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Maybe—If he can validate the finding with additional research on the same topic.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 A Psychologist's Skill Set: Information Literacy-How Do You Know?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Universal.Intro.Psych.LO.1.3.7 - Explain how conclusions are drawn from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Helvetica" w:eastAsia="Helvetica" w:hAnsi="Helvetica" w:cs="Helvetica"/>
                <w:b w:val="0"/>
                <w:bCs w:val="0"/>
                <w:i w:val="0"/>
                <w:iCs w:val="0"/>
                <w:smallCaps w:val="0"/>
                <w:color w:val="333333"/>
                <w:sz w:val="21"/>
                <w:szCs w:val="21"/>
                <w:bdr w:val="nil"/>
                <w:rtl w:val="0"/>
              </w:rPr>
              <w:t>Anna has been having some vivid dreams where she is fighting with her sister. Anna is still a little mad about her sister getting the car for Friday night instead of her, but she has not said anything to her sister about this. Which of the following is Anna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Anna is suppressing her anger with her sister about getting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Anna is repressing her anger with her sister about getting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Anna’s anger toward her sister is from Anna’s 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Anna’s anger toward her sister is a 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Universal.Intro.Psych.LO.1.2.3 - Summarize the psychodynamic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Helvetica" w:eastAsia="Helvetica" w:hAnsi="Helvetica" w:cs="Helvetica"/>
                <w:b w:val="0"/>
                <w:bCs w:val="0"/>
                <w:i w:val="0"/>
                <w:iCs w:val="0"/>
                <w:smallCaps w:val="0"/>
                <w:color w:val="333333"/>
                <w:sz w:val="21"/>
                <w:szCs w:val="21"/>
                <w:bdr w:val="nil"/>
                <w:rtl w:val="0"/>
              </w:rPr>
              <w:t>Farhad finds a wallet on the ground in front of a coffee shop. He takes it into the coffee shop to turn it in. Celia asks Farhad why he turned it in when she knows he could use the money from in the wallet. Farhad said he would like to think that if he lost his wallet, someone would turn it in without taking anything. Farhad’s behavior is in accordance with which psychological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Universal.Intro.Psych.LO.1.2.4 - Summarize the humanistic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Helvetica" w:eastAsia="Helvetica" w:hAnsi="Helvetica" w:cs="Helvetica"/>
                <w:b w:val="0"/>
                <w:bCs w:val="0"/>
                <w:i w:val="0"/>
                <w:iCs w:val="0"/>
                <w:smallCaps w:val="0"/>
                <w:color w:val="333333"/>
                <w:sz w:val="21"/>
                <w:szCs w:val="21"/>
                <w:bdr w:val="nil"/>
                <w:rtl w:val="0"/>
              </w:rPr>
              <w:t>Maria has been having some erratic dreams and her psychologist recommend Maria an EEG to track her brainwave activity while she sleeps to look for any abnormalities. Which psychological perspective supports this type of data collection?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Helvetica" w:eastAsia="Helvetica" w:hAnsi="Helvetica" w:cs="Helvetica"/>
                <w:b w:val="0"/>
                <w:bCs w:val="0"/>
                <w:i w:val="0"/>
                <w:iCs w:val="0"/>
                <w:smallCaps w:val="0"/>
                <w:color w:val="333333"/>
                <w:sz w:val="21"/>
                <w:szCs w:val="21"/>
                <w:bdr w:val="nil"/>
                <w:rtl w:val="0"/>
              </w:rPr>
              <w:t>April’s son has been acting violently toward other children in school. She decides to take her son to a child psychologist, who takes a sample of April’s son’s blood to test his testosterone levels. With this, the psychologist can confirm that they are in balance with his age and maturity level. Which psychological perspective applies to April’s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Helvetica" w:eastAsia="Helvetica" w:hAnsi="Helvetica" w:cs="Helvetica"/>
                <w:b w:val="0"/>
                <w:bCs w:val="0"/>
                <w:i w:val="0"/>
                <w:iCs w:val="0"/>
                <w:smallCaps w:val="0"/>
                <w:color w:val="333333"/>
                <w:sz w:val="21"/>
                <w:szCs w:val="21"/>
                <w:bdr w:val="nil"/>
                <w:rtl w:val="0"/>
              </w:rPr>
              <w:t>Karen has been studying the psychology of bonobo apes. She is particularly interested in the relationship between newborn bonobos and their mothers. Karen plans to use her study results to gain further insight in the relationship between human mothers and their babies. Which perspective applies to what Karen has been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Universal.Intro.Psych.LO.1.1.6 - Explain the impact of evolutionary theory on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Universal.Intro.Psych.LO.1.2.1 - Compare the evolutionary and biological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Helvetica" w:eastAsia="Helvetica" w:hAnsi="Helvetica" w:cs="Helvetica"/>
                <w:b w:val="0"/>
                <w:bCs w:val="0"/>
                <w:i w:val="0"/>
                <w:iCs w:val="0"/>
                <w:smallCaps w:val="0"/>
                <w:color w:val="333333"/>
                <w:sz w:val="21"/>
                <w:szCs w:val="21"/>
                <w:bdr w:val="nil"/>
                <w:rtl w:val="0"/>
              </w:rPr>
              <w:t>For every "A" that Linsey earns on her report card, she is rewarded with a trip to movies. Linsey really loves going to the movie theatre, so she begins studying harder to get better grades, and more "As" on her report card. Which perspective applies to what Linsey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Universal.Intro.Psych.LO.1.1.5 - Explain the impact of behaviorism in forming the science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Universal.Intro.Psych.LO.1.2.2 - Summarize the behavioral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4:56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Helvetica" w:eastAsia="Helvetica" w:hAnsi="Helvetica" w:cs="Helvetica"/>
                <w:b w:val="0"/>
                <w:bCs w:val="0"/>
                <w:i w:val="0"/>
                <w:iCs w:val="0"/>
                <w:smallCaps w:val="0"/>
                <w:color w:val="333333"/>
                <w:sz w:val="21"/>
                <w:szCs w:val="21"/>
                <w:bdr w:val="nil"/>
                <w:rtl w:val="0"/>
              </w:rPr>
              <w:t>Which of the following is an example of a study focusing on positive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psychologist conducts a study to test the effects of listening to animal sounds during 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psychologist conducts a study to test the impact of the use of tune and melody in the teaching of preschoolers.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psychologist conducts a study to test how eating the same meal every day can effect a subjects mood and emotional 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 psychologist conducts a study to test how a person’s identified gender impacts his or her short-term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Helvetica" w:eastAsia="Helvetica" w:hAnsi="Helvetica" w:cs="Helvetica"/>
                <w:b w:val="0"/>
                <w:bCs w:val="0"/>
                <w:i w:val="0"/>
                <w:iCs w:val="0"/>
                <w:smallCaps w:val="0"/>
                <w:color w:val="333333"/>
                <w:sz w:val="21"/>
                <w:szCs w:val="21"/>
                <w:bdr w:val="nil"/>
                <w:rtl w:val="0"/>
              </w:rPr>
              <w:t>Kelly was leaving work and noticed someone by her car. Her heart started beating fast and she started to sweat since she was so scared. She called security to walk her to her car. Which perspective would likely be used to research her reaction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The Biopsychosocial Model-One Model to Rule Them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Universal.Intro.Psych.LO.1.2.7 - Summarize biopsychosocial and other integrated approaches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Helvetica" w:eastAsia="Helvetica" w:hAnsi="Helvetica" w:cs="Helvetica"/>
                <w:b w:val="0"/>
                <w:bCs w:val="0"/>
                <w:i w:val="0"/>
                <w:iCs w:val="0"/>
                <w:smallCaps w:val="0"/>
                <w:color w:val="333333"/>
                <w:sz w:val="21"/>
                <w:szCs w:val="21"/>
                <w:bdr w:val="nil"/>
                <w:rtl w:val="0"/>
              </w:rPr>
              <w:t>Kevin performed a research study and obtained statistically significant results. Jason asked him for the step-by-step process he used to complete his research study, so that Jason could do the same study at his university. Which of the following is Jason attempting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Jason is attempting to replicate Kevin’s study to increase reliability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Jason is attempting to validate Kevin’s study to increase reliability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Jason is attempting to invalidate Kevin’s study to decrease reliability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Jason is attempting to replicate Kevin’s study to decrease reliability of the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Universal.Intro.Psych.LO.1.3.7 - Explain how conclusions are drawn from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Helvetica" w:eastAsia="Helvetica" w:hAnsi="Helvetica" w:cs="Helvetica"/>
                <w:b w:val="0"/>
                <w:bCs w:val="0"/>
                <w:i w:val="0"/>
                <w:iCs w:val="0"/>
                <w:smallCaps w:val="0"/>
                <w:color w:val="333333"/>
                <w:sz w:val="21"/>
                <w:szCs w:val="21"/>
                <w:bdr w:val="nil"/>
                <w:rtl w:val="0"/>
              </w:rPr>
              <w:t>Megan was playing with her cat and said that her cat got mad at her when she wouldn’t give her the toy mouse. Which of the following is Megan ascribing to her cat?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Anthropomorphism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 Zoomorphism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Participant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1.10 Descriptive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Helvetica" w:eastAsia="Helvetica" w:hAnsi="Helvetica" w:cs="Helvetica"/>
                <w:b w:val="0"/>
                <w:bCs w:val="0"/>
                <w:i w:val="0"/>
                <w:iCs w:val="0"/>
                <w:smallCaps w:val="0"/>
                <w:color w:val="333333"/>
                <w:sz w:val="21"/>
                <w:szCs w:val="21"/>
                <w:bdr w:val="nil"/>
                <w:rtl w:val="0"/>
              </w:rPr>
              <w:t>A marketing firm is looking to revamp packaging so that it will be more eye catching for shoppers in an effort to increase sales. Which psychologist applies his research to this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Comparative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Cultural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Consumer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Helvetica" w:eastAsia="Helvetica" w:hAnsi="Helvetica" w:cs="Helvetica"/>
                <w:b w:val="0"/>
                <w:bCs w:val="0"/>
                <w:i w:val="0"/>
                <w:iCs w:val="0"/>
                <w:smallCaps w:val="0"/>
                <w:color w:val="333333"/>
                <w:sz w:val="21"/>
                <w:szCs w:val="21"/>
                <w:bdr w:val="nil"/>
                <w:rtl w:val="0"/>
              </w:rPr>
              <w:t>A human resource manager at a large organization is looking to enhance his hiring skills by taking additional psychology courses at a local college. Which area of psychology would be most beneficial for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Industrial-Organizational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Sensation and perception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Helvetica" w:eastAsia="Helvetica" w:hAnsi="Helvetica" w:cs="Helvetica"/>
                <w:b w:val="0"/>
                <w:bCs w:val="0"/>
                <w:i w:val="0"/>
                <w:iCs w:val="0"/>
                <w:smallCaps w:val="0"/>
                <w:color w:val="333333"/>
                <w:sz w:val="21"/>
                <w:szCs w:val="21"/>
                <w:bdr w:val="nil"/>
                <w:rtl w:val="0"/>
              </w:rPr>
              <w:t>Jim and Carol have been married for nearly ten years but since the last year they have been fighting more than usual. It has been suggested to them to see a professional to help get their marriage back on track. Whom of the following would be the best to help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Clinician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Helvetica" w:eastAsia="Helvetica" w:hAnsi="Helvetica" w:cs="Helvetica"/>
                <w:b w:val="0"/>
                <w:bCs w:val="0"/>
                <w:i w:val="0"/>
                <w:iCs w:val="0"/>
                <w:smallCaps w:val="0"/>
                <w:color w:val="333333"/>
                <w:sz w:val="21"/>
                <w:szCs w:val="21"/>
                <w:bdr w:val="nil"/>
                <w:rtl w:val="0"/>
              </w:rPr>
              <w:t>Paul has been feeling depressed lately and his counselor has suggested that he may need medication to help alleviate these feelings. Who can Paul go to for a prescription, and should he do anything else to manage his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Paul can get a prescription from his counselor. He should not seek any additional help to manage his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Paul can get a prescription from a pharmacist. He should talk to his friends and ask them for tips on managing his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Paul can a prescription from a psychiatrist. He should continue to see his counselor to talk about his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Paul can get a prescription from a psychologist. He should continue to see his counselor to talk about his feelings.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Universal.Intro.Psych.LO.1.1.8 - Understand the educational qualifications and professional responsibilities of those who work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Universal.Intro.Psych.LO.12.8.1 - Describe the basic concepts that underlie all approaches to psychotherapy.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APA.1.2 - Develop a working knowledge of psychology’s content domains.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Helvetica" w:eastAsia="Helvetica" w:hAnsi="Helvetica" w:cs="Helvetica"/>
                <w:b w:val="0"/>
                <w:bCs w:val="0"/>
                <w:i w:val="0"/>
                <w:iCs w:val="0"/>
                <w:smallCaps w:val="0"/>
                <w:color w:val="333333"/>
                <w:sz w:val="21"/>
                <w:szCs w:val="21"/>
                <w:bdr w:val="nil"/>
                <w:rtl w:val="0"/>
              </w:rPr>
              <w:t>A psychologist begins to research a hypothesis to prove why she thinks that her colleague’s recent findings are not true. What process in psychology is this person attempting to achieve in this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Falsification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Universal.Intro.Psych.LO.12.3.5 - Explain the purpose of and processes involved in applied behavior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Helvetica" w:eastAsia="Helvetica" w:hAnsi="Helvetica" w:cs="Helvetica"/>
                <w:b w:val="0"/>
                <w:bCs w:val="0"/>
                <w:i w:val="0"/>
                <w:iCs w:val="0"/>
                <w:smallCaps w:val="0"/>
                <w:color w:val="333333"/>
                <w:sz w:val="21"/>
                <w:szCs w:val="21"/>
                <w:bdr w:val="nil"/>
                <w:rtl w:val="0"/>
              </w:rPr>
              <w:t>Carrie decided that she wanted to study digestion in dogs, just like Pavlov did. She decided to gather all the neighborhood dogs for her research study, but not tell the pet owners. Which statement best describes how Carrie violated research guidelines?</w:t>
            </w:r>
          </w:p>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Carrie did not obtain permission from the ethics board to use the dogs.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Carrie used neighborhood dogs without the owner’s permission.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Carrie did not obtain permission from the ethics board to use the dogs.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Carrie used animals, which is inhumane.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Carrie did not violate any research guidelines.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Universal.Intro.Psych.LO.1.5.6 - Explain ethical procedures for studying nonhuman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APA.3.1 - Apply ethical standards to evaluate psychological science and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Helvetica" w:eastAsia="Helvetica" w:hAnsi="Helvetica" w:cs="Helvetica"/>
                <w:b w:val="0"/>
                <w:bCs w:val="0"/>
                <w:i w:val="0"/>
                <w:iCs w:val="0"/>
                <w:smallCaps w:val="0"/>
                <w:color w:val="333333"/>
                <w:sz w:val="21"/>
                <w:szCs w:val="21"/>
                <w:bdr w:val="nil"/>
                <w:rtl w:val="0"/>
              </w:rPr>
              <w:t>Michelle was helping to conduct a research study and did not lock up the surveys at the end of the day. The next day all the participant information was shared on social media. Which guideline for conducting research did Michelle violate?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Voluntary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Anonymous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Maintenance of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Treating participants with respect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Universal.Intro.Psych.LO.1.5.4 - Describe the requirements and limitations of confidentiality and anonymity in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APA.3.1 - Apply ethical standards to evaluate psychological science and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5:58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Helvetica" w:eastAsia="Helvetica" w:hAnsi="Helvetica" w:cs="Helvetica"/>
                <w:b w:val="0"/>
                <w:bCs w:val="0"/>
                <w:i w:val="0"/>
                <w:iCs w:val="0"/>
                <w:smallCaps w:val="0"/>
                <w:color w:val="333333"/>
                <w:sz w:val="21"/>
                <w:szCs w:val="21"/>
                <w:bdr w:val="nil"/>
                <w:rtl w:val="0"/>
              </w:rPr>
              <w:t>Holly is conducting a study to see if eating three servings of vegetables everyday increases weight loss. Which of the following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Theoretical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Empirical definition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Universal.Intro.Psych.LO.1.3.3 - Identify research questions and hypotheses.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Helvetica" w:eastAsia="Helvetica" w:hAnsi="Helvetica" w:cs="Helvetica"/>
                <w:b w:val="0"/>
                <w:bCs w:val="0"/>
                <w:i w:val="0"/>
                <w:iCs w:val="0"/>
                <w:smallCaps w:val="0"/>
                <w:color w:val="333333"/>
                <w:sz w:val="21"/>
                <w:szCs w:val="21"/>
                <w:bdr w:val="nil"/>
                <w:rtl w:val="0"/>
              </w:rPr>
              <w:t>Kyle wanted to do a research study, but writing everything out for daily observation was kind of a hassle, so he recorded data only on the days he was feeling up to it. Which of these statements best describes what happened in this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Kyle amended the parameters of his study by adjusting the time of his data recording.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Kyle invalidated his study by not recording data every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Kyle did not follow the scientific method using systematic data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Kyle did follow the scientific method, but revised his observation technique.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Universal.Intro.Psych.LO.1.3.7 - Explain how conclusions are drawn from research.</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Helvetica" w:eastAsia="Helvetica" w:hAnsi="Helvetica" w:cs="Helvetica"/>
                <w:b w:val="0"/>
                <w:bCs w:val="0"/>
                <w:i w:val="0"/>
                <w:iCs w:val="0"/>
                <w:smallCaps w:val="0"/>
                <w:color w:val="333333"/>
                <w:sz w:val="21"/>
                <w:szCs w:val="21"/>
                <w:bdr w:val="nil"/>
                <w:rtl w:val="0"/>
              </w:rPr>
              <w:t>Researchers are analyzing various school and business shooting incidents in an effort to stop these behaviors from occurring again. What statement best reflects their prediction for this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If we can understand what happened, we can describe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If we can describe the nature of the behavior, we can predict when it will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We can only understand these situations if we were there when they happened.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We will never be able to describe or control these conditions out in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Helvetica" w:eastAsia="Helvetica" w:hAnsi="Helvetica" w:cs="Helvetica"/>
                <w:b w:val="0"/>
                <w:bCs w:val="0"/>
                <w:i w:val="0"/>
                <w:iCs w:val="0"/>
                <w:smallCaps w:val="0"/>
                <w:color w:val="333333"/>
                <w:sz w:val="21"/>
                <w:szCs w:val="21"/>
                <w:bdr w:val="nil"/>
                <w:rtl w:val="0"/>
              </w:rPr>
              <w:t>Which of the following statements accurately describes an example of controlling researcher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June reads the script through a voice modulator, so that participants cannot recognize the sound of her voice.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June wears the same lab coat and reads the same script every time she interacts with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June reads from a script to familiarize participants with the sound of her voice.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June wears the same lab coat and reads a different script every time she interacts with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Universal.Intro.Psych.LO.1.3.8 - Identify limitations of the findings and/or conclusions in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Universal.Intro.Psych.LO.1.4.4 - Explain the uses of experimental research and the conclusions that can be drawn from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Helvetica" w:eastAsia="Helvetica" w:hAnsi="Helvetica" w:cs="Helvetica"/>
                <w:b w:val="0"/>
                <w:bCs w:val="0"/>
                <w:i w:val="0"/>
                <w:iCs w:val="0"/>
                <w:smallCaps w:val="0"/>
                <w:color w:val="333333"/>
                <w:sz w:val="21"/>
                <w:szCs w:val="21"/>
                <w:bdr w:val="nil"/>
                <w:rtl w:val="0"/>
              </w:rPr>
              <w:t>Sharib is conducting a series of tests on graphology, or the study of handwriting. His data has conclusively indicated that this particular form of psychological analysis does not have any validity in determining personality. Belief that handwriting is an indicator of personality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Helvetica" w:eastAsia="Helvetica" w:hAnsi="Helvetica" w:cs="Helvetica"/>
                <w:b w:val="0"/>
                <w:bCs w:val="0"/>
                <w:i w:val="0"/>
                <w:iCs w:val="0"/>
                <w:smallCaps w:val="0"/>
                <w:color w:val="333333"/>
                <w:sz w:val="21"/>
                <w:szCs w:val="21"/>
                <w:bdr w:val="nil"/>
                <w:rtl w:val="0"/>
              </w:rPr>
              <w:t>Which statement is a clear illustration of confirmation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“If it was good enough for my grandmother, then it’s good enough for 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 keep hearing all about it on the news, so there must be some truth to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“My barber told me to try using baking soda to get out tough carpet stains.”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“I  believe everyone who drives a red car is a rude driver, even though blue cars cut me off just as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Commonsense Psychology-Isn't It All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Universal.Intro.Psych.LO.1.3.1 - Compare the scientific method to nonscientific means of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Helvetica" w:eastAsia="Helvetica" w:hAnsi="Helvetica" w:cs="Helvetica"/>
                <w:b w:val="0"/>
                <w:bCs w:val="0"/>
                <w:i w:val="0"/>
                <w:iCs w:val="0"/>
                <w:smallCaps w:val="0"/>
                <w:color w:val="333333"/>
                <w:sz w:val="21"/>
                <w:szCs w:val="21"/>
                <w:bdr w:val="nil"/>
                <w:rtl w:val="0"/>
              </w:rPr>
              <w:t>In which circumstance would observational data be preferred over physiological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Screening a potential employee for drug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Monitoring a patient at high risk for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Analyzing brainwave activity in a young student with ADHD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Assessing speech function in a recovering stroke victim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Beyond Introspection-Behaviorism, Psychoanalysis, Humanism, and Biopsychology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Helvetica" w:eastAsia="Helvetica" w:hAnsi="Helvetica" w:cs="Helvetica"/>
                <w:b w:val="0"/>
                <w:bCs w:val="0"/>
                <w:i w:val="0"/>
                <w:iCs w:val="0"/>
                <w:smallCaps w:val="0"/>
                <w:color w:val="333333"/>
                <w:sz w:val="21"/>
                <w:szCs w:val="21"/>
                <w:bdr w:val="nil"/>
                <w:rtl w:val="0"/>
              </w:rPr>
              <w:t>A researcher would like to study the effects of coffee on memory retention. In order to make an objective assessment of memory retention, she will first need to establish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operational definition for memory retention.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hypothesis for how coffee will affect memory retention.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set of variables to use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observational report for logging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Universal.Intro.Psych.LO.1.2.5 - Summarize the cognitive approach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Universal.Intro.Psych.LO.1.3.7 - Explain how conclusions are drawn from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Helvetica" w:eastAsia="Helvetica" w:hAnsi="Helvetica" w:cs="Helvetica"/>
                <w:b w:val="0"/>
                <w:bCs w:val="0"/>
                <w:i w:val="0"/>
                <w:iCs w:val="0"/>
                <w:smallCaps w:val="0"/>
                <w:color w:val="333333"/>
                <w:sz w:val="21"/>
                <w:szCs w:val="21"/>
                <w:bdr w:val="nil"/>
                <w:rtl w:val="0"/>
              </w:rPr>
              <w:t>Which behavior would be categorized by psychologists as a mental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Sleeping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Swimming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Meditating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Universal.Intro.Psych.LO.1.2.5 - Summarize the cognitive approach to understanding thoughts and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Helvetica" w:eastAsia="Helvetica" w:hAnsi="Helvetica" w:cs="Helvetica"/>
                <w:b w:val="0"/>
                <w:bCs w:val="0"/>
                <w:i w:val="0"/>
                <w:iCs w:val="0"/>
                <w:smallCaps w:val="0"/>
                <w:color w:val="333333"/>
                <w:sz w:val="21"/>
                <w:szCs w:val="21"/>
                <w:bdr w:val="nil"/>
                <w:rtl w:val="0"/>
              </w:rPr>
              <w:t>In which circumstance would a researcher need to first establish an operational definition in order to objectively assess its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coffee on energy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water on the metabolic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salt on systolic 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magnesium on the average number of hours of slept at night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The Rise of Cognitive Psychology-Recovering the Mind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Universal.Intro.Psych.LO.1.2.5 - Summarize the cognitive approach to understanding thoughts and behaviors.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Universal.Intro.Psych.LO.1.3.7 - Explain how conclusions are drawn from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Helvetica" w:eastAsia="Helvetica" w:hAnsi="Helvetica" w:cs="Helvetica"/>
                <w:b w:val="0"/>
                <w:bCs w:val="0"/>
                <w:i w:val="0"/>
                <w:iCs w:val="0"/>
                <w:smallCaps w:val="0"/>
                <w:color w:val="333333"/>
                <w:sz w:val="21"/>
                <w:szCs w:val="21"/>
                <w:bdr w:val="nil"/>
                <w:rtl w:val="0"/>
              </w:rPr>
              <w:t>In which circumstance would a researcher be only able to run a quasi-experiment?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a multi-vitamin on energy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how sunlight affects sleep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how calcium absorption changes with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Researching the effects of daily exercise on glucose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 The Experiment-Where Cause Meets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Universal.Intro.Psych.LO.1.3.4 - Identify effective strategies for selecting the population, location, and method of a research project.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Universal.Intro.Psych.LO.1.4.1 - Explain how data are collected in observational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APA.2.1 - Use scientific reasoning to interpret psychological phenomena.</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Helvetica" w:eastAsia="Helvetica" w:hAnsi="Helvetica" w:cs="Helvetica"/>
                <w:b w:val="0"/>
                <w:bCs w:val="0"/>
                <w:i w:val="0"/>
                <w:iCs w:val="0"/>
                <w:smallCaps w:val="0"/>
                <w:color w:val="333333"/>
                <w:sz w:val="21"/>
                <w:szCs w:val="21"/>
                <w:bdr w:val="nil"/>
                <w:rtl w:val="0"/>
              </w:rPr>
              <w:t>Gail has just finished reading a research paper and was intrigued by some of the source material listed in the paper. She begins to look up all of the websites listed in the reference material. What should Gail remember when confirming the accuracy of web-based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Extensions such as .gov (a government website) are typically less reliable than information coming from sites with extensions such as .com.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Sites with extensions such as .gov, .edu, and .k12 can be purchased by companies and individuals with their own special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Academic websites are often unreliable because they are only associated with that particular university’s special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Websites that claim to be scientific and that quote studies can sometimes be unreliable in their assessment of source 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 A Psychologist's Skill Set: Information Literacy-How Do You Know?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Universal.Intro.Psych.LO.1.3.2 - Identify research that uses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APA.2.2 - Demonstrate psychology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Helvetica" w:eastAsia="Helvetica" w:hAnsi="Helvetica" w:cs="Helvetica"/>
                <w:b w:val="0"/>
                <w:bCs w:val="0"/>
                <w:i w:val="0"/>
                <w:iCs w:val="0"/>
                <w:smallCaps w:val="0"/>
                <w:color w:val="333333"/>
                <w:sz w:val="21"/>
                <w:szCs w:val="21"/>
                <w:bdr w:val="nil"/>
                <w:rtl w:val="0"/>
              </w:rPr>
              <w:t>Akira is attempting to test a hypothesis through an experiment. He has just finished creating a concrete set of operational definitions. What would be the next step in 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Akira needs to develop a theory that interrelates concepts to summarize existing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Akira needs to create an outline of his research report that details his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Akira needs to confirm his methods adhere to the basic ethical guidelines of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Helvetica" w:eastAsia="Helvetica" w:hAnsi="Helvetica" w:cs="Helvetica"/>
                      <w:b w:val="0"/>
                      <w:bCs w:val="0"/>
                      <w:i w:val="0"/>
                      <w:iCs w:val="0"/>
                      <w:smallCaps w:val="0"/>
                      <w:color w:val="333333"/>
                      <w:sz w:val="21"/>
                      <w:szCs w:val="21"/>
                      <w:bdr w:val="nil"/>
                      <w:rtl w:val="0"/>
                    </w:rPr>
                    <w:t>Akira needs to gather evidence to test the hypothesis he has proposed.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 The Core Features of Contemporary Psychology-Critical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Universal.Intro.Psych.UO.1.4 - Describe methods commonly used in psychological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APA.1.1 - Describe key concepts, principles, and overarching themes in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APA.1.3 - Describe applications of psychology.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APA.2.4 - Interpret, design, and conduct basic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1/31/2019 6:54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Psychology, Critical Thinking, and Science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