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property of both gases and liquids?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36"/>
              <w:gridCol w:w="220"/>
              <w:gridCol w:w="1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Definite shape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Indefinite shape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Definite volume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Indefinite volume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which of the following pairs of properties are both properties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chemical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properties?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Freezes at 10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and is nonflammable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Decomposes at 500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and reacts with bromine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Poor conductor of heat and is reddish brown in color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a low density and is very hard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When a substance undergoes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chemical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change it is always true that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3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liquifies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changes from a solid to a gas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converted to a new kind of matter with a different composition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temperature of the substance increases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description "two substances present, two phases present" is correct for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95"/>
              <w:gridCol w:w="220"/>
              <w:gridCol w:w="24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heterogeneous mixtures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homogeneous mixtures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compounds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about heterogeneous and homogeneous mixtures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9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possible to have heterogeneous mixtures in which all the components are liquids.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homogeneous mixture contains visibly different parts, or phases.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phases in a heterogeneous mixture must be in the same state.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two phases in a heterogeneous mixture can be in the same state.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Elements, but not compounds, are pure substances.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Compounds, but not elements, are pure substances.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elements and compounds are pure substances.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Neither elements nor compounds are pure substances.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element is a substance that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8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be broken down into simpler substances by physical means.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cannot be broken down into simpler substances by physical means.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be broken down into simpler substances by chemical means.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cannot be broken down into simpler substances by chemical or physical means.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pure substance F is found to change upon heating into two new pure substances M and Y. Both M and Y may be decomposed by chemical means. From this we may conclude that: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 is an element, M and Y are compounds.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 is a compound, M and Y are 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F, M, and Y are all 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F, M, and Y are all compounds.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concerning the known elements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new elements have been identified within the last 40 years.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Most elements occur naturally.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108 elements are known at present.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Scientists have synthesized all possible non-natural elements.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abundant elements in the universe and in the Earth's crust are, respectively,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92"/>
              <w:gridCol w:w="220"/>
              <w:gridCol w:w="2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oxygen and iron.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hydrogen and helium.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helium and carbon.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hydrogen and oxygen.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sequences of elements does each element have a two-letter chemical symbol?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04"/>
              <w:gridCol w:w="220"/>
              <w:gridCol w:w="27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barium, iron, nitrogen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selenium, nickel, strontium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silicon, zinc, hydrogen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iodine, xenon, titantium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sequences of elements does each element have a one-letter chemical symbol?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697"/>
              <w:gridCol w:w="220"/>
              <w:gridCol w:w="3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indium, carbon, silver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iodine, boron, tungsten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antimony, boron, nitrogen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nitrogen, germanium, bromine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one of the following statements about atoms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7"/>
              <w:gridCol w:w="8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atom is the smallest "piece" of an element that can exist and still have the properties of the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Free isolated atoms are rarely encountered in nature.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Atoms may be decomposed using chemical change.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 kind of atom may be present in a homoatomic molecule.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one of the following statements about heteroatomic molecules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3"/>
              <w:gridCol w:w="80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atoms in a heteroatomic molecule may be the same.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Upon chemical subdivision, heteroatomic molecules always yield two or more kinds of atoms.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Heteroatomic molecules maintain the properties of their constituent 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Molecules of certain elements are heteroatomic.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pairings of chemical formulas and "molecular descriptions"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06"/>
              <w:gridCol w:w="220"/>
              <w:gridCol w:w="25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LiCN and "triatomic"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KCl and "heteroatomic"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"homoatomic"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"diatomic"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pairs of chemical formulas do both formulas represent compounds?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91"/>
              <w:gridCol w:w="220"/>
              <w:gridCol w:w="18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HCN and 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correct description of a sample of ice cubes in water?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phase present, one substance present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phase present, two substances present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phases present, one substance present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phases present, two substances present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 the chemical formulas CoI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COI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 It is true that they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contain identical kinds of atoms.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represent the same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contain different kinds and numbers of atoms.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be described by 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pairs of chemical formulas do the two members of the pair contain the same number of elements as well as the same number of atoms?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037"/>
              <w:gridCol w:w="220"/>
              <w:gridCol w:w="21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Cs and CS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CoBr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COBr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CoCl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 and NiSO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total number of atoms present in one formula unit of Co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(SO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620"/>
              <w:gridCol w:w="220"/>
              <w:gridCol w:w="6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property of both the liquid state and the solid state?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definite shape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indefinite volume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indefinite shape and a definite volume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which of the following pairs of properties are both properties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physical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properties?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Melts at 73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C, decomposes upon heating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 a good reflector of light, is blue in color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a high density, is very hard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changes is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chemical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change?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Melting of 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Pulverizing of hard sugar cubes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Rusting of iron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description “two substances present, two phases present”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for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mixture of ice and water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mixture of oil and water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mixture of milk and water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concerning mixtures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composition of a homogeneous mixture cannot vary.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homogeneous mixture can have components present in two physical states.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impossible for a mixture containing only one phase to be heterogenous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concerning pure substances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6"/>
              <w:gridCol w:w="80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Elements, but not compounds, are pure substances.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pure substance can never be separated into simpler pure substances using chemical means.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Pure substances cannot have a variable composition.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substance that cannot be separated into two or more substances using physical means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must be a pure substance.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substance A reacts with substance B, a new substance C is formed. Based on this information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we can say that: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A and B are elements.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 could be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must be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about compounds and mixtures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8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mixtures and compounds must contain two or more kinds of atoms.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Mixtures must always contain at least one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mixtures and compounds can have a variable composition.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concerning elemental abundances in Earth's crust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6"/>
              <w:gridCol w:w="80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element accounts for over one-half of all atoms present.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Silicon and aluminum are the two most abundant elements in terms of atom percent.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Elemental abundances in Earth's crust closely parallel elemental abundances in the universe as a whole.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sequences of elements do all members of the sequence have chemical symbols starting with the same letter?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Sulfur, silicon, sodium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Gold, silver, aluminum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Potassium, phosphorus, lead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concerning the chemical symbols for the elements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8"/>
              <w:gridCol w:w="80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chemical symbols start with the first letter of the element's English name.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Most elements have two-letter chemical symbols.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Synthetic elements have one-letter symbols and naturally-occurring elements have two-letter symbols.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pairings of terms/concepts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correct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Atom; limit of physical subdivision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Molecule; limit of chemical subdivision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Compound; homoatomic molecule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pairs of chemical formulas do both members of the pair have the same number of atoms per molecule?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NaSCN and 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COCl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 NH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sequences of chemical formulas do all members of the sequence fit the description “heteroatomic and triatomic”?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HCN, 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 and 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 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O, SO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 and SO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one correct response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 correct response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Use the following to answer the questions below: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each of the following multiple-choice questions, characterize EACH of the three given statements as being TRUE or FALSE and then indicate the collective true-false status of the statements using the choices.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a) All three statements are true.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b) Two of the three statements are true.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c) Only one of the statements is true.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d) None of the statements is true.</w:t>
            </w:r>
          </w:p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Statements: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(1) No more than two visibly distinct phases may be present in a homogeneous mixture.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(2) Elements are chemically rather than physically combined in a compound.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(3) A common characteristic for both solids and liquids is a definite volume.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of the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 of the statements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statements is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Statements: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(1) The determination of a physical property of a substance causes no change in the identity of the substance.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(2) Matter is anything that has mass, occupies space, and can be seen by the naked eye.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(3) The two most abundant elements in the Earth's crust are oxygen and carbon.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of the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 of the statements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statements is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Statements: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(1) A basis for distinguishing between an element and a compound is whether the substance can be decomposed into other substances using chemical means.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(2) Current chemical theory strongly suggests that all naturally occurring elements have been identified.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(3) The elements silver, gold, and aluminum all have chemical symbols that start with the letter 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of the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 of the statements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statements is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Statements: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(1) The first letter in a chemical symbol is always the same as the first letter in the element's name.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(2) Two elements account for over 75 percent of the atoms in the Earth's crust.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(3) The limit of chemical subdivision for a compound is a molecule.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of the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 of the statements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statements is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Statements: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(1) The classification “triatomic molecule” denotes molecules in which three different elements are present.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(2) Common physical properties for a substance include color, melting point, boiling point, flammability, and hardness.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(3) The chemical formulas HN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NH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represent two ways for denoting the same compound.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of the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 of the statements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statements is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Statements: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(1) A molecule is a group of two or more atoms that functions as a unit because the atoms are bound together by chemical forces.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(2) The crushing of ice to make ice chips is a physical procedure that involves a chemical change.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(3) Most naturally occurring samples of matter are mixtures rather than pure substances.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of the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 of the statements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statements is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Statements: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(1) When the formula for a compound contains parentheses it is an indication that the compound is unstable and subject to decomposition.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(2) The fact that an unknown substance reacts with chlorine is insufficient basis for classifying the unknown as a compound.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(3) All chemical symbols use a two-letter notation to represent the name of an element.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of the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 of the statements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statements is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Statements: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(1) Temperature and pressure are the only major factors that determine the state of matter (solid, liquid, gas) observed for a particular substance.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(2) The components of a mixture maintain their identity if the mixture is heterogeneous but lose their identity if the mixture is homogeneous.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(3) No more than six atoms may be present in a heteroatomic molecule.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of the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 of the statements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statements is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Statements: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(1) A compound must always contain two or more types of atoms.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(2) The description “one substance present, two phases present, all molecules are homoatomic” is consistent with a sample that is an element.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(3) The number of known elements is less than one hundred.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of the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 of the statements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statements is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Statements: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(1) The isolation of the metal iron from its ores involves a series of high temperature reactions in which carbon monoxide is one of the reactants.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(2) Carbohydrates, fats, and proteins all contain the elements hydrogen, oxygen, and carbon.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(3) Substances whose molecules are both diatomic and heteroatomic must be heterogeneous mixtures.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of the three statements are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one of the statements is true.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statements is true.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the elements calcium, iron, and beryllium; choose the appropriate characterization of the set's chemical symbols from the response list.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have one letter.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have two letters.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start with the same letter.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start with a letter not the first letter of the element's English name.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the elements silver, sodium, and potassium; choose the appropriate characterization of the set's chemical symbols from the response list.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7"/>
              <w:gridCol w:w="8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have one letter.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have two letters.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start with the same letter.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All symbols start with a letter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is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 the first letter of the element's English name.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the elements iodine, fluorine, and nitrogen; choose the appropriate characterization of the set's chemical symbols from the response list.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7"/>
              <w:gridCol w:w="8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have one letter.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have two letters.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start with the same letter.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All symbols start with a letter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which is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 the first letter of the element's English name.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the elements gold, lead, and bromine; choose the appropriate characterization of the set's chemical symbols from the response list.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have one letter.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have two letters.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start with the same letter.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start with a letter not the first letter of the element's English name.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the elements silicon, sulfur, and tin; choose the appropriate characterization of the set's chemical symbols from the response list.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have one letter.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have two letters.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start with the same letter.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symbols start with a letter not the first letter of the element's English name.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Give the classification of matter when two substances exist with three phases present.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10"/>
              <w:gridCol w:w="220"/>
              <w:gridCol w:w="2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heterogeneous mixture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homogeneous mixture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compound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Give the classification of matter when two substances exist with two phases present.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10"/>
              <w:gridCol w:w="220"/>
              <w:gridCol w:w="2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heterogeneous mixture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homogeneous mixture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compound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Give the classification of matter when two substances exist with one phase present.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10"/>
              <w:gridCol w:w="220"/>
              <w:gridCol w:w="2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heterogeneous mixture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homogeneous mixture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compound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Give the classification of matter when two substances exist with two phases present and the substance cannot be decomposed by chemical means.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10"/>
              <w:gridCol w:w="220"/>
              <w:gridCol w:w="2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heterogeneous mixture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homogeneous mixture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compound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Give the classification of matter when two substances are present as a heteroatomic molecules.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10"/>
              <w:gridCol w:w="220"/>
              <w:gridCol w:w="2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heterogeneous mixture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homogeneous mixture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compound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substance is silvery-gray in color. Choose the appropriate classification from the response list below: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or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but not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 compound but not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neither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 an element nor a compound.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substance decomposes upon heating. Choose the appropriate classification from the response list below: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or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but not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 compound but not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neither be an element nor a compound.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substance is composed of diatomic molecules. Choose the appropriate classification from the response list below: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or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but not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 compound but not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neither be an element nor a compound.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substance reacts vigorously with chlorine. Choose the appropriate classification from the response list below: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or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but not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 compound but not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neither be an element nor a compound.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substance has a variable composition. Choose the appropriate classification from the response list below: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or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but not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 compound but not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neither be an element nor a compound.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substance has a freezing point of -20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C. This is an example of a: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88"/>
              <w:gridCol w:w="220"/>
              <w:gridCol w:w="2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 property.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property.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physical change.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chemical change.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substance is melted. Choose the appropriate classification from the response list below: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or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but not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 compound but not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neither be an element nor a compound.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substance has a high density. Choose the appropriate classification from the response list below: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or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but not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 compound but not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neither be an element nor a compound.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substance will explode if exposed to light. The substance: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or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but not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 compound but not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neither be an element nor a compound.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substance is reacted with chlorine gas. The substance: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or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an element but not a compound.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could be a compound but not an element.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 neither be an element nor a compound.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substances is both homoatomic and tetraatomic?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64"/>
              <w:gridCol w:w="220"/>
              <w:gridCol w:w="11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substances is both heteroatomic and triatomic?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64"/>
              <w:gridCol w:w="220"/>
              <w:gridCol w:w="11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substances contains same number of elements as atoms?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64"/>
              <w:gridCol w:w="220"/>
              <w:gridCol w:w="11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substances contains fewer atoms of one kind than other kinds?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64"/>
              <w:gridCol w:w="220"/>
              <w:gridCol w:w="11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substances has the number of elements present and number of atoms present, which differ by a factor of two?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64"/>
              <w:gridCol w:w="220"/>
              <w:gridCol w:w="11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1: BASIC CONCEPTS ABOUT MATTER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BASIC CONCEPTS ABOUT MATTER</dc:title>
  <cp:revision>0</cp:revision>
</cp:coreProperties>
</file>