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Managerial accounting is designed primarily for external users.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process of choosing among competing alternatives is called decision making.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managerial activity of monitoring a plan’s implementation and taking corrective action as needed is referred to as controlling.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Managerial accounting information is important for both for-profit and not-for-profit organizations.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Managerial accounting information is used only by manufacturing organizations.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Canada, both financial and managerial accounting are governed by the Accounting Standards Board (AcSB) of CPA Canada.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Financial accounting has its emphasis primarily on the future.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Managerial accounting is internally focused.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Triple Bottom Line refers to management putting triple the focus on profits.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Activity-based costing is a detailed approach to determining the cost of goods and services.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Customer value is the difference between what a customer receives and what they give up when buying a product or service.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value chain refers to the set of activities required to design, develop, produce, market, and deliver products and services to customers.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Because service organizations do not make or sell tangible products, they have no need for managerial accounting.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Value chain analysis is a useful way of examining a firm’s competitive advantage.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Positions that have direct responsibility for the basic objectives of an organization are normally referred to as staff positions.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cost accountant would normally occupy a line position within an organization.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larger organizations, the controller is typically also the Chief Executive Officer of a company.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Virtually all managerial accounting practices were developed to assist managers in maximizing profits.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belief that each member of a group bears some responsibility for the well-being of other members is a common principle underlying all ethical systems.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In Canada, new accounting students currently have a choice of pursuing their choice any of the following professional accounting designations: CMA, CGA, CA, or CPA.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CPA designation in Canada refers to Certified Professional Accountant.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 characteristic of managerial accounting?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has no mandatory rules.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must adhere to mandatory rules.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Its main users are outside of the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provides only objective financial information.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best describes managerial accounting reports?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0"/>
              <w:gridCol w:w="80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reports are prepared to meet the needs of decision makers within the firm.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reports are prepared for external shareholders, lenders, and tax authorities.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reports are prepared according to International Financial Reporting Standards (IFRS).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reports are prepared according to guidelines prepared by the Ontario Securities Commission (OSC).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an objective of managerial accounting?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1"/>
              <w:gridCol w:w="80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comply with international reporting standards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prepare external reports for investors, creditors, government agencies, and other outside users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provide tax information for planning, controlling, evaluating, and continuous improvement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provide information for the costing of services, products, and other objects of interest to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a primary objective of managerial accounting?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7"/>
              <w:gridCol w:w="80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provide the Canada Revenue Agency with information about taxable income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provide management with information useful for planning and control of operations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provide banks and other creditors with information useful in making credit decisions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 provide existing shareholders and potential investors with useful information for decision making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What is an example of the management activity referred to as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planning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upgrading outdated equipment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outsourcing the organization’s payroll processing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developing a strategy to dispose of hazardous waste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deciding to eliminate an unprofitable segment of an organization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developing a company strategy for responding to anticipated new markets an example of?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delegating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controlling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decision making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investigating production variances and adjusting the production process an example of?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delegating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controlling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decision making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best describes financial accounting?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83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internally focused.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has an emphasis on the future.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has no regulatory or mandatory rules.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concerned with information about the organization as a whole.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term refers to establishing objectives within an organization to include social and environmental impact?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triple impact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triple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triple bottom 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triple cost analysis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reflects all three of the key aspects of the Triple Bottom Line?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measures of employees, customers, and suppliers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measures of social, financial, and environmental impact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measures of assets, liabilities, and equity of the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measures of revenues, expenses, and profit of the organization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term refers to the progress of new products through the stages of conception, introduction into the market, growth, maturity, decline, and eventual withdrawal from a market?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9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product life cycle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value chain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strategic positioning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continuous improvement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best describes activity-based costing?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34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results in higher revenues.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is a traditional costing method.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encourages efficiency and customer value.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It always results in a lower cost assigned to goods or services.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M. E. Porter, which of the following reflects primary activities in the value chain?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inbound logistics, operations, outbound logistics, marketing and sales, service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procurement, inbound logistics, operations, outbound logistics, marketing and sales, service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procurement, technology development, human resources management, developing infrastructure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technology development, human resources management, operations, developing infrastructure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is a characteristic of customer value?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65"/>
              <w:gridCol w:w="80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establishment of a competitive advantage by creating better customer value for the same cost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improvement of costing accuracy by emphasizing the activities and tasks that must be performed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efficient performance of necessary activities and elimination of activities that do not create customer value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difference between what a customer receives and what the customer gives up when buying a product or service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emphasis of total quality management?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7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1% defects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status quo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acceptable quality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elimination of waste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M. E. Porter, which of the following reflects support activities in the value chain?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3"/>
              <w:gridCol w:w="80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inbound logistics, operations, outbound logistics, marketing and sales, service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procurement, inbound logistics, operations, outbound logistics, marketing and sales, service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procurement, technology development, human resources management, developing infrastructure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technology development, human resources management, operations, developing infrastructure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employee would normally occupy a line position?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0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treasurer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controller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purchasing 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vice-president of marketing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employee would normally occupy a staff position?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 assembly worker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factory 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cost accounting manager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vice president of operations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employee would normally occupy a line position in a hospital?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7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staff nurse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chief of surgery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hospital administrator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manager of the cafeteria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statement best describes the controller of an organization?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generally have no influence in policies and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can have significant input into policies and decisions.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typically set operating policy within the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typically have authority over managers in the production area.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involves choosing actions that are right, proper, and just?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balanced costing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ethical behaviour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activity-based costing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cross-functional perspective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Virtually all managerial accounting practices were developed to assist managers with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determining costs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maximizing profits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generating tax reports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creating annual reports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the Rules of Professional Conduct of CPA Ontario, what are the fundamental principles of ethics?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76"/>
              <w:gridCol w:w="80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reputation, professionalism, authority, judgement, conflict of interest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professionalism, public interest, integrity and due care, confidentiality, conflict of interest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 behaviour, integrity and due care, professional competence, confidentiality, objectivity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 behaviour, integrity and due care, professional competence, confidentiality, subjectivity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currently exists as a professional accounting body in Canada?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CA Canada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CPA Canada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CGA Canada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CMA Canada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According to the Rules of Professional conduct of CPA Ontario, what are the five fundamental principles of ethics?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 Behaviour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Integrity and Due Care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 Competence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Confidentiality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Objectivity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Explain 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professional competence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 Competence – Members maintain their professional skills and competence by keeping informed of, and complying with, developments in their professional standards.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Explain 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professional behaviour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Professional Behaviour – Members conduct themselves at all times in a manner which will maintain the good reputation of the profession and its ability to serve the public interest.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Explain the term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objectivity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6"/>
              <w:gridCol w:w="772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Objectivity – Members do not allow their professional or business judgment to be comprised by bias, conflict of interest or the undue influence of others.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Select the appropriate definition for each of the items listed below.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1"/>
              <w:gridCol w:w="29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Financial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Managerial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Controlling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Decision making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Value chain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Continuous improvement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Line positions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Time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Total quality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Lean accounting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Staff positions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Controller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Treasurer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Ethical behaviour</w:t>
                  </w:r>
                </w:p>
              </w:tc>
            </w:tr>
          </w:tbl>
          <w:p/>
        </w:tc>
      </w:tr>
    </w:tbl>
    <w:p>
      <w:pPr>
        <w:bidi w:val="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management activity that involves the detailed formulation of action to achieve a particular end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process of choosing among competing alternatives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provision of accounting information for a company’s internal users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managerial activity of monitoring a plan’s implementation and taking corrective action as needed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type of accounting that is primarily concerned with producing information for external users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crucial element in all phases of the value chain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Searching for ways to increase the overall efficiency and productivity of activities by reducing waste, increasing quality, and reducing costs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set of activities required to design, develop, produce, market, and deliver products and services to customers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management philosophy in which manufacturers strive to create an environment that will enable workers to manufacture perfect (zero-defect) products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Organizing costs according to the value chain and collecting both financial and nonfinancial information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Positions that have direct responsibility for the basic objectives of an organization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Positions that are supportive in nature and have only indirect responsibility for an organization’s basic objectives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chief accounting officer in an organization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individual responsible for the finance function; raises capital and manages cash and investments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Choosing actions that are right, proper, and just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1 – Introduction to Managerial Accounting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– Introduction to Managerial Accounting</dc:title>
  <dc:creator>Dr.Mochtar Sullivan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GE2TONZYGYYDSNJT</vt:lpwstr>
  </property>
</Properties>
</file>