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such as spanking are considered less effective than types of discipline that provide alternative, acceptable behaviors.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Piaget's cognitive-developmental theory suggests that children passively respond to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nervous systems of most, and perhaps all, animals are "prewired" to respond to some situations in specific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Strong arguments or reference to authority figures are commonly used as scientific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Stage theories consider development as a discontinuous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Cross-sequential research combines the longitudinal and cross-sectional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Middle Ages, children were nurtured until they were seven years old, which was considered the "age of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 involves detailing an account of the behavior of multiple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experiments, experimental outcomes reflect the chance factors and not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Extinction results from repeated performance of operant behavior without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variables are manipulated by experimenters.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 believed that children were born inherently evil.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believed that children should be treated as property and servants.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nature–nurture controversy debates whether development is continuous or a series of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Bandura's social cognitive theory argues that children learn by observing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said that children begin life as a clean slate.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ecological systems theory of development states that only genetic factors are worth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Betty is a two-year old. She starts screaming and crying every time her mother makes her drink a glass of milk. She continues to behave this way till her mother takes the glass away and tells her she does not need to drink it. According to Freud, which part of Betty's personality is responsible for this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a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randomly selected subjects who receive treatment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involved in the frequent manipulation of all conditions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those subjects who do not receive treatment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involved in only correlational research in 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which aspect of our personality is present at birth?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archetype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child development is Arnold Gesell credited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maturation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 goodness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inherently flawed nature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influences of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accurate statement about the use of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the frequency of a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feelings of adoration and respect.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a positive reinforcer.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the best method of child-rearing.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Peter believes that the best way to raise his son is by prompting and reprimanding him whenever he does something wrong and rewarding him whenever he does something that he thinks is right. Peter believes that he has to be involved in shaping the child's behavior. Peter's ideas agree best with the philosopher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Konrad Lorenz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times and in the Middle Ages, children were often viewed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tabula rasa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fixation in the oral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because of being toilet trained too strictly.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because of being weaned too early or breast-fed for too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because of concentrating on school work for too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because of playing with children of the opposite gender too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Freud's legacy for future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focus on the scientific method has led to stronger ways of studying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emphasis on evolutionary changes has led to further research on behavioral changes in each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focus on the importance of genetics has led to modern researchers understanding how genetics and environment intersect.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emphasis on the emotional needs of children has influenced how educators understand children's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purpose of having random assignment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subjects from knowing of which experimental group they are a member.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ethical reasons for being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sure that the results are caused by the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determines how the subjects will behave in the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psychosexual theory of development is similar to the psychosocial theory of development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theories assert that human development is a continuous, lifelong process with little or no gaps.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theories suggest that a child's experiences during early stages affect the child's emotional and social life at the time and later 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theories believe that a child or adult's behavior is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theories suggest that adaptation and natural selection are connected with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Dr. Manquero forms a hypothesis that ingesting chocolate prior to an exam will improve exam performance. She gives the experimental group chocolate and does not give the control group anything. She then gives the participants an exam. In this experiment, which of the following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receives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eats chocolate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on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chocolate consumed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outcome of the use of punishment with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works even when its delivery is not guaranteed.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encourages children to respect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cause feelings of anger and hostility.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provide clear alternatives to unacceptable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the__________represents our biological drives.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subconscious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Natalia is a grown woman who still sucks her thumb when she is nervous. Her co-workers notice her behavior but are too polite to mention it. According to Freud, Natalia is fixated at the _____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Jeremy's parents die in an accident in 1999 when he was 12. During his stay at his first foster home, Jeremy is caught shoplifting twice in the next six months and let go with a warning. Two years later he was placed in a youth detention center for assault and robbery on a grocery store. In the context of the ecological perspective, Jeremy's current situation was most likely due to the influence of his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is a chain smoker, and when he's not smoking he is chewing gum. According to Freud, James is likely fixated on the _____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Jean Piaget's view of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4"/>
              <w:gridCol w:w="8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children came into the world as a tabula rasa or a "blank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children have an inborn predisposition toward good or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children actively intend to learn about and take intellectual charge of their worlds.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children intend to develop into generous and moral individuals.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is most likely to agree with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innately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influenced by their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indifferent to their surroundings.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Cross-sequential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lasts for the subjects' entire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hampered by the cohort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longitudinal and cross-sectional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too many ethical problems to be considered an effective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obvious applications of information processing occur in the field of__________.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circumstances would make a researcher use animals instead of human participants?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use of human participants would be considered unethical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use of human participants would require deception on the part of the researcher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researcher would be forced to keep a human participant's identity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use of animals would be cheaper than human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scheme can be changed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old information with new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more complex as children age according to their genotype.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accommodation.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The__________controversy asks which is more important in determining one's developmental outcome: heredity or environmental influences.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active–passive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childhood as a special time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concurrent with a time of ease for children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evident during the Industrial Revolution, as children became more 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lasted through the Middle Ages; however, it slowed down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corresponded to the Middle Ages and the importance of children in the family during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Cross-cultural studies examine children's interactions with their__________.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limitation of correlational information is that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used with nonhuman (animal)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not always yield correct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be used to determine cause-and-effect relationships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the researcher so much control over the variables that the results can be easily manipulated.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John Locke's writing and Jean-Jacques Rousseau's writings.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Locke argued that children are inherently good, Rousseau argued that children were 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Locke focused on the role of the environment, Rousseau focused on the expression of natural impulses.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Locke believed that children should be treated as property and servants, Rousseau believed that children should be treated with respect and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Locke believed in the traditional views of developmental psychology, Rousseau believed in the modern views of 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Elsa is a nutritionist writing a paper on childhood eating habits today compared with a decade ago. She decides to compare what her niece eats today with what she used to eat as a child. She monitors her intake every day by asking her sister and her niece's teacher in school and compiles data through that. Which method of gathering information does Elsa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Erikson's psychosocial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reinforces the importance of unconscious forces in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importance of human consciousness and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to what extent human behavior is a product of evolutionary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suggests that childhood experiences could easily be overcome as we develop in our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Erikson's theory of psychosocial development places greater emphasis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measures is taken up by teachers who follow Piaget's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look at a child's ability to suppress his aggressive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gear instructions to advance the child's developmental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assist children in completing problems in workbooks.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suggest that children of all ages process information similarly.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closely associated with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Urie 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 Vygotsky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family life during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life was legally defined to include three generations of relatives.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life grew to include extended family members, like cousins, aunts, and uncles.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life was defined in terms of the nuclear unit of mother, father,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life shrank to include only one child raised by a single parent.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Erikson, _____ is a period of inner conflict during which one examines one's values and makes decisions about one's life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identity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Freud's and Erikson's psychoanalytic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types of stage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exclusively nature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exclusively nurture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are quantitative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Four-year-old Cynthia's mother gives her an apple each day and tells her that apples are fruits. However, one day, Cynthia's mother gives her an orange. She tells Cynthia that oranges are also fruits. Which of the following is most likely to occur to Cynthia's scheme of fruits?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creates a new scheme for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ignores the new information about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incorporates the information so that her scheme now includes apples and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eliminates the concept of apple, and now her scheme of fruits only contains oranges.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first standardized intelligence test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IQ scores to determine genius-level abilities in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children who were at risk of falling behind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separate classrooms for high- and low-intelligence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compare people of different racial and ethnic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Erikson, which of the following is true of early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more challenging than later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continue to affect future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exert very little influence on who we become.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only predict future development once we reach six to eight years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stage in Sigmund Freud's theory of psychosexual development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Paul believes that the manner in which people interact with each other and the environment in which they live in are critical to understanding human development. He is most likely studying the _____ on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ethological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ego according to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biologically based and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driven by the quest for pleasure.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forces us to follow rules and acts as a moral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plans that are socially appropriate.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superego?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represents biological drives and demands instant gratification.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curbs the biological drives and makes plans that are in keeping with social conventions.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brings inward the wishes and morals of the child's caregivers and other members of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develops when children learn to obtain gratification consciously.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Harold is extremely possessive of his mother. He gets really angry at his father for no reason and never leaves his mother's side. According to Freud, Harold is likely fixated on the _____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latency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study of developmental processes by taking measures of participants of the same age group at different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cohort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 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standardized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correlational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 concept emphasized by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accommodation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Piaget's cognitive developmental theory and Vygotsky's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emphasize the joint contributions of nature and nurture to one's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one's genetic endowment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experience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see the child's functioning as adaptive.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John Watson's school of behaviorism and John Locke's concept of tabula rasa?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emphasize the joint contributions of nature and nurture to one's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one's genetic endowment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experience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emphasize the importance of maturational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suggested that a child came into the world as__________.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tabula rasa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Vygotsky's sociocultural theory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interactions with adults organize the child's learning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only through a complex interaction of 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like miniature adults and need to be rigidly instructed to obtain cognitive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development is unaffected by ethnicity and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_____, the same people are observed repeatedly over time, and changes in development, such as gains in height or changes in mental abilities, are recorded.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clinical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Dr. Reggie Lau carries out a study with a hypothesis that caffeine enhances performance in sports. He lets the experimental group consume 100mg of caffeine and does not give any caffeine to the control group. He then makes the participants sprint for 20 minutes. In this experiment, which of the following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does not get any caffeine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consumes caffeine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on the sprint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duration of the sprint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 number ranging from +1.00 to -1.00 that expresses the direction (positive or negative) and strength of the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integer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important reason for having ethical guidelines about how research must be conducted?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such guidelines guarantees publication of one's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guidelines protect the welfare of the research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Following these guidelines guarantees grants and other sources of external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guidelines eliminate hurdles and shorten the process of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illuminates the interplay between genetics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how one's genes interact with one's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the importance of the unconscious on child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examines the impact of human diversity on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__________are stereotyped patterns of behavior that are evoked by a "releasing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behavioral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mechanisms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Mnemonics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children in the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received greater legal protection than they did prior to then.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were married at a younger age than those in previous centuries.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were considered to be the property of their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experienced less emphasis on education than during previous centuries.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plays a role in fixation during the anal stage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 toilet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breast feeding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work load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with children of the opposite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Jenna believes that her four-year-old son should always be allowed to do as he pleases. She believes that her son–like all children–is incapable of doing anything wrong, and allowing him to do whatever he wants is the best way to raise him. Jenna's ideas agree best with the philosopher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Konrad Lorenz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benefits of cross-sequential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Cross-sequential research combines the longitudinal and cross-sectional methods so that many of their individual drawbacks are overcome. In the cross-sequential study, the full span of the ideal longitudinal study is broken up into convenient segments. Cross-sequential research combines three methods: cross-sectional, longitudinal, and time lag.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ethical considerations that researchers must consider while carrying out research on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Researchers adhere to ethical standards that are intended to promote the dignity of the individual, foster human welfare, and maintain scientific integrity. These standards also ensure that they do not use methods or treatments that harm subjects: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are not to use methods that may do physical or psychological harm.</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(and parents, if participants are minors) must be informed of the purposes of the research and about the research methods.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must provide voluntary consent to participate in the study.</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may withdraw from the study at any time, for any reason.</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 should be offered information about the results of the study.</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identities of the participants are to remain confidential.</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should present their research plans to a committee of their colleagues and gain the committee's approval before proceeding.</w:t>
                  </w:r>
                </w:p>
                <w:p>
                  <w:pPr>
                    <w:bidi w:val="0"/>
                    <w:jc w:val="left"/>
                  </w:pPr>
                  <w:r>
                    <w:rPr>
                      <w:rStyle w:val="DefaultParagraphFont"/>
                      <w:b w:val="0"/>
                      <w:bCs w:val="0"/>
                      <w:i w:val="0"/>
                      <w:iCs w:val="0"/>
                      <w:smallCaps w:val="0"/>
                      <w:color w:val="000000"/>
                      <w:sz w:val="20"/>
                      <w:szCs w:val="20"/>
                      <w:bdr w:val="nil"/>
                      <w:rtl w:val="0"/>
                    </w:rPr>
                    <w:t xml:space="preserve">These guidelines present researchers with a number of hurdles to overcome before proceeding with and while conducting research, but because they protect the welfare of participants, the guidelines are valuable.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importance of studying human diversity to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Studying diversity is also important so that students have appropriate educational experiences. To teach students and guide their learning, educators need to understand children's family values and cultural expectations. Issues that affect people from various ethnic groups include bilingualism, ethnic differences in intelligence test scores, the prevalence of suicide among members of different backgrounds, and patterns of child rearing among parents of various groups.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limitations of Correlational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Correlational information can reveal relationships between variables, but it does not show cause and effect. It may seem logical to assume that exposure to violent media makes people more aggressive, but it may also be that more aggressive people choose violent media. This research bias is termed a selection factor. Similarly, studies report that children (especially boys) in divorced families tend to show more behavioral problems than children in intact families (Potter, 2010; Vélez et al., 2011). These studies, however, do not show that divorce causes these adjustment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challenge presented to cross-sectional research by the cohort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A major challenge to cross-sectional research is the cohort effect. A cohort is a group of people born at about the same time. As a result, they experience cultural and other events unique to their age group. In other words, children and adults of different ages are not likely to have shared similar cultural backgrounds.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naturalistic-observation studies method for studying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Naturalistic-observation studies are conducted in "the field," that is, in the natural, or real-life, settings in which they happen. In field studies, investigators observe the natural behavior of children in settings such as homes, playgrounds, and classrooms and try not to interfere with it. Researchers may try to "blend into the woodwork" by sitting quietly in the back of a classroom or by observing the class through a one-way mirror.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influence of heredity and environment on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Today, though, nearly all researchers agree that nature (heredity) and nurture (environment) play important roles in nearly every area of development. Language is based in structures found in certain areas of the brain. Thus, biology (nature) plays a vital role. Children also come to speak the languages spoken by their caretakers. Parent–child similarities in accent and vocabulary provide additional evidence for the role of learning (nurture) in language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parts of personality as theorized by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Freud theorized three parts of the personality: the id, ego, and superego. The id is present at birth and is unconscious. It represents biological drives and demands instant gratification, as suggested by a baby's wailing. The ego, or the conscious sense of self, begins to develop when children learn to obtain gratification consciously, without screaming or crying. The ego curbs the appetites of the id and makes plans that are in keeping with social conventions so that a person can find gratification but avoid social disapproval. The superego develops throughout infancy and early childhood. It brings inward the wishes and morals of the child's caregivers and other members of the community.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importance of evolutionary psychology in studying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field of evolutionary psychology studies the ways in which adaptation and natural selection are connected with mental processes and behavior. One of the concepts of evolutionary psychology is that not only physical traits but also patterns of behavior, including social behavior, evolve and are transmitted genetically from generation to generation. In other words, behavior patterns that help an organism to survive and reproduce are likely to be transmitted to the next generation. Such behaviors are believed to include aggression, strategies of mate selection, even altruism—that is, self-sacrifice of the individual to help perpetuate the family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of extinction in altering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Extinction results from repeated performance of operant behavior without reinforcement. After a number of trials, the operant behavior is no longer shown. Children's temper tantrums and crying at bedtime can often be extinguished by parents' remaining out of the bedroom after the children have been put to bed. Punishments are aversive events that suppress or decrease the frequency of the behavior they follow.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longitudinal research method. Explain the major drawbacks of the longitudinal research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In longitudinal research, the same people are observed repeatedly over time, and changes in development, such as gains in height or changes in mental abilities, are recorded. Longitudinal studies have drawbacks. For example, it can be difficult to enlist volunteers to participate in a study that will last a lifetime. Many subjects fall out of touch as the years pass; others die. The researchers must be patient or arrange to enlist future generations of researchers.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case-study method for studying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case study is a carefully drawn account of the behavior of an individual. Parents who keep diaries of their children's activities are involved in informal case studies. Case studies themselves often use a number of different kinds of information. In addition to direct observation, case studies may include questionnaires, standardized tests, and interviews. Information gleaned from public records may be included. Scientists who use the case-study method try to record all relevant factors in a person's behavior, and they are cautious in drawing conclusions about what leads to what.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key concepts in Vygotsky's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Key concepts in Vygotsky's theory include the zone of proximal development and scaffolding. The zone of proximal development (ZPD) refers to a range of tasks that a child can carry out with the help of someone who is more skilled, as in an apprenticeship. In Vygotsky's theory, teachers and parents provide children with problem-solving methods that serve as cognitive scaffolding while the child gains the ability to function independently.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controversies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following are the main controversies: (1) nature versus nurture, (2) continuity versus discontinuity, and (3) active versus passive. The nature versus nurture controversy is not as much a controversy as it is a debate. The issue is to delineate how much and what aspects of development are due to genetic influences and which are due to environmental influences. The issue of continuity or discontinuity concerns the orderliness and linearity of child development. Continuity theories assume that development is steady, gradual, stage-like, and sequential. Discontinuity theories stress individual differences in development and that development involves both gains and losses. The active versus passive controversy focuses on how big a role the child plays in his or her own development. Theorists, such as Freud, seemed to think that development was something that happened to children (passive), while Piaget stressed the active role children take in their own cognitive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Erik Erikson's theory of psychosocial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Erik Erikson (1902–1994) modified Freud's theory and extended it through the adult years. Erikson's theory, like Freud's, focuses on the development of the emotional life and psychological traits, but Erikson focuses on social relationships rather than sexual or aggressive instincts. Therefore, Erikson speaks of psychosocial development rather than of psychosexual development. Furthermore, Erikson places greater emphasis on the ego, or the sense of self. Erikson (1963) extended Freud's five stages to eight to include the concerns of adulthood. Rather than label his stages after parts of the body, Erikson labeled them after the life crisis that people might encounter during that stage.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 History, Theories, and Methods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History, Theories, and Methods</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