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organization for a business is not an 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advantage of a regular partnership or a corporation as a form of business organization is the fact that both offer their owners limited liability, whereas proprietorships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primary disadvantages of a regular partnership: (1) unlimited liability, (2) limited life of the organization, and (3) difficulty of transferring ownership. These combine to make it difficult for partnerships to attract large amounts of capital and thus to grow to a very large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Two disadvantages of a proprietorship are (1) the relative difficulty of raising new capital and (2) the owner's unlimited personal liability for the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key value of limited liability is that it lowers owners' risks and thereby enhances a firm's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under a partnership. One exception relates to the more formal nature of the partnership agreement and the commitment of all partners' personal assets. As a result, partnerships do not have difficulty raising large amounts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facts that a proprietorship, as a business, pays no corporate income tax, and that it is easily and inexpensively formed, are two key advantages to that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a business is that the owners then become subject to liabilities in the event the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generally have a tax advantage over many corporations, especially large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pay personal income tax, but they avoid the corporate income tax. Small corporations that meet certain requirements can elect to be classified as S Corporations, and then the business is taxed as a 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more expensive to form a proprietorship than a corporation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have limited liability; however, they face more regulations than the other 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Cheers Inc. operates as a partnership. Now the partners have decided to convert the business into a regular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Cheers is profitable, less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and this factor may be compounded by the tax disadvantages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a regular corporation (not an S corporation) pay higher taxes than owners of an otherwise identical 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ownership in a proprietorship or partnership is transferred, the basic documents under which the firm operates must be rewritten, whereas for a corporation the seller simply sells shares to a buyer, and the corporation records the transfer on its books.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relatively difficult to raise large amounts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switching from a partnership to the corporate form of organization is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affect the amount of the firm's operating income that goes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method of transferring ownership interest in a corporation is by means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key advantages of the corporate form over other forms of business organization are unlimited liability and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that is generally created by a state; its life and existence is separate from the lives of its individual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of its stockholders is an advantage of the corporate form of organization,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its stockholders are insulated by limited legal liability, the corporation's legal status does not protect the firm's managers in the same way; i.e., bondholders can sue its managers if the firm defaults on its debt, even if the default is the result of poor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large amounts of capital is more difficult for partnerships than for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limited partners in a limited partnership have voting control, while the general partner has operating control over the business. Also,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all partnerships compared to all corporations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at a disadvantage relative to partnerships because they have to file more reports to state and federal agencies, including the Securities and Exchange Administration,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difficulty attracting capital in part because of their unlimited liability, the lack of impermanence of the organization, and 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partnerships or proprietorships because it is easier to set up and operate in one of these forms rather than as a corporation. However, if the business gets very large, it becomes advantageous to convert to a corporation, mainly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(measured by dollar sales) is conducted by corporations in spite of large corporations' often less favorable tax treatment, due to legal considerations related to ownership transfers and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Doe, who has substantial personal wealth and income, is considering the possibility of starting a new business in the chemical waste management field. She will be the sole owner, and she has enough funds to finance the operation. The business will have a relatively high degree of risk, and it is expected that the firm will incur losses for the first few years. However, the prospects for growth and positive future income look good, and Jane plans to have the firm pay out all of its income as dividends to her once it is well established. Which of the legal forms of business organization would probably best suit her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because of ease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 to gain some tax advantages and also to obtain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but only if she needs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corporation, because of the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situation, the various forms of organization seem equally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 corporation would allow her to take early losses as deductions against her other income, hence save some taxes. Then, when the firm became profitable, she would receive dividends and pay taxes on them, but the firm itself would avoid corporate taxes and double taxation.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bylaws are a standard set of rules established by the state of incorporation. These rules are identical for all corporations in the state, and their purpose is to ensure that the firm's managers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standard document prescribed by the state of incorporation, and its purpose is to ensure that the firm's managers run the firm in accordance with state laws. Procedures for electing corporate directors are contained in bylaws, while the declaration of the activities that the firm will pursue and the number of directors are included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establish a home office, or domicile, in a particular state, and that state must be the one in which most of their business (sales, manufacturing, and so forth)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fees are generally involved when a company develops its charter and bylaws, but since these documents are voluntary, a new corporation can avoid these costs by deciding not to have either a charter or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charter and bylaws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goal is to maximize its earnings per share, this is the best way to maximize the price of the common stock and thus shareholders'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short-run profits of a corporation will almost always increase if the firm takes actions the government has determined are in the nation's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and firms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get into a business school, it is still useful for business schools to cover ethics, including giving students an idea about the adverse consequences of unethical behavior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formal set of rules defining ethical and unethical behavior is not useful for a large corporation. Such rules generally can't be applied in many specific instances, so it is better to deal with ethical issues on a case-by-case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have a specific set of rules that all employees are expected to follow. This helps constrain actions, and it is also important to "prove" that the company is trying to do right if some employee does something wrong.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of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manager's proper goal should be to attempt to maximize the firm's expected cash flows, since that will add the most to the individual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agency problems can arise between managers and stockholders, because managers hired as agents to act on behalf of the owners may instead make decisions favorable to themselves rather than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publicly owned firms like IBM and GE are controlled by their management teams. Ownership is generally widely dispersed; hence managers have great freedom in how they run the firm. Managers may operate in stockholders' best interests, but they also may operate in their own personal best interests. As long as they stay within the law, there is no way to either force or motivate managers to act in the stockholders'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goals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subject to more favorable tax treatment and fewer regulations than partnerships and sole proprietorships, which is why corporations do most of the business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than are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liability of the owners of the firm is limited to their investment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sole proprietorships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stock ownership is concentrated in the hands of a relatively small segment of society, firms' actions to maximize their stock prices have little benefit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sole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exists for agency conflicts between stockholders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bondholders and stockholders to react differently to the types of new asset investments a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generally more willing than stockholders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generally more willing than bondholders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to sole proprietorships, corporations generally face fewer regulations, which makes raising capital easier for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Firm A's business is to obtain savings from individuals and then invest them in financial assets issued by other firms or individuals, Firm A is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financial intermediary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intermediaries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100 shares of your new company, XYZ Corporation, to your brother at a family reunion. At the reunion your brother gave you a check for the stock and you gave your brother the stock certificates. Which of the following statements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derivatives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FMTP.EHRH.20.01.05 - LO: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transactions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11/9/2018 3:38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Debt is a less risky than equity because a debtholder's claim has priority to an equity holder's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Default City - DISC - Financial claims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claims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11/9/2018 3:34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expected inflation increases,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all debt securities tend to rise during recessions because recessions increase the possibility of bankruptcy, hence the riskiness of all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long-term bonds are more volatile than rates on short-term debt securities like T-bills.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U.S. Treasury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rise and interest rates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changes in either prices or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decline and interest rates would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prices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lead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higher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step up their expansion plans and thus increase their demand for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monetary policy in an attempt to stimulate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factors would be most likely to lead to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falls into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decide to modernize and expand their manufacturing capacity, and to install new equipment to reduce labor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demand for capital by businesses will increase interest rates in the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FMTP.EHRH.20.01.07 - LO: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individual investor buys or sells a currently outstanding stock through a broker, this is a primary market transaction.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Recently, Hale Corporation announced the sale of 2.5 million newly issued shares of its stock at a price of $21 per share. Hale sold the stock to an investment banker, who in turn sold it to individual and institutional investors. This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market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sell 200 shares of Johnson &amp; Johnson stock on the NYSE through your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Johnson &amp; Johnson issues 2,000,000 shares of new stock and sells them to the public through an investment banker.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buy 200 shares of Johnson &amp; Johnson stock from your younger brother. You just give him cash and he gives you the stock</w:t>
                  </w:r>
                  <w:r>
                    <w:rPr>
                      <w:rStyle w:val="DefaultParagraphFont"/>
                      <w:rFonts w:ascii="Symbol" w:eastAsia="Symbol" w:hAnsi="Symbol" w:cs="Symbol"/>
                      <w:b w:val="0"/>
                      <w:bCs w:val="0"/>
                      <w:i w:val="0"/>
                      <w:iCs w:val="0"/>
                      <w:smallCaps w:val="0"/>
                      <w:color w:val="000000"/>
                      <w:sz w:val="22"/>
                      <w:szCs w:val="22"/>
                      <w:bdr w:val="nil"/>
                      <w:rtl w:val="0"/>
                    </w:rPr>
                    <w:t>¾</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trade is not made through a 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financial institution buys 200,000 shares of Johnson &amp; Johnson stock from another institution. An investment banker arranges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invest $10,000 in a mutual fund, which then uses the money to buy $10,000 of Johnson &amp; Johnson shares on the NYSE.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5"/>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o Reflective Thinking - BUSPROG: Analytic skills: Statistics and 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Apple issues additional shares of common stock through an investment banker, this would be 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purchased 100 shares of Apple stock from your sister-in-law, this would be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IPO market is a subset of the secondary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institutions, and not individuals, can participate in derivatives market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they are generally defined, money market transactions involve debt securities with maturities of less than 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5"/>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o Reflective Thinking - BUSPROG: Analytic skills: Statistics and 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200 shares of Apple stock to your brother. The transfer was made through a broker, and the trade occurred on the NYSE.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futures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over-the-counter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5"/>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o Reflective Thinking - BUSPROG: Analytic skills: Statistics and 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corporation's shares are owned by a few individuals and are not traded on public markets, we say that the firm is "closely, or privately,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"Going public" establishes a firm's true intrinsic value, and it also insures that a highly liquid market will always exist for the firm's shares.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stock in a closely held corporation is offered to the public for the first time, the transaction is called "going public," and the market for such stock is called the new issue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Publicly owned companies have shares owned by investors who are not associated with management, and public companies must register with and report to a regulatory agency such as the 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possible for a firm to go public and yet not raise any additional new capital at the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markets are markets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Foreign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automobile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 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Short-term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5"/>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FMTP.EHRH.20.01.09 - LO:1-9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o Reflective Thinking - BUSPROG: Analytic skills: Statistics and Management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DISC: Investments and hybrid fin - DISC: Investments and hybrid financing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10/31/2018 8:20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An Overview of Financial Management and the Financial Environment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