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lack of education has been linked with poor physical health and relatively early death.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Our health is static and therefore, does not depend on the decisions we make or behaviors we practice every day.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Life expectancy at birth in the United States has decreased to an all-time low for both men and women.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Americans experiencing the greatest health deficits and losing the most years to illness, disability, and premature death are middle-aged and older adults.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American College Health Association’s National College Health Assessment survey, about 38.6 percent of undergraduates had BMIs indicating they were overweight or obese.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Perceptions of social norms are often accurate.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Between 40 and 80 percent of those who try to kick bad health habits lapse back into their unhealthy ways within six weeks.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Individuals who are externally motivated may engage in an activity like exercise to gain a reward or avoid a negative consequence.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 usually only cycle through the stages of change once when trying to change a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Individuals with an internal locus of control believe that their actions will make a difference in their health.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discovering, using, and protecting all the resources within our bodies, minds, spirits, families, communities, and environment?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holistic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Women are 70 percent more likely than men to suffer from ____ over the course of their lifetimes.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dementia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liver disease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lung disease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substance abuse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ensure optimal ____ health, we must feed our bodies nutritiously, exercise them regularly, avoid harmful behaviors and substances, watch for early signs of sickness, and protect ourselves from accidents.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intellectual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dimension of health encompasses our emotional and mental states?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sychological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occupational and financial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Identifying one’s own purpose in life, and enjoying love, joy, and peace are aspects of ____ health.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intellectual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spiritual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Health educators define ____ as “any planned combination of educational, political, regulatory, and organizational supports for actions and conditions of living conducive to the health of individuals, groups, or communities.”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holistic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dimension of health refers to an individual’s ability to think and learn from life experience, openness to new ideas, and capacity to question and evaluate information?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occupation and financial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intellectual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spiritual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Women are more likely than men to not smoke and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healthy BMI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wear a seatbelt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get sufficient amounts of physical activity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normal body fat percentage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eat a healthy diet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 overarching goal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Healthy People 2020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 the incidence of prediabetes and diabetes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promote healthy development and healthy behaviors across every stage of life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 inappropriate weight gain in older adults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 the misuse of illegal drugs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 the proportion of adolescents who smoke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dimension of health refers to the impact your world has on your well-being?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nvironmental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spiritual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intellectual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occupational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HALE for Americans is about ____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Cancer has surpassed heart disease as the leading cause of death among ____ in the United States, with an overall prevalence rate of 4 percent.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Hispanics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Pacific Islanders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Native Americans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Caucasians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African Americans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Overall, ____ are more likely to develop cancer than persons of any other racial or ethnic group.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Native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African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Native Hawaiians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Asian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Caucasians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Caucasians are prone to PKU, cystic fibrosis, skin cancer, and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dementia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osteoporosis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hypertension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diabetes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variables most likely have the greatest impact on how our bodies function, life expectancy, and the symptoms, course, and treatment of the diseases that strike us?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nutrition and exercise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genetics and environment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race and weight status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wealth and social status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sex and gender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college students have several risk factors for heart disease, including high blood pressure and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osteoporosis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kidney disease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diabetes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cholesterol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triglycerides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 the best weapon against cancer and heart disease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accination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revention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rotection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Approximately ____ percent of the deaths in the 15- to 24-year-old age range are men.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behavior increases the likelihood of other risky behaviors, such as smoking cigarettes, using drugs, and having multiple sexual partners?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regular physical activity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heavy drinking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marijuana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binge eating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drinking caffeinated beverages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teenager decides to wait until he is married to have sex because he believes it is the right thing to do. This type of ____ factor will most likely influence his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predisposing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spiritual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describes the belief that individuals may pay a very high price if they do not make a change?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​accessibility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susceptibility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James has access to a health club in his neighborhood. This type of ____ factor will most likely influence his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predisposing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exclusivity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​adaptability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second grade teacher gives gold stars to her students who score high on reading tests. This type of ____ factor will most likely influence their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resiliency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predisposing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Readiness to act on health beliefs, in the ____ model, depends on how vulnerable individuals feel, how severe they perceive the danger to be, the benefits they expect to gain, and the barriers they think they will encounter.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self-efficacy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belief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transtheoretical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____ stage of change, you may alternate between wanting to take action and resisting 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precontemplation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relapse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contemplation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Brenda decided to start an exercise program next week and recently joined a nearby gym. Which stage of change has she reached?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contemplation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maintenance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relapse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belief does an individual have if they acknowledge that they are at risk for the negative consequences of their behavior?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benefits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susceptibility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describes the belief that a proposed change will be advantageous to an individual's health?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benefits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susceptibility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you are actively modifying your behavior according to your plan, you are in the ____ stage of change.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contemplation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maintenance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____ stage of change, you strengthen, enhance, and extend the changes you’ve initiated.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contemplation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maintenance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precontemplation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____ stage of change, you have no intention of making a change.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contemplation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maintenance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relapse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self-reevaluation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precontemplation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change process is the most widely used, and involves increasing knowledge about yourself or the nature of your problem?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rewards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consciousness-raising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arousal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self-reevaluation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countering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change process requires thoughtful reappraisal of your problem, including an assessment of the person you might be once you have changed the behavior?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contemplation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consciousness-raising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liberation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self-reevaluation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control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Resolving never to text while driving after the death of a friend in a car accident is an example of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liberation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self-reevaluation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arousal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commitment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process of change involves taking advantage of alternatives in the external environment that can help you begin or continue your efforts to change?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liberation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consciousness-raising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arousal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self-reevaluation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commitment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Joining Alcoholics Anonymous for help with a drinking problem is an example of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commitment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liberation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arousal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control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Sheila buys herself a new dress after losing 12 pounds. This is an example of which process of change?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arousal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consciousness-raising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self-reevaluation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rewards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liberation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Chewing gum rather than smoking is an example of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arousal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consciousness-raising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change process may include getting rid of your stash of cigarettes?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self-reevaluation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rewards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commitment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countering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Exercising with a personal trainer is an example of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 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arousal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commitment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 relationships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Matching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item with the most appropriate description.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26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belief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locus of 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osteoporosis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self-determination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self-efficacy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norm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transtheoretical model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behavior or an attitude that a particular group expects, values, and enforces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individual’s belief about the sources of power and influence over his or her life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model of behavioral change that focuses on an individual’s decision making, and states that an individual progresses through a sequence of six stages as he or she makes a change in behavior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measures that an individual can take when participating in risky behavior to prevent injury or unwanted risks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belief in one’s ability to accomplish a goal or change a behavior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model of behavioral change that focuses on an individual’s attitudes and beliefs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progressive weakening of bone tissue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information and support offered to help healthy people identify their health risks, reduce stressors, prevent potential medical problems, and enhance their well-being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focuses on whether an individual lacks motivation, is externally motivated, or is intrinsically motivated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state of complete well-being, including physical, psychological, spiritual, social, intellectual, and environmental dimensions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Completion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World Health Organization defines ________________ as “not merely the absence of disease or infirmity” but “a state of complete physical, mental, and social well-being.”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 is a deliberate lifestyle choice characterized by personal responsibility and optimal enhancement of physical, mental, and spiritual health is defined.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Wellness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Examples on campus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may include establishing smoke-free policies for all college buildings, residences, and dining areas; prohibiting tobacco advertising and sponsorship of campus social events; ensuring safety at parties; and enforcing alcohol laws and policies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promotion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 health refers to the ability to interact efficiently with other people and the social environment, to develop satisfying interpersonal relationships, and to fulfill social roles.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Every decade since 1980, the U.S. Department of Health and Human Services (HHS) has published a comprehensive set of national public health objectives as part of the ________________ Initiative.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Healthy People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healthy people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Americans who are members of racial and ethnic groups are (more/less) ________________ likely than whites to suffer disease and disability.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Applying the ________________ model, you submit to strict discipline to correct a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enlightenment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Genetic variations, environmental influences, and specific health behaviors contribute to healthy disparities, but  ________________ may be a more significant factor.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poverty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Measures that an individual can take when participating in risky behavior to prevent injury or unwanted risks is known as 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protection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percent of college-age women already have ________________, a bone-weakening disease.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osteoporosis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recent analysis of community college students identified four types of undergraduates: dreamers, drifters, passengers, and 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planners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Psychologists use the term social ________________ to refer to a behavior or an attitude that a particular group expects, values, and enforces.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factors include knowledge, attitudes, beliefs, values, and perceptions.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Predisposing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Researchers report that people are most likely to change health behavior if they hold three beliefs, including susceptibility, severity, and 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benefits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skills, resources, and physical and mental capabilities that shape our behavior are known as ________________ factors.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Rewards, encouragement, and recognition that influence our behavior in the short run are known as ________________ factors.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Psychologists developed the ________________ model about 50 years ago to explain and predict health behaviors by focusing on the attitudes and beliefs of individuals.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belief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 model has become the foundation of programs for smoking cessation, exercise, healthy food choices, alcohol cessation, weight control, condom use, drug use cessation, mammography screening, and stress management.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transtheoretical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belief in one’s ability to accomplish a goal or change a behavior is known as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self-efficacy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 efficacy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you believe that external forces or factors play a greater role in your health, your ________________ is external.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locus of control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Essay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dimensions of health? How can each dimension be maintained?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Physical: eat nutritious food, exercise regularly, practice illness and accident prevention, and avoid harmful behaviors and substances.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Psychological: develop awareness and acceptance of a wide range of feelings in oneself and others, express emotions appropriately, function independently, and develop coping mechanisms for stress.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Spiritual: identify own basic purpose in life, learn how to experience love, joy, peace, and fulfillment, and devotion to others’ needs.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Social: participate and contribute to community, live in harmony with others, develop positive interdependent relationships, and practice healthy sexual behaviors.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 Intellectual: increase ability to think and learn from life experience, be open to new ideas, and increase capacity to question and evaluate all types of information.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6. Environmental: protect yourself from dangers in the air, water, and soil, as well as in products used and working to preserve the environment itself.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7. Occupational and Financial: contribute your unique talents and skills to work that is rewarding in many ways—intellectually, emotionally, creatively, financially, choose and prepare for a career that is consistent with your personal values and beliefs, and learn how to manage your money and your time.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 five examples of specific new recommendations that have been added to the national health agenda for 2020.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Nutrition and weight status: prevent inappropriate weight gain in youths and adults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Tobacco use: increase smoking-cessation success by adult smokers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Sexually transmitted infections: increase the proportion of adolescents who abstain from sexual intercourse or use condoms if sexually active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Substance abuse: reduce misuse of prescription drugs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Heart disease and stroke: increase overall cardiovascular health in the U.S. population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Injury and violence prevention: reduce sports and recreation injuries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number of deaths and hospitalizations in the United States could be prevented by changes in six main risk factors. What are the risk factors?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tobacco use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alcohol abuse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accidents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blood pressure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obesity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gaps in screening and primary health care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three types of influences that shape behavior? Give an example of each type.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4"/>
              <w:gridCol w:w="76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predisposing factors: knowledge, attitudes, beliefs, values, and perceptions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enabling factors: skills, resources, accessible facilities, physical and mental capabilities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reinforcing factors: praise, rewards, encouragement, and recognition for meeting a goal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key components of the transtheoretical model? Briefly explain each component.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stages of change: a sequence of steps involved in making a change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change: cognitive and behavioral activities that facilitate change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self-efficacy and locus of control: the confidence people have in their ability to cope with challenge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01—The Power of Now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01—The Power of Now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