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sentence describes the role of theory in the research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develops generalizations based on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a specific, exact relationship among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explain the relationship between phenomena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measures social reality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“wheel of science,” which of these factors generates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17"/>
              <w:gridCol w:w="220"/>
              <w:gridCol w:w="1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 generalizations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“wheel of science,” at what point are statistics central to the research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between the hypothesis stage and the observation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between the observation stage and the empirical generalization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between the empirical generalization stage and the theory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between the theory stage and the hypothesis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stipulates that economic recessions produce more crimes in a country. What is the dependent variable in this explanation?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14"/>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recessions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states that being a dog owner makes people empathetic toward animals. What is “dog ownership” in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62"/>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independent variable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secondary variable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hypothetical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conducts a survey of 90 men and women aged 65. The purpose of the survey is to determine attitudes toward work and retirement. Why can “age” not represent a variable in the researcher’s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 probably has little to do with attitudes about work and retirement.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 does not differ from case to case (person to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is actually the independent variable in this example, and attitudes are a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not enough cases to conduct an appropriate survey.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general symbol used to represent a dependent variable in a theoretical explanation?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559"/>
              <w:gridCol w:w="220"/>
              <w:gridCol w:w="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Wingdings" w:eastAsia="Wingdings" w:hAnsi="Wingdings" w:cs="Wingdings"/>
                      <w:b w:val="0"/>
                      <w:bCs w:val="0"/>
                      <w:i w:val="0"/>
                      <w:iCs w:val="0"/>
                      <w:smallCaps w:val="0"/>
                      <w:color w:val="000000"/>
                      <w:sz w:val="22"/>
                      <w:szCs w:val="22"/>
                      <w:bdr w:val="nil"/>
                      <w:rtl w:val="0"/>
                    </w:rPr>
                    <w:t>à</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these statements is the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example of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is associated with political views.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hormones influence political views.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are more likely than men to favour government policies intended to help the homeless.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 and women likely differ in their attitudes toward housing and homelessness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statements illustrates the limitations of statistics in social scientific inquiry?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analysis cannot help generate empirical generalizations.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Theories can be developed only prior to statistical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Sophisticated statistical analyses cannot fix poorly conceived study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analysis is useless if we want to summarize ordinal-level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statements applies to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sophisticated, they can make up for poor conceptualization.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such analyses negates the need for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Such procedures take place at all stages of the research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make quantitative research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employees at a software company, having a post-graduate degree was associated with level of seniority.” Which of the following is this statement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03"/>
              <w:gridCol w:w="220"/>
              <w:gridCol w:w="3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statistics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bivariate descriptive statistics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univariate 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produces a graph that summarizes the scores of a single variable. What type of statistical analysis is the researcher conducting?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13"/>
              <w:gridCol w:w="220"/>
              <w:gridCol w:w="3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bivariate inferential statistics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univariate inferential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univariate descriptive statistics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multivariate 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data reduction an important part of descriptive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us make generalizations about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allows us to develop a sample or subset of a larger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tells us the strength of the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help us quickly make sense of many data points gained from a given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data reduction?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graph representing the musical preferences of 500 university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list of students’ grade levels from a 100-student university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 of 50 residents drawn from a 250-resident neighbourhood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to reduce the size of a study from a 100-person sample to a 25-person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measures of association used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clues as to whether one variable causes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allow us to predict with perfect accuracy how one variable causes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tell us whether we can generalize from our sample to the larger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tell us which variable should be the dependent variable in our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a researcher wants to understand public attitudes about drug legalization in Canada, but it is not feasible for her to interview every person living in the country. Which of the following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and interview a large number of drug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discrete measurement techniques to find the ideal number of Canadians to interview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carefully employ bivariate descriptive statistics to show how drug users’ attitudes differ from those of non-users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devise a representative sample from the population and use inferential statistics to make generalizations about the Canadian public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factors is a discrete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33"/>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cars owned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 square footage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currency exchange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factors is a continuous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spent watching TV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meals you consumed yesterday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times you have changed residences within the past five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factors is NOT a nominal-level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925"/>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religious denomination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affiliation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frequency of yoga or mediation practice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preference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interval-ratio and ordinal variables have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Scores can be ranked from least to greatest.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the ability to precisely quantify the difference between two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cannot be used for 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use discrete forms of measurement.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Variables measured at the ordinal level are limited to one mathematical operation. Which one is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ranking cases as higher or lower, more or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counting the number of cases per category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terms applies to a variable measuring how many times a person has voted in local elections over their lifetime?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32"/>
              <w:gridCol w:w="220"/>
              <w:gridCol w:w="27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 measurement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interval-ratio measurement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measurement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measurement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a researcher do if he or she fears that a nominal variable’s categories are not sufficiently homogeneous?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 the variable to interval-ratio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revert to descriptive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delete some of the categories for the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 extra categories so that cases are classified with enough specificity for the researcher’s purposes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conducting a survey on Canadian immigration. She develops a three-category nominal variable to measure the homeland of newcomers to Canada with the following options: (a) originally from Southern Europe; (b) originally from South America; (c) originally from Southeast Asia. What is most clearly wrong with this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categories are not mutually exclusive.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categories are not exhaustive.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categories are not homogeneous.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actually an adequate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variables can be measured at the interval-ratio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94"/>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children in a family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 types of crimes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attractiveness of a 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among the functions of the ordinal level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allow distances between categories to be exactly defined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allow distance to be measured between high and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allow analysts to say that one case is twice as large as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allow categories to be ordered from high to 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types of variable permits the broadest range of mathematical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48"/>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interval-ratio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statements describes the distance between scores when using interval-ratio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59"/>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two units.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always clear.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unequal.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exactly defined.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be treated as an interval-ratio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91"/>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insurance number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postal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are addition and subtraction completely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699"/>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when variables are ordinal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when variables are 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when variables are interval-ratio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when variables are discrete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these series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demonstrates the level of sophistication for levels of measurement, from </w:t>
            </w:r>
            <w:r>
              <w:rPr>
                <w:rStyle w:val="DefaultParagraphFont"/>
                <w:rFonts w:ascii="Times New Roman" w:eastAsia="Times New Roman" w:hAnsi="Times New Roman" w:cs="Times New Roman"/>
                <w:b w:val="0"/>
                <w:bCs w:val="0"/>
                <w:i/>
                <w:iCs/>
                <w:smallCaps w:val="0"/>
                <w:color w:val="000000"/>
                <w:sz w:val="22"/>
                <w:szCs w:val="22"/>
                <w:bdr w:val="nil"/>
                <w:rtl w:val="0"/>
              </w:rPr>
              <w:t>least to greatest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43"/>
              <w:gridCol w:w="220"/>
              <w:gridCol w:w="3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interval-ratio </w:t>
                  </w:r>
                  <w:r>
                    <w:rPr>
                      <w:rStyle w:val="DefaultParagraphFont"/>
                      <w:rFonts w:ascii="Wingdings" w:eastAsia="Wingdings" w:hAnsi="Wingdings" w:cs="Wingdings"/>
                      <w:b w:val="0"/>
                      <w:bCs w:val="0"/>
                      <w:i w:val="0"/>
                      <w:iCs w:val="0"/>
                      <w:smallCaps w:val="0"/>
                      <w:color w:val="000000"/>
                      <w:sz w:val="22"/>
                      <w:szCs w:val="22"/>
                      <w:bdr w:val="nil"/>
                      <w:rtl w:val="0"/>
                    </w:rPr>
                    <w:t>à</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nominal </w:t>
                  </w:r>
                  <w:r>
                    <w:rPr>
                      <w:rStyle w:val="DefaultParagraphFont"/>
                      <w:rFonts w:ascii="Wingdings" w:eastAsia="Wingdings" w:hAnsi="Wingdings" w:cs="Wingdings"/>
                      <w:b w:val="0"/>
                      <w:bCs w:val="0"/>
                      <w:i w:val="0"/>
                      <w:iCs w:val="0"/>
                      <w:smallCaps w:val="0"/>
                      <w:color w:val="000000"/>
                      <w:sz w:val="22"/>
                      <w:szCs w:val="22"/>
                      <w:bdr w:val="nil"/>
                      <w:rtl w:val="0"/>
                    </w:rPr>
                    <w:t>à</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ordinal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nominal </w:t>
                  </w:r>
                  <w:r>
                    <w:rPr>
                      <w:rStyle w:val="DefaultParagraphFont"/>
                      <w:rFonts w:ascii="Wingdings" w:eastAsia="Wingdings" w:hAnsi="Wingdings" w:cs="Wingdings"/>
                      <w:b w:val="0"/>
                      <w:bCs w:val="0"/>
                      <w:i w:val="0"/>
                      <w:iCs w:val="0"/>
                      <w:smallCaps w:val="0"/>
                      <w:color w:val="000000"/>
                      <w:sz w:val="22"/>
                      <w:szCs w:val="22"/>
                      <w:bdr w:val="nil"/>
                      <w:rtl w:val="0"/>
                    </w:rPr>
                    <w:t>à</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ordinal </w:t>
                  </w:r>
                  <w:r>
                    <w:rPr>
                      <w:rStyle w:val="DefaultParagraphFont"/>
                      <w:rFonts w:ascii="Wingdings" w:eastAsia="Wingdings" w:hAnsi="Wingdings" w:cs="Wingdings"/>
                      <w:b w:val="0"/>
                      <w:bCs w:val="0"/>
                      <w:i w:val="0"/>
                      <w:iCs w:val="0"/>
                      <w:smallCaps w:val="0"/>
                      <w:color w:val="000000"/>
                      <w:sz w:val="22"/>
                      <w:szCs w:val="22"/>
                      <w:bdr w:val="nil"/>
                      <w:rtl w:val="0"/>
                    </w:rPr>
                    <w:t>à</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interval-ratio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interval-ratio </w:t>
                  </w:r>
                  <w:r>
                    <w:rPr>
                      <w:rStyle w:val="DefaultParagraphFont"/>
                      <w:rFonts w:ascii="Wingdings" w:eastAsia="Wingdings" w:hAnsi="Wingdings" w:cs="Wingdings"/>
                      <w:b w:val="0"/>
                      <w:bCs w:val="0"/>
                      <w:i w:val="0"/>
                      <w:iCs w:val="0"/>
                      <w:smallCaps w:val="0"/>
                      <w:color w:val="000000"/>
                      <w:sz w:val="22"/>
                      <w:szCs w:val="22"/>
                      <w:bdr w:val="nil"/>
                      <w:rtl w:val="0"/>
                    </w:rPr>
                    <w:t>à</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ordinal </w:t>
                  </w:r>
                  <w:r>
                    <w:rPr>
                      <w:rStyle w:val="DefaultParagraphFont"/>
                      <w:rFonts w:ascii="Wingdings" w:eastAsia="Wingdings" w:hAnsi="Wingdings" w:cs="Wingdings"/>
                      <w:b w:val="0"/>
                      <w:bCs w:val="0"/>
                      <w:i w:val="0"/>
                      <w:iCs w:val="0"/>
                      <w:smallCaps w:val="0"/>
                      <w:color w:val="000000"/>
                      <w:sz w:val="22"/>
                      <w:szCs w:val="22"/>
                      <w:bdr w:val="nil"/>
                      <w:rtl w:val="0"/>
                    </w:rPr>
                    <w:t>à</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nominal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ordinal </w:t>
                  </w:r>
                  <w:r>
                    <w:rPr>
                      <w:rStyle w:val="DefaultParagraphFont"/>
                      <w:rFonts w:ascii="Wingdings" w:eastAsia="Wingdings" w:hAnsi="Wingdings" w:cs="Wingdings"/>
                      <w:b w:val="0"/>
                      <w:bCs w:val="0"/>
                      <w:i w:val="0"/>
                      <w:iCs w:val="0"/>
                      <w:smallCaps w:val="0"/>
                      <w:color w:val="000000"/>
                      <w:sz w:val="22"/>
                      <w:szCs w:val="22"/>
                      <w:bdr w:val="nil"/>
                      <w:rtl w:val="0"/>
                    </w:rPr>
                    <w:t>à</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nominal </w:t>
                  </w:r>
                  <w:r>
                    <w:rPr>
                      <w:rStyle w:val="DefaultParagraphFont"/>
                      <w:rFonts w:ascii="Wingdings" w:eastAsia="Wingdings" w:hAnsi="Wingdings" w:cs="Wingdings"/>
                      <w:b w:val="0"/>
                      <w:bCs w:val="0"/>
                      <w:i w:val="0"/>
                      <w:iCs w:val="0"/>
                      <w:smallCaps w:val="0"/>
                      <w:color w:val="000000"/>
                      <w:sz w:val="22"/>
                      <w:szCs w:val="22"/>
                      <w:bdr w:val="nil"/>
                      <w:rtl w:val="0"/>
                    </w:rPr>
                    <w:t>à</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interval-ratio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bCs/>
                <w:i w:val="0"/>
                <w:iCs w:val="0"/>
                <w:smallCaps w:val="0"/>
                <w:color w:val="000000"/>
                <w:sz w:val="20"/>
                <w:szCs w:val="20"/>
                <w:bdr w:val="nil"/>
                <w:rtl w:val="0"/>
              </w:rPr>
              <w:t>Briefly describe how a theory differs from a hypothesis in social science research.</w:t>
            </w:r>
            <w:r>
              <w:rPr>
                <w:rStyle w:val="DefaultParagraphFont"/>
                <w:rFonts w:ascii="Times New Roman" w:eastAsia="Times New Roman" w:hAnsi="Times New Roman" w:cs="Times New Roman"/>
                <w:b/>
                <w:bCs/>
                <w:i w:val="0"/>
                <w:iCs w:val="0"/>
                <w:smallCaps w:val="0"/>
                <w:color w:val="000000"/>
                <w:sz w:val="20"/>
                <w:szCs w:val="20"/>
                <w:bdr w:val="nil"/>
                <w:rtl w:val="0"/>
              </w:rPr>
              <w:br/>
            </w:r>
            <w: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theory explains how phenomena are related. It uses the terminology of “variables,” specifying that an independent variable has an effect on a dependent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Scientific theories are general and abstract explanations, so hypotheses must be devised.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 Α</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hypothesis is a statement about the relationship between variables, and while logically derived from the theory, it is much more specific and exact.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Some research situations are summarized below. For each situation, which variable is the independent variable and which is the dependent variable? Indicate what level of measurement is being used for each variable.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 university’s office of academic excellence examines whether high-school grade point averages predict university grade point averages.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A manufacturing company explores whether temperature affects orders of its products by retail stores.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A professor of a large writing composition class assesses whether students’ academic field (engineering, science, humanities, social sciences) predicts how many times they miss class during the semester.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independent variable is high-school grade point average, and the dependent variable is university grade point average. Both variables are interval-ratio.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The independent variable is temperature, and the dependent variable is product orders. Both variables are interval-ratio.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The independent variable is academic field, and the dependent variable is absences. Academic field is nominal, and absence is interval-ratio.</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Introduction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dc:title>
  <dc:creator>Review11 Adoption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