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 modification places emphasis on current environmental events as important causes of behavior.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 modification treatments are implemented by persons in everyday life.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 modification emphasizes past events as important causes of behavior.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 modification emphasizes hypothetical underlying causes of behavior.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In behavior modification, measurement of behavior before and after treatment is important.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 modification is also referred to as applied behavior analysis.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Pavlov did experiments in operant behavior.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 behavior does not have an impact on the environment.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 is defined as what people do and say.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All behavior is overt or observable by others.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behavior modification, what a person says and does is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effort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motivated 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intention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 is defined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traits of a 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a person says and does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person’s mental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attitudes and beliefs that lead to 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subject matter behavior modification concerns itself with is/are: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past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 characteristics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internal motivation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characteristic of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 has dimensions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 is lawful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 can be observed, described, and recorded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 is always overt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dimension of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frequency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impact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duration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intensity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Frequency, duration, intensity, and latency are __________________ of behavior.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dimensions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qualities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a basketball game, John made 10 baskets.  The number of baskets John made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latency.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intensity.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duration.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frequency.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time it takes a student to complete a test would be an example of what dimension of behavior?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frequency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intensity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duration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latency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dimension of behavior is a measure of how long the behavior occurred?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latency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frequency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duration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intensity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Mary’s parents are concerned about her screaming.  If the loudness of Mary’s screams is what they are interested in, this would be an example of: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latency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frequency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intensity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duration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Tommy’s teacher observes him purposely shove another student. Tommy’s observable act of shoving would be an example of: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covert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overt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frequency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duration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An example of covert behavior would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writing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running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frowning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Mark’s parents are trying to figure out why he hits his little brother. The process of trying to identify the functional relationship between a behavior and the environment is referred to 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targeting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modification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exploration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With training from a behavior analyst, Mark’s parents take steps to help him change his behavior of hitting his little brother.  The process of developing and implementing techniques to influence behavior is known 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assessment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modification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characteristic of behavior modification?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focus on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procedures based on behavioral 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emphasis on past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precise description of procedures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 modification procedures are designed to change: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characteristics of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Cindy bites her nails but wants to stop. The behavior she wants to change (biting her nails) is called the: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negative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target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 behavior excess is a behavior that: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occurs too much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annoys other people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occurs at the wrong time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needs to be increased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Alex likes to drive faster than the speed limit. Alex’s behavior of driving too fast is an example of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deficit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excess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intention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Sam gets poor grades in school because he rarely studies. Sam’s lack of studying is an example of: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avoidance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poor motivation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behavioral excess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behavioral deficit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An event in the immediate environment that controls a behavior is referred to 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reactive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controlling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extraneous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In behavior modification, measurement of behavior is taken: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before 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following 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was an important figure in the development of behavior modification who demonstrated that a reflex could be conditioned to a neutral stimulus?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Pavlov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Thorndike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Skinner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Thorndike demonstrated that a behavior which produces a favorable effect on the environment will likely be repeated. This is known as the: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law of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law of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law of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law of replication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Watson started a movement in psychology known 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psychoanalysis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existentialism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Who is credited with laying the foundation of behavior modification?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Pavlov</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area has the most behavior modification research been conducted?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mental illness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clinical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community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 disabilities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what area(s) can behavior modification procedures be 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rehabilitation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and 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area do individuals use behavior modification procedures on their own behaviors?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mental illness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 disabilities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gerontology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self-management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 modification: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has a limited number of applications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has a broad number of applications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mostly used with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rarely used these days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Completion</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 is defined as _________________________________________________________.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people say and do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Frequency, duration, intensity, and latency are called _________________________ of behavior.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dimensions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 has an impact on the ________________________ and/or __________________________environment.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8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physical; physical, social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_______________________ behavior can be observed and recorded by another individual.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________________________ behavior, also called a private event, is not observable to others.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covert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 modification is the field of psychology concerned with the ____________________________ and _____________________________ of human behavior.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0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analysis, modification; modification, analysis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A behavioral excess is defined as _______________________________________________.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9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too much of a particular behavior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A behavioral deficit is defined as _______________________________________________.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8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too little of a particular behavior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Another term for behavior modifications is _______________________________.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2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 behavior analysis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(Theorists) ______________ first described the conditioned reflex. ______________ demonstrated the law of effect. ______________ conducted research on basic principles of operant behavior that laid the foundation for behavior modification.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Pavlov; Thorndike; Skinner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Subjective Short Answer</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five areas of application of behavior modification.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Areas of application of behavior modification are developmental disabilities, education, community psychology, business, industry and human services, self-management, prevention, health-related behaviors, mental illness, rehabilitation, clinical psychology, child-management, sports psychology, and gerontology.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four dimensions of behavior that can be observed?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28"/>
              <w:gridCol w:w="77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Four dimensions of behavior that can be observed are frequency, duration, intensity, and latency.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it mean to say that behavior is lawful?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say that behavior is lawful is to say that its occurrence is systematically influenced by environmental events.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difference between overt and covert behavior?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overt behavior is an action of an individual that can be observed and recorded by an individual other than the one engaging in the behavior. Covert behaviors are not observable to others.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does behavior modification focus on changing current environmental variables rather than past events to change behavior?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information of past events is useful, knowledge of current controlling variables will be most useful for developing effective behavior modification interventions because you can only change events in the current environment as part of a behavior modification intervention.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shd w:val="clear" w:color="auto" w:fill="FFFFFF"/>
        <w:bidi w:val="0"/>
        <w:spacing w:after="75"/>
        <w:jc w:val="left"/>
      </w:pPr>
    </w:p>
    <w:p>
      <w:pPr>
        <w:bidi w:val="0"/>
      </w:pPr>
    </w:p>
    <w:sectPr>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Introduction to Behavior Modification</dc:title>
  <cp:revision>0</cp:revision>
</cp:coreProperties>
</file>