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Supreme Court has ruled that a complete ban on handguns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power of local governments.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power of state governments.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only be enacted by the federal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constitutional.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unconstitutional.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Politics and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Schmidt.19.1.1 - LO1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Sixth Amendment, the accused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a right to a speedy trial.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compelled to be a witness against himself.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a right to a private trial.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no right to due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compelled to be a witness against himself and have a right to a private trial.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Politics and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Schmidt.19.1.1 - LO1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Politics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process that resolves conflict within a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struggle over power or influence within organizations or informal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type of anti-social behavior by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fundamentally irrelevant.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process that resolves conflict within a society and is a struggle over power or influence within organizations or informal groups.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Politics and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Schmidt.19.1.1 - LO1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struggle over power or influence within organizations that can grant benefits or privileges best defines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national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Politics and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Schmidt.19.1.1 - LO1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is a(n) _____________ that 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institution; has ultimate decision making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institution; is consistent in its powers across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helps us choose our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series of laws; are imposed on us by a sovereign ruler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 allows for centralization of 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Politics and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Schmidt.19.1.1 - LO1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Politics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purely cooperative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solely found in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functional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 in all aspects of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Politics and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Schmidt.19.1.1 - LO1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An ongoing organization that performs certain functions for society is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initiative.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referendum.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institution.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Politics and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Schmidt.19.1.1 - LO1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effects of government can be found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food you 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schools most children attend.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sales tax you pay on purchases.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distribution of the assets of the deceased.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Politics and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Schmidt.19.1.1 - LO1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recent civil war in Syria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successful implementation of order by a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problems that every authoritarian government eventually faces.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democracy taken to the extreme.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strong central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lack of government as we normally understand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Politics and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Schmidt.19.1.1 - LO1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 state of peace and security" best defines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legitimacy.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Politics and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Schmidt.19.1.1 - LO1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 society in which the people have freedom but not peace and security has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authority, but nor 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 but not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liberty, but not 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 but not liberty.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authority, but not legitimacy.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Politics and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Schmidt.19.1.1 - LO1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Liberty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freedom to do whatever you want.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available only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greatest freedom of the individual consistent with the freedom of other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incompatible with government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uniquely American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Politics and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Schmidt.19.1.1 - LO1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Governments have authority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adhere to special 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always obey the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control the media.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the right and power to enforce their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establish liberty and order to societies.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Politics and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Schmidt.19.1.1 - LO1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Legitimacy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condition of having too much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popular acceptance of the right and power of a government or other entity to exercise liberty.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popular acceptance of the right and power of a government or other entity to exercise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needed in times of emergency.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possible with a narrow base of support.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Politics and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Schmidt.19.1.1 - LO1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 government that has the power to make and enforce law but which lacks the acceptance of the people is said to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​authority but not legitimacy.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​legitimacy but not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authority and legitimacy.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democratic form of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authoritarian form of government.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Politics and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Schmidt.19.1.1 - LO1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To say that authority has legitimacy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say that authority is recognized by a few.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say that authority is broadly accepted.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imply that the ruler has not always been perceived as the legal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suggest that decisions are of little practical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imply that those in power do not have the good of the public in mind when making important decisions.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Politics and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Schmidt.19.1.1 - LO1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 government​ in which the ruler fully controls government itself but largely stays out of religious and business institutions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democratic republic.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direct democracy.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representative democracy.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​totalitarian.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​authoritarian.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Democracy and Other Forms of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Schmidt.19.1.2 - LO2</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Aristocracy means rule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majority.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wealthy families.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highly qualified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who can read and write.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religious leaders.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Democracy and Other Forms of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Schmidt.19.1.2 - LO2</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used to describe "an absence of government"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totalitariansim.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authoritarianism.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Democracy and Other Forms of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Schmidt.19.1.2 - LO2</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 referendum takes place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4"/>
              <w:gridCol w:w="8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Congress rejects a law passed by a state legislature.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Supreme Court rejects a law because it violates the 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president refers his or her budget plan to the Congress before the start of a fiscal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state legislature refers an act of legislation to the voters for approval or disapproval.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voters choose the candidates who will represent their political party.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Democracy and Other Forms of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Schmidt.19.1.2 - LO2</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 procedure allowing the people to vote to dismiss an elected official from state office before his or her term has expired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referendum.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democracy.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recall.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initiative.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popular sovereignty.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Democracy and Other Forms of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Schmidt.19.1.2 - LO2</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Concern for the dangers of uneducated mob rule led James Madison and others of his time to caution against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bear arms.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freedom of speech.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democratic republics.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popular sovereignty.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democracy.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Democracy and Other Forms of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Schmidt.19.1.2 - LO2</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of the United States is best described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direct democracy.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confederation.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constitutional monarchy.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anarchy.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democratic republic.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Democracy and Other Forms of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Schmidt.19.1.2 - LO2</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universal suffrage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of all adults to vote for a representative in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of all citizens to run for office.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of universal healthcare for 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belief that all persons deserve a fair trial.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system of relationships between the states.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Democracy and Other Forms of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Schmidt.19.1.2 - LO2</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vote for all citizens has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been out of reach.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expanded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been championed by the rich.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included undocumented immigrants.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included women.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Democracy and Other Forms of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Schmidt.19.1.2 - LO2</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To ensure that majority rule does not become oppressive, modern democracies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 political participation to individuals who are properly educated.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guarantee the rights of minorities.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reject the concept of free, competitive elections.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 term limits to elected officials.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 two-thirds support of the legislature before a law can be enacted.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Democracy and Other Forms of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Schmidt.19.1.3 - LO3</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theory holding that government ought to do what the majority of people want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majoritarianism.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elite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proportionalism.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democratic centralism.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Democracy and Other Forms of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Schmidt.19.1.3 - LO3</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Elite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implies that the president must come from the party that holds the majority in Congress.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emphasizes governmental control over economic policy, but not social institutions.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viewed by political scientists as a theory that works well as a description of both how democracies should function and how democracies actually do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indicates that a single ruler controls all aspects of the government, but not economic and social institutions.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perspective that society is ruled by a small number of people who exercise power to further their self-interests.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Democracy and Other Forms of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Schmidt.19.1.3 - LO3</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Theorists describe pluralism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struggle between the poor and wealthy classes.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struggle among groups to gain benefits for their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theory of how democracy should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way to settle disputes by armed conflict.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way for one group to dominate the political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Democracy and Other Forms of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Schmidt.19.1.3 - LO3</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practical limitations of pluralism theory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wealthy are overrepresented.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group may dominate the political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 may divide the United States into hostile camps.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have more than one self-interest.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choices are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Democracy and Other Forms of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Schmidt.19.1.3 - LO3</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 political culture is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written set of codes that dictate political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that transmits value to immigrants and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 problem for rulers of stable forms of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patterned set of ideas, values, and ways of thinking about government and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manifestation of pluralism.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Fundamental Values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Schmidt.19.1.4 - LO4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political socialization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by which beliefs and values are transmitted to new immigrants and to our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movements in support of Socialism.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by which religious values are transmitted only through the media.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gradual development of social programs within our national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taking over the economic sector of the country.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Fundamental Values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Schmidt.19.1.4 - LO4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dominant culture in U.S. political culture comes from Western European civilization.  Which of the following values 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NOT among those of the dominant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 property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Judeo-Christian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choices are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Fundamental Values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Schmidt.19.1.4 - LO4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United States, we have religious freedom, both to practice a religion of our choosing and to be free of state-imposed religions.​ This idea is one of many freedoms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 liberties.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​citizenship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​Democratic freedoms.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​Republican liberties.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Fundamental Values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Schmidt.19.1.4 - LO4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United States, basic guarantees of liberty are found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Declaration of Independence.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annual Congressional budget report.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Bill of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 of Rights and Responsibilities.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National Rights Foundation.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Fundamental Values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Schmidt.19.1.4 - LO4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periods after the Pearl Harbor attack and the September 11, 2001 terror attacks are similar in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​calls were made to enhance security at the expense of civil liberties.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​liberties were largely maintained at the expense of national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declared a war on terrorism.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government suffered a loss of legitimacy.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calls were made to enhance security at the expense of civil liberties, and the United States declared a war on terrorism.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Fundamental Values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Schmidt.19.1.4 - LO4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that all people are of equal worth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fixed at the time of the Constitutional Convention of 1787.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expanded in the nineteenth century but narrowed in the twentieth century.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extended and elaborated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been limited in recent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extended only in the last twenty years.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Fundamental Values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Schmidt.19.1.4 - LO4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Capitalism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political theory developed by Karl Marx.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system marked by the private ownership of wealth-creating assets, free markets, and freedom of 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incompatible with property rights as a wealth-creating mechanism.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named for the centralization of economic power in the capitol 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unpopular in the United States.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Fundamental Values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Schmidt.19.1.4 - LO4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capitalist system of the United States is based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 property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distribution of 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regulation of market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constraining the right to enter into contracts.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Fundamental Values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Schmidt.19.1.4 - LO4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own property is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widespread desire in America.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likely to provide power and liberty to those who own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source of economic instability.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fundamental to the capitalist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promotion of economic equality.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Fundamental Values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Schmidt.19.1.4 - LO4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American citizens tend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believe that government should be big and active.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believe that government should be small and restrained.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hold contradictory opinions about the size of government and the role it should play in their lives.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believe that government should be active in economic areas but not social areas.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believe that government should be active in social areas but not economic areas.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Fundamental Values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Schmidt.19.1.4 - LO4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Americans tend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oppose big government, in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support big government, in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oppose social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support high income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hold consistent beliefs about the size and purpose of government.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Fundamental Values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Schmidt.19.1.4 - LO4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​With regard to the size of government, 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​Americans agree that "big government" is good for the 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Americans are opposed to "big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​Americans express contradictory opinions on the size of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​Opposition to "big government" is a relatively new concept in American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​Americans oppose "big government" as well as any benefits it may produce.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Fundamental Values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Schmidt.19.1.4 - LO4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In response to the Great Recession,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employment quickly returned to pre-recession levels.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Tea Party movement fell from prominence.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Congress became more cooperative.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voters demanded government action, but did not like most government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voters solidly sided with one political party for nearly a decade.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Fundamental Values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Schmidt.19.1.4 - LO4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comprehensive set of beliefs about the nature of people and the role of government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political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dogma.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ideology.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spectrum.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science.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Ideologies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Schmidt.19.1.4 - LO4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Conservatives endorse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limited role for the national government in helping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action to support traditional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patriotism.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redistribution of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belief that the individual is responsible for his or her own well-being.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Ideologies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Schmidt.19.1.4 - LO4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statement would be compatible with __________ ideology: “The government should have no role in providing health care for the country. People should provide their own health care.”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extreme liberal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Ideologies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Schmidt.19.1.4 - LO4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Liberals endorse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 the welfare of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limited role for the government in helping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regulation of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tolerance for political and social 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Ideologies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Schmidt.19.1.4 - LO4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statement would be compatible with __________ ideology: “The government should act to create jobs during an economic crisis.”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anarchist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libertarian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extreme conservative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Ideologies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Schmidt.19.1.4 - LO4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Unlike liberals or conservatives, socialists advocate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liberties.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 property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capitalism.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 investment in governmental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replacing investor ownership of businesses by government ownership.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Ideologies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Schmidt.19.1.4 - LO4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groups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supports laissez-faire capitalism?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libertarians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Ideologies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Schmidt.19.1.4 - LO4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are true of libertarians EXCEPT that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support personal civil liberties.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advocate redistribution of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support laissez-faire capitalism.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oppose most government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strongly support property rights.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Ideologies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Schmidt.19.1.4 - LO4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inability of Congressional Republicans and Democrats to agree on legislation is a result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polarization.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poll watching.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separation of powers.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differing opinions about Congressional powers.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growing power of the presidency.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Ideologies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Schmidt.19.1.4 - LO4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consequence to the daily life of an average citizen in a country without the Bill of Rights.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Fundamental Values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Schmidt.19.1.4 - LO4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Should the U.S. Constitution include a Bill of Rights?  Take a stance for or against a list of rights and liberties, being sure to discuss the consequences of that stance.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Fundamental Values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Schmidt.19.1.4 - LO4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Do you believe that pluralism or elite theory is the more accurate description of American politics?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Democracy and Other Forms of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Schmidt.19.1.2 - LO2</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does the mandate of equal treatment for all groups of Americans sometimes come into conflict with the concept of liberty?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Fundamental Values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Schmidt.19.1.4 - LO4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Though </w:t>
            </w:r>
            <w:r>
              <w:rPr>
                <w:rStyle w:val="DefaultParagraphFont"/>
                <w:rFonts w:ascii="Times New Roman" w:eastAsia="Times New Roman" w:hAnsi="Times New Roman" w:cs="Times New Roman"/>
                <w:b w:val="0"/>
                <w:bCs w:val="0"/>
                <w:i/>
                <w:iCs/>
                <w:smallCaps w:val="0"/>
                <w:color w:val="000000"/>
                <w:sz w:val="22"/>
                <w:szCs w:val="22"/>
                <w:bdr w:val="nil"/>
                <w:rtl w:val="0"/>
              </w:rPr>
              <w:t>democratic republic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term most commonly applied to the United States' form of government, apply what you know of one non-democratic form of government (totalitarianism, authoritarianism, oligarchy, or aristocracy) and describe politics in the United States under that form of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Democracy and Other Forms of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Schmidt.19.1.2 - LO2</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We often laud democracy as a form of government, but what are its weaknesses?  Lay out what you see as the weaknesses of democratic forms of government and argue whether or not these weaknesses indicate a need to alter our form of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Democracy and Other Forms of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Schmidt.19.1.2 - LO2</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different viewpoints on the role of government in society as promoted by liberals and conservatives.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Ideologies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Schmidt.19.1.4 - LO4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direct democracy to representative democracy. What are the advantages and disadvantages of each? In what situations might a direct democracy work? When is a representative democracy more feasible?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Democracy and Other Forms of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Schmidt.19.1.2 - LO2</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To what extent are economic inequality and democratic forms of government compatible?  Make an argument in which you answer this question, keeping in mind other key issues, such as order and liberty.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Politics and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Schmidt.19.1.1 - LO1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conservative and liberal positions on entitlement spending and discuss how these positions reflect their values with regard to liberty and equality.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Ideologies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AGPT. Schmidt.19.1.4 - LO4</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The Democratic Republic</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The Democratic Republic</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Katy Gabel</vt:lpwstr>
  </property>
</Properties>
</file>