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____ explains the origin and persistence of life, and studies the changes in living things.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nanotechnology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pharmacology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1"/>
              <w:gridCol w:w="6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DYNS.RUSS.17.01.1.6 - Illustrate the processes involved in the life cycle of an organism.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living and nonliving matter depends not only on the kinds of atoms and molecules present, but on their ____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interactions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atomic profile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levels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cell is minimally defined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nucleus that contains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organized chemical system and specialized molecules surrounded by a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organized chemical system for harnessing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membrane comprised of phospholipids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 molecules that respond to their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level of biological organization that can survive and reproduce is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Emergent properties are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atoms but not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that depend on the level of organization of matter but do not exist at lower levels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nonliving matter that depend on the level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on higher levels of organization of living and nonliving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all multicellular organisms but not unicellular organisms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 and protozoans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either unicellular or multicellular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reside solely in oceans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multicellular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unicellular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precursors to cells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population of animals has an age structure, a graphical representation of the distribution of age groups within the population. While each individual in a population has a specific age, individuals themselves do not have an age structure. Age structure is therefore an example of a(n) ____ property.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hierarchical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cellular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organisms of the same species that live together in the same place make up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All the populations of different organisms that live in the same place form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level of the hierarchical classification of life is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domain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describes a community and the nonliving environmental factors with which it interacts?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multicellular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Monkeys, trees, snakes, moss, birds, sunlight, rain, rocks and bugs together would be considered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group would be considered a community?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fish, birds, alligators,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alligators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polar bears, seals, 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pandas, bamboo and mountains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seaweed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African Americans, Hispanics, Caucasians, and Asians in a neighborhood is an emergent property of a(n)____.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fundamental and important molecule that distinguishes living systems from nonliving matter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fructose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glucose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4"/>
              <w:gridCol w:w="6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DYNS.RUSS.17.01.1.2 - Explain the importance of deoxyribonucleic acid.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 double-stranded, helical molecule that contains instructions for assembling a living organism from simpler molecules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NADPH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4"/>
              <w:gridCol w:w="6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DYNS.RUSS.17.01.1.2 - Explain the importance of deoxyribonucleic acid.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in DNA is copied into molecules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lipid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hydrogen peroxide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4"/>
              <w:gridCol w:w="6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DYNS.RUSS.17.01.1.2 - Explain the importance of deoxyribonucleic acid.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information in genes guides the production of RNA and proteins is called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 expression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cellular 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4"/>
              <w:gridCol w:w="6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DYNS.RUSS.17.01.1.2 - Explain the importance of deoxyribonucleic acid.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Photosynthesis and cellular respiration are examples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cleavage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0"/>
              <w:gridCol w:w="6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DYNS.RUSS.17.01.1.3 - Describe the metabolic processes of photosynthesis and cellular respiration.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cells break down complex molecules in the presence of oxygen to release energy is called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cellular respiration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0"/>
              <w:gridCol w:w="6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DYNS.RUSS.17.01.1.3 - Describe the metabolic processes of photosynthesis and cellular respiration.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Living systems have the capacity to detect environmental changes and compensate for them through controlled responses. This is possible because living systems have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sensitivity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nerves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reflexes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receptors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DYNS.RUSS.17.01.1.5 - Explain how living organisms detect environmental changes and use compensating responses.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your body's internal temperature within narrow tolerable range is one example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hydrolysis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DYNS.RUSS.17.01.1.5 - Explain how living organisms detect environmental changes and use compensating responses.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parents produce offspring is called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1"/>
              <w:gridCol w:w="6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DYNS.RUSS.17.01.1.6 - Illustrate the processes involved in the life cycle of an organism.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is the process by which genetic information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transmitted to offspring in the form of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transmitted to offspring in the form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transcribed from DNA into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transmitted to offspring in the form of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translated from RNA into proteins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1"/>
              <w:gridCol w:w="6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DYNS.RUSS.17.01.1.6 - Illustrate the processes involved in the life cycle of an organism.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series of programmed changes encoded in DNA, through which a fertilized egg divides into many cells that ultimately are transformed into an adult organism, is known 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1"/>
              <w:gridCol w:w="6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DYNS.RUSS.17.01.1.6 - Illustrate the processes involved in the life cycle of an organism.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sequential stages through which individuals develop, grow, maintain themselves, and reproduce are collectively known as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central dogma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catabolic 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anabolic 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3"/>
              <w:gridCol w:w="6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DYNS.RUSS.17.1.1.6 - Illustrate the processes involved in the life cycle of an organism.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 of all organisms change from one generation to the next because their DNA changes over time. This is known 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cellular 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81"/>
              <w:gridCol w:w="6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DYNS.RUSS.17.01.1.7 - Explain how populations change with each new generation.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Our understanding of the evolutionary process reveals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traits become less common in future generations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populations are related through a shared ancestry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 has produced the spectacular diversity of life on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organisms change through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has produced the spectacular diversity of life on Earth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7"/>
              <w:gridCol w:w="6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DYNS.RUSS.17.01.2.3 - Explain how organisms benefit from adaptations.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mid-nineteenth century Charles Darwin and Alfred Russel Wallace observed many organisms. Based on these observations, they arrived at an explanation, called ____, for how populations change through 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3"/>
              <w:gridCol w:w="6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DYNS.RUSS.17.01.2.1 - Outline the conclusions drawn by Darwin and Wallace to explain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Bull dogs have been bred to have such a large head size that they can no longer give birth naturally. The process by which these dogs changed over time is called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breeding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insemination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3"/>
              <w:gridCol w:w="6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DYNS.RUSS.17.01.2.1 - Outline the conclusions drawn by Darwin and Wallace to explain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Mutations are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bad for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good for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harmful for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homogeneity in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variability among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DYNS.RUSS.17.01.2.2 - Explain the importance of DNA mutations in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mutation is an example of an adaptation?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mutation results in decreased sperm count in humans.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mutation is found to be the cause of Alzheimer's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mutation results in hairless cats, reducing allergies in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mutation increases the size of tomato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mutation renders an individual immune to HIV infection.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7"/>
              <w:gridCol w:w="6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DYNS.RUSS.17.01.2.3 - Explain how organisms benefit from adaptations.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organisms in which the individuals are so closely related in structure, biochemistry, and behavior that they can successfully interbreed is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DYNS.RUSS.17.01.3.1 - Compare the hierarchical categories used in traditional classification.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similar species that share recent common ancestry is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DYNS.RUSS.17.01.3.1 - Compare the hierarchical categories used in traditional classification.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randomly selected group of organisms from an order would show more genetic and anatomical variability than a similar group randomly picked from a(n)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DYNS.RUSS.17.01.3.1 - Compare the hierarchical categories used in traditional classification.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name of an organism is composed of two names. The first part identifies the ____ while the second part designates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family; 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 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genus;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species; 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phylum; species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DYNS.RUSS.17.01.3.1 - Compare the hierarchical categories used in traditional classification.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scientific names is written in the correct format?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canis Familiaris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 Latrans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Canis Lupus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Canis latrans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Canis Familiaris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DYNS.RUSS.17.01.3.1 - Compare the hierarchical categories used in traditional classification.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fundamental grouping in the classification of living organisms is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DYNS.RUSS.17.01.3.1 - Compare the hierarchical categories used in traditional classification.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group that is the most inclusive and has recently been added to the classification scheme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domain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DYNS.RUSS.17.01.3.1 - Compare the hierarchical categories used in traditional classification.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pair of organisms would be classified as prokaryotes?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Fungi and Plantae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 Archaea and 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Animalia and Plantae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Fungi, Plantae and 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 and Archaea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6"/>
              <w:gridCol w:w="6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DYNS.RUSS.17.01.3.3 - Classify the three domains of species identified by biologists.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cell that is observed under the microscope is found to have its DNA enclosed in a nucleus, and has other specialized internal compartments. The cell is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E. coli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prokaryote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eukaryote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archaean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6"/>
              <w:gridCol w:w="6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DYNS.RUSS.17.01.3.3 - Classify the three domains of species identified by biologists.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in a lab finds a microscopic organism that has no nucleus, but has distinctive structural molecules and mechanisms of photosynthesis. The organisms are abundant in virtually every habitat on Earth. The researcher has identified this organism as belonging to the domain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Amoeba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6"/>
              <w:gridCol w:w="6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DYNS.RUSS.17.01.3.3 - Classify the three domains of species identified by biologists.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in a lab finds a microscopic organism that is a producer. Populations of this organism are found in extreme environments (e.g., hot springs). The researcher will correctly identify this organism as belonging to the domain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Amoeba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Archaea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6"/>
              <w:gridCol w:w="6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DYNS.RUSS.17.01.3.3 - Classify the three domains of species identified by biologists.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encounters an organism that resembles a plant and whose cells contain a nucleus. The organism is most likely classified as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Archaea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Amoeba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6"/>
              <w:gridCol w:w="6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DYNS.RUSS.17.01.3.3 - Classify the three domains of species identified by biologists.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algae used to make sushi rolls are classified 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6"/>
              <w:gridCol w:w="6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DYNS.RUSS.17.01.3.3 - Classify the three domains of species identified by biologists.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pages of your textbook consist mainly of material made by multicellular, photosynthetic organisms that function as producers in ecosystems. These organisms belong to the kingdom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Plantae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6"/>
              <w:gridCol w:w="6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DYNS.RUSS.17.01.3.3 - Classify the three domains of species identified by biologists.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Shitake mushrooms are decomposers that break down biological molecules from dead organisms. These organisms belong to the ____ kingdom.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Plantae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6"/>
              <w:gridCol w:w="6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DYNS.RUSS.17.01.3.3 - Classify the three domains of species identified by biologists.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Cats, dogs, and fish are consumers that have the ability to move actively from one place to another. These organisms belong to the ____ kingdom.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Plantae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6"/>
              <w:gridCol w:w="6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DYNS.RUSS.17.01.3.3 - Classify the three domains of species identified by biologists.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through ____ that we further our knowledge of living things.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6"/>
              <w:gridCol w:w="6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DYNS.RUSS.17.01.4.1 - Discuss the importance of basic research and applied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observations you make and experimental data you collect in your biology laboratory class are examples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dogma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model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6"/>
              <w:gridCol w:w="6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DYNS.RUSS.17.01.4.1 - Discuss the importance of basic research and applied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biologist who searches for explanations about natural phenomena solely to satisfy her curiosity and advance our collective knowledge of living systems practices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applied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simple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6"/>
              <w:gridCol w:w="6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DYNS.RUSS.17.01.4.1 - Discuss the importance of basic research and applied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Applied researchers conduct their work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 all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prove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solve any problem they 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solve specific practical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advance our collective knowledge of living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6"/>
              <w:gridCol w:w="6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DYNS.RUSS.17.01.4.1 - Discuss the importance of basic research and applied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conducting descriptive research, a scientist primarily uses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6"/>
              <w:gridCol w:w="6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DYNS.RUSS.17.01.4.1 - Discuss the importance of basic research and applied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experimental approach in which scientists make observations about the natural world, develop tentative explanations about what they observe, and then test those explanations by collecting more information, is referred to 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biological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DYNS.RUSS.17.01.4.2 - Summarize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studying an ecosystem on your campus. After a solid base of carefully observed and described facts, your next step would be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more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share your data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wait for instructions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design 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DYNS.RUSS.17.01.4.2 - Summarize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correct order of the basic steps of the scientific method?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 --&gt; hypothesize--&gt; predict --&gt; experiment --&gt; interpret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 --&gt; hypothesize --&gt; experiment --&gt; observe --&gt; interpret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hypothesize --&gt; observe --&gt; predict --&gt; experiment --&gt; interpret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 --&gt; predict --&gt; hypothesize --&gt; experiment --&gt; interpret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hypothesize --&gt; predict --&gt; experiment --&gt; observe --&gt; interpret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DYNS.RUSS.17.01.4.2 - Summarize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about what a researcher expects to happen to one variable if another variable changes are called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DYNS.RUSS.17.01.4.2 - Summarize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student manipulates a system under study, he or she is collecting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factual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analytical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1"/>
              <w:gridCol w:w="6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DYNS.RUSS.17.01.4.3 - Differentiate between observational data and experimental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determine where a protein is expressed within a cell, a researcher tags the protein with a fluorescent label, and then views the cell using a fluorescent microscope. The location of the protein within the cell as determined by the researcher is considered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replicate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1"/>
              <w:gridCol w:w="6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DYNS.RUSS.17.01.4.3 - Differentiate between observational data and experimental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want to determine whether chemical X, a component of fertilizer, is harmful to fish.  They treat fish in the laboratory with increasing amounts of the chemical for one week and then measure their viability. Fish that are not treated with chemical X are considered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replicates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null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2"/>
              <w:gridCol w:w="6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DYNS.RUSS.17.01.4.4 - Demonstrate the use of hypotheses, controls, and experimental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want to determine whether chemical X, a component of fertilizer, is harmful to fish.  They treat fish in the laboratory with increasing amounts of the chemical for one week and then measure their viability. What is the experimental variable for this experiment?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2"/>
              <w:gridCol w:w="6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DYNS.RUSS.17.01.4.4 - Demonstrate the use of hypotheses, controls, and experimental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want to determine whether chemical X, a component of fertilizer, is harmful to fish.  They treat fish in the laboratory with increasing amounts of the chemical for one week and then measure their viability. When researchers designed this experiment, they wrote "chemical X is toxic to fish" in their lab notebook. This statement is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2"/>
              <w:gridCol w:w="6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DYNS.RUSS.17.01.4.4 - Demonstrate the use of hypotheses, controls, and experimental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want to determine whether chemical X, a component of fertilizer, is harmful to fish.  They treat fish in the laboratory with increasing amounts of the chemical for one week and then measure their viability. When researchers designed this experiment, they wrote "If chemical X is toxic, the fish will begin to look sick and die." This statement is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2"/>
              <w:gridCol w:w="6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DYNS.RUSS.17.01.4.4 - Demonstrate the use of hypotheses, controls, and experimental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structure hypotheses in such a way that if they are wrong, they will be able to demonstrate it is wrong. This is the principle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falsifiability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null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hierarchy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errors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63"/>
              <w:gridCol w:w="6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DYNS.RUSS.17.01.4.5 - Illustrate how researchers use null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field of ____, researchers determine how multiple proteins interact with each other.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bioinformatics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DYNS.RUSS.17.1.4.6 - Describe how molecular techniques have revolutionized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that focus on small individual parts of a living system are using a(n) ____ approach.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molecular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bioinformatics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DYNS.RUSS.17.1.4.6 - Describe how molecular techniques have revolutionized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an organism, all cells have the same ____, whereas different cell types contain different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RNA;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genes;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RNA;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proteins; genes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DYNS.RUSS.17.1.4.6 - Describe how molecular techniques have revolutionized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 topic would fall within the area of systems biology?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looking at the interaction of Gene X and Gene Y in cancer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how stress hormones affect the organs in the human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 new valve for a heart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finding a novel receptor for a known hormone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bacteria levels in Lake Michigan before and after a rainfall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DYNS.RUSS.17.1.4.6 - Describe how molecular techniques have revolutionized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 highlighting research on an emergent property to the biological organization level to which it applies.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multicellular organism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percentage of mosquitoes living in the forest as compared to other insect types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how the conversion of farmland into suburbs affects animal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mortality rate of women with breast cancer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human and animal behaviors affect greenhouse gases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mechanisms involved in human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descriptions of the organisms with the appropriate hierarchical category.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Domain Bacteria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Domain Archaea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Domain Eukarya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Kingdom Plantae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Kingdom Fungi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Kingdom Animalia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DYNS.RUSS.17.01.3.1 - Compare the hierarchical categories used in traditional classification.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three highest levels of organization, comprised of unicellular and multicellular organisms that contain a nucleus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eukaryotic, multicellular, organisms that function as producers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prokaryotic, unicellular organisms with unique structural molecules and mechanisms of photosynthesis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eukaryotic, multicellular, organisms that function as consumers and have the ability to move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unicellular and multicellular species that can be producers, consumers and decomposers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prokaryotic, unicellular organisms that inhabit extreme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unicellular and multicellular species that live as decomposers but do not carry out photosynthesis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Read the description of an experiment below, then match the appropriate term to the relevant part of the experiment.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Previously, an anticholesterol drug was reported by a few patients as potentially alleviating the symptoms of Alzheimer's disease.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Drug X will alleviate signs of Alzheimer's disease.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design: Patients with Alzheimer's disease are split into two groups: one group will receive Drug X and the other will receive a placebo (sugar pill).</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Patients: 400 patients with Alzheimer's disease were recruited for this study and arbitrarily assigned to a treatment group.</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Treatment: Patients were treated for 90 days with either Drug X or placebo.</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measurements: Patients were assessed using a memory test before and after the treatment period.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 Patients given Drug X scored higher on the memory test.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Conclusions: Drug X can enhance memory in patients suffering from Alzheimer's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replicates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observed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2"/>
              <w:gridCol w:w="6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DYNS.RUSS.17.01.4.4 - Demonstrate the use of hypotheses, controls, and experimental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 patients with Alzheimer's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patients treated with placebo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memory test scores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Drug 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patients on anticholesterol drug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at a stage in your research in which you must design an experiment to test your hypothesis. Which factors must you include to ensure that you obtain valid data?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3"/>
              <w:gridCol w:w="7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experimental design must include a control group, an experimental group or variable, and must include replicates to validate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DYNS.RUSS.17.01.4.4 - Demonstrate the use of hypotheses, controls, and experimental variables.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need for a null hypothesis, especially in ecology and evolution. What does a null hypothesis accomplish?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null hypothesis is a statement of what a researcher would see if the hypothesis being tested is wrong. Ecologists usually tackle systems that are too complex to control, so a null hypothesis anticipates, or provides, an alternative hypothesis to answer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 4.5 - Illustrate how researchers use null hypotheses.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scientists use model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organisms have rapid development, short life cycles, and small adult sizes, making them ideal to work with in the laboratory setting. Many forms of life share similar molecules, structures, and processes; thus, research on these small and often simple organisms provides insights into biological processes that operate in larger and more complex ones.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DYNS.RUSS.17.01.3.4 - Discuss the importance of model organisms in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one Darwin and Wallace's observations and conclusions explaining biological 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Most organisms can produce numerous offspring, but environmental factors limit the number that actually survive and reproduce.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Heritable variations allow some individuals to compete more successfully for space, food, and mates.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These successful individuals somehow pass the favorable characteristics to their offspring.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As a result, the favorable traits become more common in the next generation, and less successful traits become less common.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DYNS.RUSS.17.01.2.1 - Outline the conclusions drawn by Darwin and Wallace to explain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theories are of fundamental importance in science. Explain the difference between the term "theory" as employed in science versus "theory" as employed in everyday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theories have withstood the test of time and have been extensively confirmed by repeated experiments. The term as used in science has validity whereas in everyday context it takes the form of an opinion or a guess.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DYNS.RUSS.17.01.4.7 - Explain the meaning of a scientific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Modified 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Populations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described in terms of their diversity and stability.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DYNS.RUSS.17.01.1.1 - Describe the different levels of hierarchy through which the organization of life extends.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process by which RNA is converted into protein is called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transcription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4"/>
              <w:gridCol w:w="6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Times New Roman" w:eastAsia="Times New Roman" w:hAnsi="Times New Roman" w:cs="Times New Roman"/>
                      <w:b w:val="0"/>
                      <w:bCs w:val="0"/>
                      <w:i w:val="0"/>
                      <w:iCs w:val="0"/>
                      <w:smallCaps w:val="0"/>
                      <w:color w:val="000000"/>
                      <w:sz w:val="22"/>
                      <w:szCs w:val="22"/>
                      <w:bdr w:val="nil"/>
                      <w:rtl w:val="0"/>
                    </w:rPr>
                    <w:t>translation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DYNS.RUSS.17.01.1.2 - Explain the importance of deoxyribonucleic acid.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process by which producers harness electromagnetic energy and convert it into chemical energy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cellular respiration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0"/>
              <w:gridCol w:w="6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DYNS.RUSS.17.01.1.3 - Describe the metabolic processes of photosynthesis and cellular respiration.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Darwin and Wallace understood the central importance of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heritability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among organisms to the process of evolution, they could not explain how new variations arose or how they were passed to the next generation.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3"/>
              <w:gridCol w:w="6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Times New Roman" w:eastAsia="Times New Roman" w:hAnsi="Times New Roman" w:cs="Times New Roman"/>
                      <w:b w:val="0"/>
                      <w:bCs w:val="0"/>
                      <w:i w:val="0"/>
                      <w:iCs w:val="0"/>
                      <w:smallCaps w:val="0"/>
                      <w:color w:val="000000"/>
                      <w:sz w:val="22"/>
                      <w:szCs w:val="22"/>
                      <w:bdr w:val="nil"/>
                      <w:rtl w:val="0"/>
                    </w:rPr>
                    <w:t>variability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DYNS.RUSS.17.01.2.1 - Outline the conclusions drawn by Darwin and Wallace to explain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example of an adaptation provided by the rock pocket mice illustrates the observation that genetic differences often develop between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individuals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7"/>
              <w:gridCol w:w="6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DYNS.RUSS.17.01.2.3 - Explain how organisms benefit from adaptations.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Internal body temperature in humans is regulated primarily by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behavioral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mechanisms.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7"/>
              <w:gridCol w:w="6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Times New Roman" w:eastAsia="Times New Roman" w:hAnsi="Times New Roman" w:cs="Times New Roman"/>
                      <w:b w:val="0"/>
                      <w:bCs w:val="0"/>
                      <w:i w:val="0"/>
                      <w:iCs w:val="0"/>
                      <w:smallCaps w:val="0"/>
                      <w:color w:val="000000"/>
                      <w:sz w:val="22"/>
                      <w:szCs w:val="22"/>
                      <w:bdr w:val="nil"/>
                      <w:rtl w:val="0"/>
                    </w:rPr>
                    <w:t>homeostatic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DYNS.RUSS.17.01.2.3 - Explain how organisms benefit from adaptations.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Favorable mutations may produce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adaptations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7"/>
              <w:gridCol w:w="6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Biological 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DYNS.RUSS.17.01.2.3 - Explain how organisms benefit from adaptations.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Protists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do not constitute a kingdom because they do not share a unique common ancestor.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Biodiversity and the Tree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DYNS.RUSS.17.01.3.1 - Compare the hierarchical categories used in traditional classification.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Much of our understanding of how large organisms respond to environmental variation is based on observations of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species.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2"/>
              <w:gridCol w:w="6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Life? Characteristics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DYNS.RUSS.17.01.3.4 - Discuss the importance of model organisms in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Researchers who study the impact of nitrogen-based fertilizers on increasing crop growth use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applied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6"/>
              <w:gridCol w:w="6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DYNS.RUSS.17.01.4.1 - Discuss the importance of basic research and applied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Introduction to Biological Concepts and Research</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Biological Concepts and Research</dc:title>
  <cp:revision>0</cp:revision>
</cp:coreProperties>
</file>