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feature of life is the ability to maintain a stable internal state?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sensing the outside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Shared Features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HBIO.STMC.16.1.1 - Describe five basic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From which molecule do organisms receive instructions to reproduce and grow?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hydrogen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Shared Features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HBIO.STMC.16.1.1 - Describe five basic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unit of life is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organelle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Shared Features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HBIO.STMC.16.1.1 - Describe five basic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 refers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a cell to reproduce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directions the cell receives from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maintenance of a constant internal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extraction of energy from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organisms to move within their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Shared Features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HBIO.STMC.16.1.1 - Describe five basic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pancreas is an organ that regulates blood glucose levels. When glucose levels rise above normal, the pancreas releases insulin to lower blood glucose levels. This is an example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Shared Features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HBIO.STMC.16.1.1 - Describe five basic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change over time” is the definition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heritage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8"/>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Our Place in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HBIO.STMC.16.1.2 - Describe the evolution of human beings over the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evolutionary descriptive term is common to both fish and humans?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mammals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vertebrates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archaea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8"/>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Our Place in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HBIO.STMC.16.1.2 - Describe the evolution of human beings over the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terms of classification, humans belong to which domain?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prokaryote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Archaea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8"/>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Our Place in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HBIO.STMC.16.1.2 - Describe the evolution of human beings over the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characteristic distinguishes humans from other primates?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complexity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walking upright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body hair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manual dexterity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8"/>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Our Place in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HBIO.STMC.16.1.2 - Describe the evolution of human beings over the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"Vertebrates" refers to animals that possess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mammary glands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give birth to live young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backbone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lungs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8"/>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Our Place in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HBIO.STMC.16.1.2 - Describe the evolution of human beings over the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organisms in domain ____ are single-celled.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8"/>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Our Place in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HBIO.STMC.16.1.2 - Describe the evolution of human beings over the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1/26/2016 8:38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basic level of organization is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Life's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HBIO.STMC.16.1.3 - Explain how nature is organized.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form of organization is classified between cell and organ?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organelle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Life's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HBIO.STMC.16.1.3 - Explain how nature is organized.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flows into the biosphere from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Life's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HBIO.STMC.16.1.3 - Explain how nature is organized.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correct order of organization in nature, from least inclusive to most inclusive?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 → community → population → organism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organism → community → population → 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organism → population → community → 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 organism → ecosystem → community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 organism → population → ecosystem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Life's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HBIO.STMC.16.1.3 - Explain how nature is organized.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8/28/2014 4:36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1/26/2016 8:39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flow of ____ and the cycling of ____ maintains nature’s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atoms;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nutrients;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 water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Life's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HBIO.STMC.16.1.3 - Explain how nature is organized.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of different species comprise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Life's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HBIO.STMC.16.1.3 - Explain how nature is organized.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1/26/2016 8:40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systematic way of obtaining knowledge about the natural world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prediction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3"/>
              <w:gridCol w:w="6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HBIO.STMC.16.1.4.1 - Identify the five steps used in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of the scientific method is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a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 a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 of a natural 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3"/>
              <w:gridCol w:w="6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HBIO.STMC.16.1.4.1 - Identify the five steps used in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“animals that live in the desert will produce concentrated urine”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variable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HBIO.STMC.16.1.4.2 - Explain how experiments are used to test scientific predictions.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1/26/2016 8:40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is designed by researchers to test only a single prediction of a hypothesis at a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experiment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3"/>
              <w:gridCol w:w="6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HBIO.STMC.16.1.4.3 - Explain the relationship between science and logic.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in an experiment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the experiment invalid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an additional replicate for statistical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reduces experimental errors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minimizes experimental inaccuracy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a standard of comparison for the experimental group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3"/>
              <w:gridCol w:w="6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HBIO.STMC.16.1.4.3 - Explain the relationship between science and logic.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1/26/2016 8:41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means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 all concepts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evaluate information before accepting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disagree with proposed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quick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 decisions on opinions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4"/>
              <w:gridCol w:w="6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Critical Thinking in Science and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HBIO.STMC.16.1.5 - Discuss the importance of critical thinking in science and everyday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1/26/2016 8:41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 is based on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opinions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7"/>
              <w:gridCol w:w="6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Science in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HBIO.STMC.16.1.6 - Discuss the strengths and limits of scientific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science, the word "theory"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explanation that has not been published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essentially the same meaning as a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based mostly on opinions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signifies that a hypothesis has been tested and proven over a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a scientist has a hunch something is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7"/>
              <w:gridCol w:w="6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Science in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HBIO.STMC.16.1.6 - Discuss the strengths and limits of scientific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validity of scientific discoveries should be based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opinions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hearsay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hunches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7"/>
              <w:gridCol w:w="6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Science in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HBIO.STMC.16.1.6 - Discuss the strengths and limits of scientific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1:59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many years of testing, an hypothesis becomes accepted as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7"/>
              <w:gridCol w:w="6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Science in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HBIO.STMC.16.1.6 - Discuss the strengths and limits of scientific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2:01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scientific theory will involve four of the following. Which is the exception?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conclusions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carefully stated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repeated controlled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revisions or rejection if new evidence comes to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explanation of a large number of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37"/>
              <w:gridCol w:w="6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Science in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HBIO.STMC.16.1.6 - Discuss the strengths and limits of scientific study.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2:03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Emerging diseases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related to lifestyle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caused by poor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never caused by viruses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caused by pathogens that until recently had limited impact on human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 obesity and type 2 diabetes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Living in a World of Disease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HBIO.STMC.16.1.8 - Identify three causes of emerging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2:05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health concerns are related to lifestyle factors?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obesity and 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cancers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Lyme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bacterial infections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SARS respiratory infections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Living in a World of Disease Threats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HBIO.STMC.16.1.8 - Identify three causes of emerging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2:07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systematic approach to exploring the natural world is known as the ____________________.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07"/>
              <w:gridCol w:w="6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HBIO.STMC.16.1.4 - Describe how scientists study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2:52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testable statement proposed to explain an observation.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2"/>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1.4 - Describe how scientists study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statement that explains what you should observe about the question being addressed if the hypothesis is valid.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2"/>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1.4 - Describe how scientists study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2:55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the group to which experimental results can be compared.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2"/>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1.4 - Describe how scientists study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2:56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sample size in an experiment is too small, ____________________ error might distort the results.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2"/>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1.4 - Describe how scientists study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2:58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controlled experiments, researchers study a(n) ____________________ variable and compare the results to those of the control group.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2"/>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Using Science to Explain Natural Events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1.4 - Describe how scientists study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2:59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evaluation of information is called evidence-based learning or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3"/>
              <w:gridCol w:w="6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Critical Thinking in Science and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1.5 - Discuss the importance of critical thinking in science and everyday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3:01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cannot be verified because it involves subjective judgment.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3"/>
              <w:gridCol w:w="6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Critical Thinking in Science and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1.5 - Discuss the importance of critical thinking in science and everyday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3:02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verifiable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3"/>
              <w:gridCol w:w="6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Critical Thinking in Science and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1.5 - Discuss the importance of critical thinking in science and everyday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3:03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homeostasis using the example of how we regulate our body temperature.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but should be similar to this. Homeostasis refers to the maintenance of a constant internal environment. In terms of temperature, our body attempts to maintain an internal temperature of 37</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C. When body temperature falls below this value, we shiver. The contractions of our muscles generate heat and raises temperature back towards normal. When body temperature rises above this value, we sweat. As the sweat evaporates from our skin, it pulls heat from the body, reducing temperature back towards normal.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Shared Features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HBIO.STMC.16.1.1 - Describe five basic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8/30/2014 3:05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the questions by matching the statement to the most appropriate function, process, or trait listed below.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Chapter 1 Learning about Human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1.1 - Describe five basic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9:45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process that converts sunlight into nutrient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by which body temperature is kept fairly constant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process whereby a researcher can manipulate the conditions under which observations are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explains how populations of organisms change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refers to all parts of Earth where organisms live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the questions by matching the examples to the proper group according to their characteristics.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Vertebrate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Mammal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4"/>
              <w:gridCol w:w="6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Our Place in the Natural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1.2 - Describe the evolution of human beings over the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9:54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 of mostly single-celled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humans, deer and dogs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humans, fish and lizards​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 to which humans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distinct group of mammals that includes humans and apes​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the questions by matching the examples to the proper group according to their characteristics.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atom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molecule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Life’s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HBIO.STMC.16. 1.3 - Explain how nature is organized.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10:16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9/23/2015 9:17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these structures come together to form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human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smallest unit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groups of the same species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smallest unit of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 of various communities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heart muscle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inclusive level of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cardiovascular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groups of different organisms interacting in a local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heart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Learning About Human Biology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Learning About Human Biology</dc:title>
  <cp:revision>0</cp:revision>
</cp:coreProperties>
</file>