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Just as you can learn to drive a car without knowing much about car engines, you can learn to use a computer without understanding the technical details of how a computer works.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Computer literacy is knowing about and understanding computers and their uses.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computer does not always do whatever the instructions, or program, tell it to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processing is a vital activity today for all computer users, as well as for businesses and other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slide rule is considered by many to be the earliest recorded calculating device.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Fourth-generation computers witnessed the development of computer networks, wireless technologies, and the Internet.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external hardware components are located inside the main box or system unit of the computer.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Storage devices are used to store data on or access data from storage media, such as DVD discs and flash memory cards.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To begin to use a computer, the user first turns on the power by pressing the power button, and then the computer displays a prompt for the user to decide the next course of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application programs that help users write their own programs in a form the computer can understand using a programming language.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In addition to hardware, software, data, and procedures, the fifth major component of a computer system are codes.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Systems analysts design computer systems to be used within their companies.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Embedded computers are computers that host data and programs available to a small group of users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Notebook computers (also called laptops) are about the size of a paper notebook and open to reveal a screen and keyboard.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Tablet computers are typically about the size of a notebook computer and are designed to be used with a digital pen/stylus or touch input.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A mainframe computer is a powerful computer used in many large organizations that need to manage large amounts of centralized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Small office networks enable workers to access company records stored on a network server.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Once you have an Internet connection, you are ready to begin </w:t>
            </w:r>
            <w:r>
              <w:rPr>
                <w:rStyle w:val="DefaultParagraphFont"/>
                <w:rFonts w:ascii="Times New Roman" w:eastAsia="Times New Roman" w:hAnsi="Times New Roman" w:cs="Times New Roman"/>
                <w:b w:val="0"/>
                <w:bCs w:val="0"/>
                <w:i/>
                <w:iCs/>
                <w:smallCaps w:val="0"/>
                <w:color w:val="000000"/>
                <w:sz w:val="22"/>
                <w:szCs w:val="22"/>
                <w:bdr w:val="nil"/>
                <w:rtl w:val="0"/>
              </w:rPr>
              <w:t>programming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Web—that is, to use a Web browser to view Web pages.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Web browsers maintain a History list, which is a record of all Web pages visited during the period of time specified in the browser settings.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Satellite communication (more commonly called s-com) is the process of exchanging electronic messages between individuals over a network—usually the Internet.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Wireless networking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allows the use of computers in virtually any location. 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display screen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a programmable, electronic device that accepts data, performs operations on that data, presents the results, and stores the data or results as needed. 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4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 - computer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user inputs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data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into a computer, and then the computer processes it. 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Dr. Herman Hollerith’s Punch Card Tabulating Machine and Sorter was the first electromechanical machine that could read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slide rules</w:t>
            </w:r>
            <w:r>
              <w:rPr>
                <w:rStyle w:val="DefaultParagraphFont"/>
                <w:rFonts w:ascii="Times New Roman" w:eastAsia="Times New Roman" w:hAnsi="Times New Roman" w:cs="Times New Roman"/>
                <w:b w:val="0"/>
                <w:bCs w:val="0"/>
                <w:i w:val="0"/>
                <w:iCs w:val="0"/>
                <w:smallCaps w:val="0"/>
                <w:color w:val="000000"/>
                <w:sz w:val="22"/>
                <w:szCs w:val="22"/>
                <w:bdr w:val="nil"/>
                <w:rtl w:val="0"/>
              </w:rPr>
              <w:t>. 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30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 - punched cards, punch cards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Fourth-generation computers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typically use a keyboard and mouse for input, a monitor and printer for output, and hard drives, flash memory media, and optical discs for storage. 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Communications hardware includes modems, network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projectors</w:t>
            </w:r>
            <w:r>
              <w:rPr>
                <w:rStyle w:val="DefaultParagraphFont"/>
                <w:rFonts w:ascii="Times New Roman" w:eastAsia="Times New Roman" w:hAnsi="Times New Roman" w:cs="Times New Roman"/>
                <w:b w:val="0"/>
                <w:bCs w:val="0"/>
                <w:i w:val="0"/>
                <w:iCs w:val="0"/>
                <w:smallCaps w:val="0"/>
                <w:color w:val="000000"/>
                <w:sz w:val="22"/>
                <w:szCs w:val="22"/>
                <w:bdr w:val="nil"/>
                <w:rtl w:val="0"/>
              </w:rPr>
              <w:t>, and routers. 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3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 - adapters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background work area displayed on the screen for computers running Microsoft Windows is called the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desktop</w:t>
            </w:r>
            <w:r>
              <w:rPr>
                <w:rStyle w:val="DefaultParagraphFont"/>
                <w:rFonts w:ascii="Times New Roman" w:eastAsia="Times New Roman" w:hAnsi="Times New Roman" w:cs="Times New Roman"/>
                <w:b w:val="0"/>
                <w:bCs w:val="0"/>
                <w:i w:val="0"/>
                <w:iCs w:val="0"/>
                <w:smallCaps w:val="0"/>
                <w:color w:val="000000"/>
                <w:sz w:val="22"/>
                <w:szCs w:val="22"/>
                <w:bdr w:val="nil"/>
                <w:rtl w:val="0"/>
              </w:rPr>
              <w:t>. 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Computer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programmers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are the people who use computers to perform tasks or obtain information. 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 - users, end users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Mobile tablets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are extremely powerful computers used for complex computations and processing. 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0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 - Supercomputers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ISP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largest and most well-known computer network in the world. 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3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 - Internet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IP addresses and their corresponding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domain names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are used to identify computers available through the Internet. 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e-mail address consists of a(n)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username</w:t>
            </w:r>
            <w:r>
              <w:rPr>
                <w:rStyle w:val="DefaultParagraphFont"/>
                <w:rFonts w:ascii="Times New Roman" w:eastAsia="Times New Roman" w:hAnsi="Times New Roman" w:cs="Times New Roman"/>
                <w:b w:val="0"/>
                <w:bCs w:val="0"/>
                <w:i w:val="0"/>
                <w:iCs w:val="0"/>
                <w:smallCaps w:val="0"/>
                <w:color w:val="000000"/>
                <w:sz w:val="22"/>
                <w:szCs w:val="22"/>
                <w:bdr w:val="nil"/>
                <w:rtl w:val="0"/>
              </w:rPr>
              <w:t>, followed by the @ symbol, followed by the domain name for the computer that will be handling that person’s e-mail (called a mail server). 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Spam</w:t>
            </w:r>
            <w:r>
              <w:rPr>
                <w:rStyle w:val="DefaultParagraphFont"/>
                <w:rFonts w:ascii="Times New Roman" w:eastAsia="Times New Roman" w:hAnsi="Times New Roman" w:cs="Times New Roman"/>
                <w:b w:val="0"/>
                <w:bCs w:val="0"/>
                <w:i w:val="0"/>
                <w:iCs w:val="0"/>
                <w:smallCaps w:val="0"/>
                <w:color w:val="000000"/>
                <w:sz w:val="22"/>
                <w:szCs w:val="22"/>
                <w:bdr w:val="nil"/>
                <w:rtl w:val="0"/>
              </w:rPr>
              <w:t> refers to harmful programs that can be installed on our computers without our knowledge. 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4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 - Malware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Abbreviations or acronyms, such as BTW for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between the words</w:t>
            </w:r>
            <w:r>
              <w:rPr>
                <w:rStyle w:val="DefaultParagraphFont"/>
                <w:rFonts w:ascii="Times New Roman" w:eastAsia="Times New Roman" w:hAnsi="Times New Roman" w:cs="Times New Roman"/>
                <w:b w:val="0"/>
                <w:bCs w:val="0"/>
                <w:i w:val="0"/>
                <w:iCs w:val="0"/>
                <w:smallCaps w:val="0"/>
                <w:color w:val="000000"/>
                <w:sz w:val="22"/>
                <w:szCs w:val="22"/>
                <w:bdr w:val="nil"/>
                <w:rtl w:val="0"/>
              </w:rPr>
              <w:t>,” are commonly used to save time in all types of communications today. 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 - by the way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 Web sites such as Snopes.com reports on the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sources</w:t>
            </w:r>
            <w:r>
              <w:rPr>
                <w:rStyle w:val="DefaultParagraphFont"/>
                <w:rFonts w:ascii="Times New Roman" w:eastAsia="Times New Roman" w:hAnsi="Times New Roman" w:cs="Times New Roman"/>
                <w:b w:val="0"/>
                <w:bCs w:val="0"/>
                <w:i w:val="0"/>
                <w:iCs w:val="0"/>
                <w:smallCaps w:val="0"/>
                <w:color w:val="000000"/>
                <w:sz w:val="22"/>
                <w:szCs w:val="22"/>
                <w:bdr w:val="nil"/>
                <w:rtl w:val="0"/>
              </w:rPr>
              <w:t> of current online rumors and stories</w:t>
            </w:r>
            <w:r>
              <w:rPr>
                <w:rStyle w:val="DefaultParagraphFont"/>
                <w:rFonts w:ascii="Times New Roman" w:eastAsia="Times New Roman" w:hAnsi="Times New Roman" w:cs="Times New Roman"/>
                <w:b w:val="0"/>
                <w:bCs w:val="0"/>
                <w:i w:val="0"/>
                <w:iCs w:val="0"/>
                <w:smallCaps w:val="0"/>
                <w:color w:val="000000"/>
                <w:sz w:val="22"/>
                <w:szCs w:val="22"/>
                <w:bdr w:val="nil"/>
                <w:rtl w:val="0"/>
              </w:rPr>
              <w:t>. 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False - </w:t>
                  </w:r>
                  <w:r>
                    <w:rPr>
                      <w:rStyle w:val="DefaultParagraphFont"/>
                      <w:rFonts w:ascii="Times New Roman" w:eastAsia="Times New Roman" w:hAnsi="Times New Roman" w:cs="Times New Roman"/>
                      <w:b w:val="0"/>
                      <w:bCs w:val="0"/>
                      <w:i w:val="0"/>
                      <w:iCs w:val="0"/>
                      <w:smallCaps w:val="0"/>
                      <w:color w:val="000000"/>
                      <w:sz w:val="22"/>
                      <w:szCs w:val="22"/>
                      <w:bdr w:val="nil"/>
                      <w:rtl w:val="0"/>
                    </w:rPr>
                    <w:t>validity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Fifty years ago, computers were used primarily by researchers and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80"/>
              <w:gridCol w:w="220"/>
              <w:gridCol w:w="12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musicians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early 1980s, ____ were invented and computer use increased dramatically.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30"/>
              <w:gridCol w:w="220"/>
              <w:gridCol w:w="13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printers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microcomputers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Computing technologies make it possible to have ____, traditional appliances with some type of built-in computer or communications technology.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58"/>
              <w:gridCol w:w="220"/>
              <w:gridCol w:w="1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 appliances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smart computers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home computers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smart appliances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Many schools, particularly college campuses, today have wireless </w:t>
            </w:r>
            <w:r>
              <w:rPr>
                <w:rStyle w:val="DefaultParagraphFont"/>
                <w:rFonts w:ascii="Times New Roman" w:eastAsia="Times New Roman" w:hAnsi="Times New Roman" w:cs="Times New Roman"/>
                <w:b w:val="0"/>
                <w:bCs w:val="0"/>
                <w:i w:val="0"/>
                <w:iCs w:val="0"/>
                <w:smallCaps w:val="0"/>
                <w:color w:val="000000"/>
                <w:sz w:val="22"/>
                <w:szCs w:val="22"/>
                <w:bdr w:val="nil"/>
                <w:rtl w:val="0"/>
              </w:rPr>
              <w:t>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that allow students to connect their devices wirelessly to the Internet and to campus resources from anywhere on campus.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86"/>
              <w:gridCol w:w="220"/>
              <w:gridCol w:w="13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hotspots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hotpoints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 spots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 points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Access control at many businesses and organizations is provided by ____, which allow only authorized individuals to enter an office building, punch in or out of work, or access the company network via an access card or a fingerprint or hand scan.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312"/>
              <w:gridCol w:w="220"/>
              <w:gridCol w:w="23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bar codes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virtual reality glasses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collaboration systems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authentication systems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____ occurs when data is entered into the computer.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11"/>
              <w:gridCol w:w="22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Output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Input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Storage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In addition to the four primary computer operations, today’s computers almost always perform ____ functions.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19"/>
              <w:gridCol w:w="220"/>
              <w:gridCol w:w="1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punching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sorting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programming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When data is processed into a meaningful form, it becomes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39"/>
              <w:gridCol w:w="220"/>
              <w:gridCol w:w="13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program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database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Hollerith’s machine was used to process the 1890 U.S. Census data in ____, as opposed to the decade it usually took to process the data manually.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446"/>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 and one-half years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six</w:t>
                  </w:r>
                  <w:r>
                    <w:rPr>
                      <w:rStyle w:val="DefaultParagraphFont"/>
                      <w:rFonts w:ascii="Times New Roman" w:eastAsia="Times New Roman" w:hAnsi="Times New Roman" w:cs="Times New Roman"/>
                      <w:b w:val="0"/>
                      <w:bCs w:val="0"/>
                      <w:i w:val="0"/>
                      <w:iCs w:val="0"/>
                      <w:smallCaps w:val="0"/>
                      <w:color w:val="000000"/>
                      <w:sz w:val="22"/>
                      <w:szCs w:val="22"/>
                      <w:bdr w:val="nil"/>
                      <w:rtl w:val="0"/>
                    </w:rPr>
                    <w:t> and one-half</w:t>
                  </w:r>
                  <w:r>
                    <w:rPr>
                      <w:rStyle w:val="DefaultParagraphFont"/>
                      <w:rFonts w:ascii="Times New Roman" w:eastAsia="Times New Roman" w:hAnsi="Times New Roman" w:cs="Times New Roman"/>
                      <w:b w:val="0"/>
                      <w:bCs w:val="0"/>
                      <w:i w:val="0"/>
                      <w:iCs w:val="0"/>
                      <w:smallCaps w:val="0"/>
                      <w:color w:val="000000"/>
                      <w:sz w:val="22"/>
                      <w:szCs w:val="22"/>
                      <w:bdr w:val="nil"/>
                      <w:rtl w:val="0"/>
                    </w:rPr>
                    <w:t>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four</w:t>
                  </w:r>
                  <w:r>
                    <w:rPr>
                      <w:rStyle w:val="DefaultParagraphFont"/>
                      <w:rFonts w:ascii="Times New Roman" w:eastAsia="Times New Roman" w:hAnsi="Times New Roman" w:cs="Times New Roman"/>
                      <w:b w:val="0"/>
                      <w:bCs w:val="0"/>
                      <w:i w:val="0"/>
                      <w:iCs w:val="0"/>
                      <w:smallCaps w:val="0"/>
                      <w:color w:val="000000"/>
                      <w:sz w:val="22"/>
                      <w:szCs w:val="22"/>
                      <w:bdr w:val="nil"/>
                      <w:rtl w:val="0"/>
                    </w:rPr>
                    <w:t> and one-half</w:t>
                  </w:r>
                  <w:r>
                    <w:rPr>
                      <w:rStyle w:val="DefaultParagraphFont"/>
                      <w:rFonts w:ascii="Times New Roman" w:eastAsia="Times New Roman" w:hAnsi="Times New Roman" w:cs="Times New Roman"/>
                      <w:b w:val="0"/>
                      <w:bCs w:val="0"/>
                      <w:i w:val="0"/>
                      <w:iCs w:val="0"/>
                      <w:smallCaps w:val="0"/>
                      <w:color w:val="000000"/>
                      <w:sz w:val="22"/>
                      <w:szCs w:val="22"/>
                      <w:bdr w:val="nil"/>
                      <w:rtl w:val="0"/>
                    </w:rPr>
                    <w:t> years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eight</w:t>
                  </w:r>
                  <w:r>
                    <w:rPr>
                      <w:rStyle w:val="DefaultParagraphFont"/>
                      <w:rFonts w:ascii="Times New Roman" w:eastAsia="Times New Roman" w:hAnsi="Times New Roman" w:cs="Times New Roman"/>
                      <w:b w:val="0"/>
                      <w:bCs w:val="0"/>
                      <w:i w:val="0"/>
                      <w:iCs w:val="0"/>
                      <w:smallCaps w:val="0"/>
                      <w:color w:val="000000"/>
                      <w:sz w:val="22"/>
                      <w:szCs w:val="22"/>
                      <w:bdr w:val="nil"/>
                      <w:rtl w:val="0"/>
                    </w:rPr>
                    <w:t> and one-half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years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Integrated circuits incorporate many transistors and electronic circuits on a single tiny silicon chip, allowing ____ to be even smaller and more reliable than</w:t>
            </w:r>
            <w:r>
              <w:rPr>
                <w:rStyle w:val="DefaultParagraphFont"/>
                <w:rFonts w:ascii="Times New Roman" w:eastAsia="Times New Roman" w:hAnsi="Times New Roman" w:cs="Times New Roman"/>
                <w:b w:val="0"/>
                <w:bCs w:val="0"/>
                <w:i w:val="0"/>
                <w:iCs w:val="0"/>
                <w:smallCaps w:val="0"/>
                <w:color w:val="000000"/>
                <w:sz w:val="22"/>
                <w:szCs w:val="22"/>
                <w:bdr w:val="nil"/>
                <w:rtl w:val="0"/>
              </w:rPr>
              <w:t> earlier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computers.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984"/>
              <w:gridCol w:w="220"/>
              <w:gridCol w:w="27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second-generation computers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third-generation computers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fourth-generation computers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fifth-generation computers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Common input devices include the keyboard, ____, and integrated video cameras.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72"/>
              <w:gridCol w:w="220"/>
              <w:gridCol w:w="10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printer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speaker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A variety of ____ and network adapters are available to communicate electronically because there are different types of Internet and network connections.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57"/>
              <w:gridCol w:w="220"/>
              <w:gridCol w:w="11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punch cards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licenses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____ refers to the programs or instructions used to tell the computer hardware what to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18"/>
              <w:gridCol w:w="220"/>
              <w:gridCol w:w="1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hardware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software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adapter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____ that allow individuals to perform specific tasks are launched via the operating system, such as by using the Windows Start menu on Windows computers.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84"/>
              <w:gridCol w:w="220"/>
              <w:gridCol w:w="12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Clouds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Protocols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Routers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 programs can help users write their own programs in a form the computer can understand using a programming language such as Visual Basic, COBOL, C++, Java, or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37"/>
              <w:gridCol w:w="220"/>
              <w:gridCol w:w="15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Virtual 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Virtual RPG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Python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Some languages are traditional programming languages for developing applications; others, such as markup and scripting languages like HTML, XHTML, and ____, are designed to be used to create Web pages.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60"/>
              <w:gridCol w:w="220"/>
              <w:gridCol w:w="13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TCP/IP</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Rextore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PDF</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JavaScript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 is loosely defined as a small device that has built-in computing or Internet capability.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39"/>
              <w:gridCol w:w="220"/>
              <w:gridCol w:w="2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mainframe computer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midrange server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mobile device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computer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many mobile devices and personal computers today are continually connected to the Internet, securing those devices against computer viruses and ____ is essential for both individuals and businesses.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72"/>
              <w:gridCol w:w="220"/>
              <w:gridCol w:w="1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hackers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scripts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booters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personal computer or PC, originally called a ____, is a small computer designed to be used by one person at a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92"/>
              <w:gridCol w:w="220"/>
              <w:gridCol w:w="1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processor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microcomputer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microchip</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coprocessor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Conventional personal computers that are designed to fit on or next to a desk are often referred to as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56"/>
              <w:gridCol w:w="220"/>
              <w:gridCol w:w="22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desktop computers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laptop computers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office computers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processor computers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Ultraportables conforming to Intel’s standards can be marketed as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66"/>
              <w:gridCol w:w="220"/>
              <w:gridCol w:w="23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IntelBooks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Ultrabooks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hybrids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smallframe computers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Hybrid notebook-tablet computers are also called </w:t>
            </w:r>
            <w:r>
              <w:rPr>
                <w:rStyle w:val="DefaultParagraphFont"/>
                <w:rFonts w:ascii="Times New Roman" w:eastAsia="Times New Roman" w:hAnsi="Times New Roman" w:cs="Times New Roman"/>
                <w:b w:val="0"/>
                <w:bCs w:val="0"/>
                <w:i w:val="0"/>
                <w:iCs w:val="0"/>
                <w:smallCaps w:val="0"/>
                <w:color w:val="000000"/>
                <w:sz w:val="22"/>
                <w:szCs w:val="22"/>
                <w:bdr w:val="nil"/>
                <w:rtl w:val="0"/>
              </w:rPr>
              <w:t>convertible tablets or</w:t>
            </w:r>
            <w:r>
              <w:rPr>
                <w:rStyle w:val="DefaultParagraphFont"/>
                <w:rFonts w:ascii="Times New Roman" w:eastAsia="Times New Roman" w:hAnsi="Times New Roman" w:cs="Times New Roman"/>
                <w:b w:val="0"/>
                <w:bCs w:val="0"/>
                <w:i w:val="0"/>
                <w:iCs w:val="0"/>
                <w:smallCaps w:val="0"/>
                <w:color w:val="000000"/>
                <w:sz w:val="22"/>
                <w:szCs w:val="22"/>
                <w:bdr w:val="nil"/>
                <w:rtl w:val="0"/>
              </w:rPr>
              <w:t>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21"/>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2-in-1 computers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netbook computers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laptop computers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PDAs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 is a computer used to host programs and data for a network.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39"/>
              <w:gridCol w:w="220"/>
              <w:gridCol w:w="16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mainframe computer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 server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midrange server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Internet server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 is a collection of computers and other devices that are connected in order to enable users to share hardware, software, and data, as well as to communicate electronically with each 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13"/>
              <w:gridCol w:w="220"/>
              <w:gridCol w:w="2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 bank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bank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 network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To request a Web page or other resource located on the Internet, use its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16"/>
              <w:gridCol w:w="220"/>
              <w:gridCol w:w="17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 address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menu bar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domain ID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Internet address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Similar to the way an IP address or domain name uniquely identifies a computer on the Internet, a ____ uniquely identifies a specific Web page.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448"/>
              <w:gridCol w:w="220"/>
              <w:gridCol w:w="31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universal resource identifier (URI)</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ID (WID)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uniform resource locator (URL)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resource identifier (WRI)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To contact people using the Internet, you most often use their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77"/>
              <w:gridCol w:w="220"/>
              <w:gridCol w:w="1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domain names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e-mail addresses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usernames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passwords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To navigate to a new Web page for which you know the URL, type that URL in the browser’s ____ bar and press Enter.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15"/>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address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domain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menu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a number of special Web pages, called ____, available to help you locate what you are looking for on the Internet.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06"/>
              <w:gridCol w:w="220"/>
              <w:gridCol w:w="21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search sites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virtual IDs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domain sites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Internet repositories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____ is typically free and virtually all ISPs used with personal computers include e-mail service in their monthly fee.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148"/>
              <w:gridCol w:w="220"/>
              <w:gridCol w:w="23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Short Message mail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Web-based e-mail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Web-com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Program-based e-mail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A variety of problems have emerged from our extensive use of computers and related technology, ranging from stress and health concerns, to the proliferation of ____ and malware.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65"/>
              <w:gridCol w:w="220"/>
              <w:gridCol w:w="15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wardriving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domain theft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caching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____ refers to guidelines for online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40"/>
              <w:gridCol w:w="220"/>
              <w:gridCol w:w="16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 rules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etiquette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Internet Rules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Netiquette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____ refers to typing your entire e-mail message or online post using capital letters.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53"/>
              <w:gridCol w:w="220"/>
              <w:gridCol w:w="11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Spamming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Phishing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Calling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Shouting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____ are illustrations of faces showing smiles, frowns, and other expressions that are created with keyboard symbols.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41"/>
              <w:gridCol w:w="220"/>
              <w:gridCol w:w="16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Spams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Phishes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Emoticons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Trojan horses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By their very nature, online communications lend themselves to </w:t>
            </w:r>
            <w:r>
              <w:rPr>
                <w:rStyle w:val="DefaultParagraphFont"/>
                <w:rFonts w:ascii="Times New Roman" w:eastAsia="Times New Roman" w:hAnsi="Times New Roman" w:cs="Times New Roman"/>
                <w:b w:val="0"/>
                <w:bCs w:val="0"/>
                <w:i/>
                <w:iCs/>
                <w:smallCaps w:val="0"/>
                <w:color w:val="000000"/>
                <w:sz w:val="22"/>
                <w:szCs w:val="22"/>
                <w:bdr w:val="nil"/>
                <w:rtl w:val="0"/>
              </w:rPr>
              <w:t>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92"/>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patriotism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anonymity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caching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plaguing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Case-Based Critical Thinking Questions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Case 1-1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Sarah is a busy real estate agent with a growing clientele. She is looking to purchase a new computer and software so that she can keep track of her client’s accounts, access the Internet from anywhere in the city, and touch up photos of real estate properties.</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Sarah stores digital photographs of houses she is previewing. She needs to be able to copy these to the computer at her office. What type of storage device should she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15"/>
              <w:gridCol w:w="220"/>
              <w:gridCol w:w="18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projector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router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scanner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USB flash drive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5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 Thinking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Sarah has hired a programmer to create a Web page for her business. What type of programming language will the programmer most likely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82"/>
              <w:gridCol w:w="220"/>
              <w:gridCol w:w="11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Python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COBOL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XHTML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5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 Thinking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kind of computer would most likely fit Sarah’s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105"/>
              <w:gridCol w:w="220"/>
              <w:gridCol w:w="1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midrange server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embedded device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notebook computer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docking station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5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 Thinking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Case-Based Critical Thinking Questions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Case 1-2</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Jamie is interested in pursuing some aspect of computer technology as a career. He is very comfortable working with PCs and has a broad knowledge of the typical systems and applications software that people use. He has always enjoyed working closely with people and has a good facility for explaining how technical systems work.</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Jamie’s mother is a computer programmer and would like Jamie to follow in her footsteps. What course would she most likely suggest that Jamie take in college?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45"/>
              <w:gridCol w:w="220"/>
              <w:gridCol w:w="22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analysis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history of computing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 literacy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Java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5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 Thinking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From the description provided, what type of computer-related job would Jamie probably enjoy the most?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19"/>
              <w:gridCol w:w="220"/>
              <w:gridCol w:w="31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hardware designer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 operations personnel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graphic designer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end user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5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 Thinking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____________________, many devices today are single units with multiple computing or Internet capabilities.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1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convergence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are traditional appliances with some type of built-in computer or communications technology.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5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Smart appliances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is an alternative to traditional classroom learning in which students participate, typically at their own pace, from their current location instead of physically going to class.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5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Distance learning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 ____________________ are small self-service computer-based stations that provide information or other services to the public, including those used for ATM transactions and bridal registries.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5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kiosks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payment systems allow individuals to pay for purchases using a smartphone or other device.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Mobile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____________________ used with a computer determine the tasks that the computer is able to perform.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8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programs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software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progression of input, processing, output, and storage is sometimes referred to as the ____________________ cycle or the information processing cycle.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4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IPOS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____________________—technically an input or output operation, depending on which direction the information is going—is often considered the fifth primary computer operation.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5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computers were powered by thousands of ____________________ that needed to be constantly replaced, required a great deal of electricity, and generated a lot of heat.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2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vacuum tubes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glass tubes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tubes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Fifth-generation computers are most commonly defined as those that are based on ____________________, allowing them to think, reason, and learn.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8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artificial intelligence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physical parts of a computer are collectively referred to as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8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hardware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HTML is a(n) ____________________ or scripting language.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6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markup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are computer professionals who write the programs that computers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1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Programmers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One trend involving servers is ____________________, which means creating virtual (rather than actual) versions of a computing resource.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1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virtualization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Unlike mainframe computers, which typically run multiple applications simultaneously to serve a wide variety of users,____________________ generally run one program at a time, as fast as possible.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supercomputers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users connect to the Internet by connecting their computers or mobile devices to servers belonging to a(n)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26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ISP</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Internet service provider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Internet service provider (ISP)</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ISP (Internet service provider)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ISP servers are continually connected to a larger network, called a regional network, which, in turn, is connected to one of the major high-speed networks within a country, called a(n) ____________________ network.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backbone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The World Wide Web refers to one resource—an enormous collection of documents called ____________________—available through the Internet.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9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pages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most common online security risks today is your computer becoming infected with a(n)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malware program</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virus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 virus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are being used with increased frequency in text messaging and e-mail exchanged via mobile phones to speed up the text entry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12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Abbreviations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role of computers on the job.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computers have been used on the job for years, their role is continually evolving. </w:t>
                  </w:r>
                  <w:r>
                    <w:rPr>
                      <w:rStyle w:val="DefaultParagraphFont"/>
                      <w:rFonts w:ascii="Times New Roman" w:eastAsia="Times New Roman" w:hAnsi="Times New Roman" w:cs="Times New Roman"/>
                      <w:b w:val="0"/>
                      <w:bCs w:val="0"/>
                      <w:i w:val="0"/>
                      <w:iCs w:val="0"/>
                      <w:smallCaps w:val="0"/>
                      <w:color w:val="000000"/>
                      <w:sz w:val="22"/>
                      <w:szCs w:val="22"/>
                      <w:bdr w:val="nil"/>
                      <w:rtl w:val="0"/>
                    </w:rPr>
                    <w:t>Computers were originally used as research tools for computer experts and scientists, </w:t>
                  </w:r>
                  <w:r>
                    <w:rPr>
                      <w:rStyle w:val="DefaultParagraphFont"/>
                      <w:rFonts w:ascii="Times New Roman" w:eastAsia="Times New Roman" w:hAnsi="Times New Roman" w:cs="Times New Roman"/>
                      <w:b w:val="0"/>
                      <w:bCs w:val="0"/>
                      <w:i w:val="0"/>
                      <w:iCs w:val="0"/>
                      <w:smallCaps w:val="0"/>
                      <w:color w:val="000000"/>
                      <w:sz w:val="22"/>
                      <w:szCs w:val="22"/>
                      <w:bdr w:val="nil"/>
                      <w:rtl w:val="0"/>
                    </w:rPr>
                    <w:t>and then as productivity tools for office workers. Today, computers are used by </w:t>
                  </w:r>
                  <w:r>
                    <w:rPr>
                      <w:rStyle w:val="DefaultParagraphFont"/>
                      <w:rFonts w:ascii="Times New Roman" w:eastAsia="Times New Roman" w:hAnsi="Times New Roman" w:cs="Times New Roman"/>
                      <w:b w:val="0"/>
                      <w:bCs w:val="0"/>
                      <w:i w:val="0"/>
                      <w:iCs w:val="0"/>
                      <w:smallCaps w:val="0"/>
                      <w:color w:val="000000"/>
                      <w:sz w:val="22"/>
                      <w:szCs w:val="22"/>
                      <w:bdr w:val="nil"/>
                      <w:rtl w:val="0"/>
                    </w:rPr>
                    <w:t>all types of employees in all types of businesses—including corporate executives, retail </w:t>
                  </w:r>
                  <w:r>
                    <w:rPr>
                      <w:rStyle w:val="DefaultParagraphFont"/>
                      <w:rFonts w:ascii="Times New Roman" w:eastAsia="Times New Roman" w:hAnsi="Times New Roman" w:cs="Times New Roman"/>
                      <w:b w:val="0"/>
                      <w:bCs w:val="0"/>
                      <w:i w:val="0"/>
                      <w:iCs w:val="0"/>
                      <w:smallCaps w:val="0"/>
                      <w:color w:val="000000"/>
                      <w:sz w:val="22"/>
                      <w:szCs w:val="22"/>
                      <w:bdr w:val="nil"/>
                      <w:rtl w:val="0"/>
                    </w:rPr>
                    <w:t>store clerks, traveling sales professionals, artists and musicians, engineers, police officers, </w:t>
                  </w:r>
                  <w:r>
                    <w:rPr>
                      <w:rStyle w:val="DefaultParagraphFont"/>
                      <w:rFonts w:ascii="Times New Roman" w:eastAsia="Times New Roman" w:hAnsi="Times New Roman" w:cs="Times New Roman"/>
                      <w:b w:val="0"/>
                      <w:bCs w:val="0"/>
                      <w:i w:val="0"/>
                      <w:iCs w:val="0"/>
                      <w:smallCaps w:val="0"/>
                      <w:color w:val="000000"/>
                      <w:sz w:val="22"/>
                      <w:szCs w:val="22"/>
                      <w:bdr w:val="nil"/>
                      <w:rtl w:val="0"/>
                    </w:rPr>
                    <w:t>insurance adjusters, delivery workers, doctors and nurses, auto mechanics and </w:t>
                  </w:r>
                  <w:r>
                    <w:rPr>
                      <w:rStyle w:val="DefaultParagraphFont"/>
                      <w:rFonts w:ascii="Times New Roman" w:eastAsia="Times New Roman" w:hAnsi="Times New Roman" w:cs="Times New Roman"/>
                      <w:b w:val="0"/>
                      <w:bCs w:val="0"/>
                      <w:i w:val="0"/>
                      <w:iCs w:val="0"/>
                      <w:smallCaps w:val="0"/>
                      <w:color w:val="000000"/>
                      <w:sz w:val="22"/>
                      <w:szCs w:val="22"/>
                      <w:bdr w:val="nil"/>
                      <w:rtl w:val="0"/>
                    </w:rPr>
                    <w:t>repair personnel, and professional athletes. In essence, the computer has become a </w:t>
                  </w:r>
                  <w:r>
                    <w:rPr>
                      <w:rStyle w:val="DefaultParagraphFont"/>
                      <w:rFonts w:ascii="Times New Roman" w:eastAsia="Times New Roman" w:hAnsi="Times New Roman" w:cs="Times New Roman"/>
                      <w:b w:val="0"/>
                      <w:bCs w:val="0"/>
                      <w:i w:val="0"/>
                      <w:iCs w:val="0"/>
                      <w:smallCaps w:val="0"/>
                      <w:color w:val="000000"/>
                      <w:sz w:val="22"/>
                      <w:szCs w:val="22"/>
                      <w:bdr w:val="nil"/>
                      <w:rtl w:val="0"/>
                    </w:rPr>
                    <w:t>universal tool for on-the-job decision making, productivity, and communications</w:t>
                  </w:r>
                  <w:r>
                    <w:rPr>
                      <w:rStyle w:val="DefaultParagraphFont"/>
                      <w:rFonts w:ascii="Times New Roman" w:eastAsia="Times New Roman" w:hAnsi="Times New Roman" w:cs="Times New Roman"/>
                      <w:b w:val="0"/>
                      <w:bCs w:val="0"/>
                      <w:i w:val="0"/>
                      <w:iCs w:val="0"/>
                      <w:smallCaps w:val="0"/>
                      <w:color w:val="000000"/>
                      <w:sz w:val="22"/>
                      <w:szCs w:val="22"/>
                      <w:bdr w:val="nil"/>
                      <w:rtl w:val="0"/>
                    </w:rPr>
                    <w:t>. Computers are also used extensively for access control at many businesses </w:t>
                  </w:r>
                  <w:r>
                    <w:rPr>
                      <w:rStyle w:val="DefaultParagraphFont"/>
                      <w:rFonts w:ascii="Times New Roman" w:eastAsia="Times New Roman" w:hAnsi="Times New Roman" w:cs="Times New Roman"/>
                      <w:b w:val="0"/>
                      <w:bCs w:val="0"/>
                      <w:i w:val="0"/>
                      <w:iCs w:val="0"/>
                      <w:smallCaps w:val="0"/>
                      <w:color w:val="000000"/>
                      <w:sz w:val="22"/>
                      <w:szCs w:val="22"/>
                      <w:bdr w:val="nil"/>
                      <w:rtl w:val="0"/>
                    </w:rPr>
                    <w:t>and organizations, </w:t>
                  </w:r>
                  <w:r>
                    <w:rPr>
                      <w:rStyle w:val="DefaultParagraphFont"/>
                      <w:rFonts w:ascii="Times New Roman" w:eastAsia="Times New Roman" w:hAnsi="Times New Roman" w:cs="Times New Roman"/>
                      <w:b w:val="0"/>
                      <w:bCs w:val="0"/>
                      <w:i w:val="0"/>
                      <w:iCs w:val="0"/>
                      <w:smallCaps w:val="0"/>
                      <w:color w:val="000000"/>
                      <w:sz w:val="22"/>
                      <w:szCs w:val="22"/>
                      <w:bdr w:val="nil"/>
                      <w:rtl w:val="0"/>
                    </w:rPr>
                    <w:t>such as authentication systems that allow only authorized individuals </w:t>
                  </w:r>
                  <w:r>
                    <w:rPr>
                      <w:rStyle w:val="DefaultParagraphFont"/>
                      <w:rFonts w:ascii="Times New Roman" w:eastAsia="Times New Roman" w:hAnsi="Times New Roman" w:cs="Times New Roman"/>
                      <w:b w:val="0"/>
                      <w:bCs w:val="0"/>
                      <w:i w:val="0"/>
                      <w:iCs w:val="0"/>
                      <w:smallCaps w:val="0"/>
                      <w:color w:val="000000"/>
                      <w:sz w:val="22"/>
                      <w:szCs w:val="22"/>
                      <w:bdr w:val="nil"/>
                      <w:rtl w:val="0"/>
                    </w:rPr>
                    <w:t>to enter an office building, punch in or out of work, or access the company network via </w:t>
                  </w:r>
                  <w:r>
                    <w:rPr>
                      <w:rStyle w:val="DefaultParagraphFont"/>
                      <w:rFonts w:ascii="Times New Roman" w:eastAsia="Times New Roman" w:hAnsi="Times New Roman" w:cs="Times New Roman"/>
                      <w:b w:val="0"/>
                      <w:bCs w:val="0"/>
                      <w:i w:val="0"/>
                      <w:iCs w:val="0"/>
                      <w:smallCaps w:val="0"/>
                      <w:color w:val="000000"/>
                      <w:sz w:val="22"/>
                      <w:szCs w:val="22"/>
                      <w:bdr w:val="nil"/>
                      <w:rtl w:val="0"/>
                    </w:rPr>
                    <w:t>an access card or a fingerprint or hand scan.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 Thinking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the four primary operations of a computer.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7"/>
              <w:gridCol w:w="6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four primary operations of a computer can be defined as follows: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Input—entering data into the computer.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Processing—performing operations on the data.</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Output—presenting the results.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Storage—saving data, programs, or output for future use.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 Thinking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development and characteristics of second-generation computers.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second generation of computers began when the transistor—a small device made of semiconductor material that acts like a switch to open or close electronic circuits—started to replace the vacuum tube. Transistors allowed second-generation computers to be smaller, less expensive, more powerful, more energy-efficient, and more reliable than first-generation computers. Typically, programs and data were input on punch cards and magnetic tape, output was on punch cards and paper printouts, and magnetic tape was used for storage. Hard drives and programming languages (such as FORTRAN and COBOL) were developed and implemented during this generation.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 Thinking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an output device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output device accepts processed data from the computer and presents the results to the user, most of the time on the display screen  (monitor), on paper (via a printer), or through a speaker. Other common output devices include headphones and headsets (used to deliver audio output to a single user) and data projectors (used to project computer images onto a projection screen).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 Thinking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the six categories into which computers are generally classified.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Computers are generally classified by the following categories, based on size, capability, and price.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Embedded computers—tiny computers embedded into products to perform specific functions or tasks for that product.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Mobile devices—smartphones, small tablets, and other small personal devices that contain built-in computing or Internet capabilities.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Personal computers—fully functioning portable or desktop computers that are designed to be used by a single individual at a time.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Servers—computers that host data and programs available to a small group of users.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Mainframe computers—powerful computers used to host a large amount of data and programs available to a wide group of users.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Supercomputers—extremely powerful computers used for complex computations and processing.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 Thinking</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2"/>
        <w:szCs w:val="22"/>
        <w:bdr w:val="nil"/>
        <w:rtl w:val="0"/>
      </w:rPr>
      <w:t>Chapter 01: Introduction to the World of Technology</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Introduction to the World of Technology</dc:title>
  <cp:revision>0</cp:revision>
</cp:coreProperties>
</file>