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psychologists typically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focus their studies on behavior only.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use the scientific method in their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avoid studying individuals in favor of groups.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bCs/>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view behavior in the same ways as sociologists.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49"/>
              <w:gridCol w:w="69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SOCP.KASS.17.1.1 - Define social psychology and identify the kinds of questions that social psychologists try to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12:14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question would a social psychologist be </w:t>
            </w:r>
            <w:r>
              <w:rPr>
                <w:rStyle w:val="DefaultParagraphFont"/>
                <w:rFonts w:ascii="Times New Roman" w:eastAsia="Times New Roman" w:hAnsi="Times New Roman" w:cs="Times New Roman"/>
                <w:b w:val="0"/>
                <w:bCs w:val="0"/>
                <w:i/>
                <w:iCs/>
                <w:smallCaps w:val="0"/>
                <w:color w:val="000000"/>
                <w:sz w:val="22"/>
                <w:szCs w:val="22"/>
                <w:bdr w:val="nil"/>
                <w:rtl w:val="0"/>
              </w:rPr>
              <w:t>most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likely to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 developmental factors contribute to adult cognitive 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 risk factors contribute to the onset of schizophrenia?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there a link between playing violent video games and engaging in aggressive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Do citizens in countries with democratic governments report greater life satisfaction than citizens in countries with autocratic governments?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49"/>
              <w:gridCol w:w="69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SOCP.KASS.17.1.1 - Define social psychology and identify the kinds of questions that social psychologists try to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12:17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The scientific study of how individuals think, feel, and behavior when in the real, implied or imagined presence of others is called ____ psychology.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clinical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personality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interactive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49"/>
              <w:gridCol w:w="69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SOCP.KASS.17.1.1 - Define social psychology and identify the kinds of questions that social psychologists try to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12:18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3/9/2016 12:00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Social psychology is all of the following </w:t>
            </w:r>
            <w:r>
              <w:rPr>
                <w:rStyle w:val="DefaultParagraphFont"/>
                <w:rFonts w:ascii="Times New Roman" w:eastAsia="Times New Roman" w:hAnsi="Times New Roman" w:cs="Times New Roman"/>
                <w:b w:val="0"/>
                <w:bCs w:val="0"/>
                <w:i/>
                <w:iCs/>
                <w:smallCaps w:val="0"/>
                <w:color w:val="000000"/>
                <w:sz w:val="22"/>
                <w:szCs w:val="22"/>
                <w:bdr w:val="nil"/>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science addressing a diverse set of topics.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study of how people think, feel, and behave.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compilation of anecdotal observations and case studies.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approach applying the scientific method.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49"/>
              <w:gridCol w:w="69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SOCP.KASS.17.1.1 - Define social psychology and identify the kinds of questions that social psychologists try to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12:35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psychology is primarily concerned with the ways in which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group factors contribute to the functioning of social institutions.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unconscious forces influence conscious motivations and desires.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specific personality characteristics predict behavior across situations.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individuals think, feel, and behave in a social context.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49"/>
              <w:gridCol w:w="69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SOCP.KASS.17.1.1 - Define social psychology and identify the kinds of questions that social psychologists try to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12:37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question, "When is a bystander more or less likely to help you in in an emergency?" examines which major domain of social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perception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cognition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influence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interaction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49"/>
              <w:gridCol w:w="69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SOCP.KASS.17.1.1 - Define social psychology and identify the kinds of questions that social psychologists try to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12:39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psychology differs from history and philosophy in 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attention to the scientific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concern with human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greater focus on cultural influences.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more narrowly defined areas of interest.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49"/>
              <w:gridCol w:w="69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SOCP.KASS.17.1.1 - Define social psychology and identify the kinds of questions that social psychologists try to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12:40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Anita wants to spend her career studying the factors that predict whether the members of a couple are satisfied with their marriage. If she chooses to do so as a social psychologist, it is likely that her pursuit will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 more on people’s thoughts than on their actual behavior.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emphasize the importance of different personality types.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examine couples rather than individuals as the unit of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include systematic observation, description, and measurement of couples.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49"/>
              <w:gridCol w:w="69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SOCP.KASS.17.1.1 - Define social psychology and identify the kinds of questions that social psychologists try to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12:41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describes a central characteristic of social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9"/>
              <w:gridCol w:w="80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psychology uses historical events as its primary source of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psychology assumes that thoughts and behaviors are influenced by other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psychology focuses more on the behavior of groups than on that of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psychology emphasizes the solitary nature of human behavior.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49"/>
              <w:gridCol w:w="69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SOCP.KASS.17.1.1 - Define social psychology and identify the kinds of questions that social psychologists try to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12:42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statement about social psychology is </w:t>
            </w:r>
            <w:r>
              <w:rPr>
                <w:rStyle w:val="DefaultParagraphFont"/>
                <w:rFonts w:ascii="Times New Roman" w:eastAsia="Times New Roman" w:hAnsi="Times New Roman" w:cs="Times New Roman"/>
                <w:b w:val="0"/>
                <w:bCs w:val="0"/>
                <w:i/>
                <w:iCs/>
                <w:smallCaps w:val="0"/>
                <w:color w:val="000000"/>
                <w:sz w:val="22"/>
                <w:szCs w:val="22"/>
                <w:bdr w:val="nil"/>
                <w:rtl w:val="0"/>
              </w:rPr>
              <w:t>false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9"/>
              <w:gridCol w:w="8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goal of social psychology is to develop general principles that describe human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assumption of social psychology is that only social factors influence human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psychology relies on the scientific method to learn about human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psychology considers the way in which the imagined presence of others influences individuals.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49"/>
              <w:gridCol w:w="69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SOCP.KASS.17.1.1 - Define social psychology and identify the kinds of questions that social psychologists try to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12:44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social psychologist would be </w:t>
            </w:r>
            <w:r>
              <w:rPr>
                <w:rStyle w:val="DefaultParagraphFont"/>
                <w:rFonts w:ascii="Times New Roman" w:eastAsia="Times New Roman" w:hAnsi="Times New Roman" w:cs="Times New Roman"/>
                <w:b w:val="0"/>
                <w:bCs w:val="0"/>
                <w:i/>
                <w:iCs/>
                <w:smallCaps w:val="0"/>
                <w:color w:val="000000"/>
                <w:sz w:val="22"/>
                <w:szCs w:val="22"/>
                <w:bdr w:val="nil"/>
                <w:rtl w:val="0"/>
              </w:rPr>
              <w:t>least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likely to conduct a study examining the effect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sleep on the ability to concentrate.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temperature on highway shootings.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political attitudes on friendship 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academic performance on self-esteem.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49"/>
              <w:gridCol w:w="69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SOCP.KASS.17.1.1 - Define social psychology and identify the kinds of questions that social psychologists try to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12:45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Sarunas is a social psychologist. He is probably </w:t>
            </w:r>
            <w:r>
              <w:rPr>
                <w:rStyle w:val="DefaultParagraphFont"/>
                <w:rFonts w:ascii="Times New Roman" w:eastAsia="Times New Roman" w:hAnsi="Times New Roman" w:cs="Times New Roman"/>
                <w:b w:val="0"/>
                <w:bCs w:val="0"/>
                <w:i/>
                <w:iCs/>
                <w:smallCaps w:val="0"/>
                <w:color w:val="000000"/>
                <w:sz w:val="22"/>
                <w:szCs w:val="22"/>
                <w:bdr w:val="nil"/>
                <w:rtl w:val="0"/>
              </w:rPr>
              <w:t>most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interested in reading about a study demonstrating the effects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similarity of attitudes on interpersonal attraction.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immigration patterns on stock market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distraction of attention to a visual display.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narcotic substances on neurotransmitter activity in the brain.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49"/>
              <w:gridCol w:w="69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SOCP.KASS.17.1.1 - Define social psychology and identify the kinds of questions that social psychologists try to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12:47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Courses in social psychology are most often required for students majoring in which area?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biological sciences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w:t>
                  </w:r>
                  <w:r>
                    <w:rPr>
                      <w:rStyle w:val="DefaultParagraphFont"/>
                      <w:rFonts w:ascii="Times New Roman" w:eastAsia="Times New Roman" w:hAnsi="Times New Roman" w:cs="Times New Roman"/>
                      <w:b w:val="0"/>
                      <w:bCs w:val="0"/>
                      <w:i w:val="0"/>
                      <w:iCs w:val="0"/>
                      <w:smallCaps w:val="0"/>
                      <w:color w:val="000000"/>
                      <w:sz w:val="22"/>
                      <w:szCs w:val="22"/>
                      <w:bdr w:val="nil"/>
                      <w:rtl w:val="0"/>
                    </w:rPr>
                    <w:t>ournalism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erforming arts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hilosophy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49"/>
              <w:gridCol w:w="69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SOCP.KASS.17.1.1 - Define social psychology and identify the kinds of questions that social psychologists try to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12:49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3/3/2016 4:52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Walton and colleagues (2015) studied students in an engineering program, focusing on specific factors related to first year grade point averages (GPAs). They found that women's GPAs were very similar to men's when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3"/>
              <w:gridCol w:w="8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students received the brief information designed to counter concerns about belonging.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academic advisors were trained in avoiding gender stereotypes in class assignments.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professors were recorded giving class lectures to help them identify unequal behaviors.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residence hall advisors were instructed to "urge" females to take more difficult classes.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49"/>
              <w:gridCol w:w="69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SOCP.KASS.17.1.1 - Define social psychology and identify the kinds of questions that social psychologists try to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12:50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Sociologists tend to study behavior at the ____ level, whereas social psychologists study behavior at the ____ level.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group; individual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interpersonal; cultural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specific; general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cognitive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SOCP.KASS.17.1.2 - Explain how social psychology differs from sociology and other fields of psychology, and assess the statement that all social psychological findings are simply common sense.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12:51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Sociologists studying the effects of media violence would be </w:t>
            </w:r>
            <w:r>
              <w:rPr>
                <w:rStyle w:val="DefaultParagraphFont"/>
                <w:rFonts w:ascii="Times New Roman" w:eastAsia="Times New Roman" w:hAnsi="Times New Roman" w:cs="Times New Roman"/>
                <w:b w:val="0"/>
                <w:bCs w:val="0"/>
                <w:i/>
                <w:iCs/>
                <w:smallCaps w:val="0"/>
                <w:color w:val="000000"/>
                <w:sz w:val="22"/>
                <w:szCs w:val="22"/>
                <w:bdr w:val="nil"/>
                <w:rtl w:val="0"/>
              </w:rPr>
              <w:t>more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likely than social psychologists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3"/>
              <w:gridCol w:w="80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conduct experiments manipulating the amount of media violence viewed by participants.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assess changes in television availability and in murder rates in populations of entire cities over the last 30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concern themselves with situational variables that moderate the effects of media violence on its viewers.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focus on the types of individuals who choose to view media violence.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SOCP.KASS.17.1.2 - Explain how social psychology differs from sociology and other fields of psychology, and assess the statement that all social psychological findings are simply common sense.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12:53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To examine the relationship between economic conditions and violence, Gunther compares the murder rates for counties with different median incomes. Gunther’s research </w:t>
            </w:r>
            <w:r>
              <w:rPr>
                <w:rStyle w:val="DefaultParagraphFont"/>
                <w:rFonts w:ascii="Times New Roman" w:eastAsia="Times New Roman" w:hAnsi="Times New Roman" w:cs="Times New Roman"/>
                <w:b w:val="0"/>
                <w:bCs w:val="0"/>
                <w:i/>
                <w:iCs/>
                <w:smallCaps w:val="0"/>
                <w:color w:val="000000"/>
                <w:sz w:val="22"/>
                <w:szCs w:val="22"/>
                <w:bdr w:val="nil"/>
                <w:rtl w:val="0"/>
              </w:rPr>
              <w:t>best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characterizes the field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clinical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personality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SOCP.KASS.17.1.2 - Explain how social psychology differs from sociology and other fields of psychology, and assess the statement that all social psychological findings are simply common sense.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12:54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To examine the relationship between temperature and violence, Priti manipulates the thermostat in her laboratory while participants are engaged in a military simulation game. She then looks at the effect of this manipulation on aggressive behavior during the game, comparing participants in the “warm” condition to those in the “comfortable” condition. Priti's research </w:t>
            </w:r>
            <w:r>
              <w:rPr>
                <w:rStyle w:val="DefaultParagraphFont"/>
                <w:rFonts w:ascii="Times New Roman" w:eastAsia="Times New Roman" w:hAnsi="Times New Roman" w:cs="Times New Roman"/>
                <w:b w:val="0"/>
                <w:bCs w:val="0"/>
                <w:i/>
                <w:iCs/>
                <w:smallCaps w:val="0"/>
                <w:color w:val="000000"/>
                <w:sz w:val="22"/>
                <w:szCs w:val="22"/>
                <w:bdr w:val="nil"/>
                <w:rtl w:val="0"/>
              </w:rPr>
              <w:t>best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characterizes the field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clinical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personality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SOCP.KASS.17.1.2 - Explain how social psychology differs from sociology and other fields of psychology, and assess the statement that all social psychological findings are simply common sense.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12:55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Brad is a social psychologist. Marion is a sociologist. Which research question is </w:t>
            </w:r>
            <w:r>
              <w:rPr>
                <w:rStyle w:val="DefaultParagraphFont"/>
                <w:rFonts w:ascii="Times New Roman" w:eastAsia="Times New Roman" w:hAnsi="Times New Roman" w:cs="Times New Roman"/>
                <w:b w:val="0"/>
                <w:bCs w:val="0"/>
                <w:i/>
                <w:iCs/>
                <w:smallCaps w:val="0"/>
                <w:color w:val="000000"/>
                <w:sz w:val="22"/>
                <w:szCs w:val="22"/>
                <w:bdr w:val="nil"/>
                <w:rtl w:val="0"/>
              </w:rPr>
              <w:t>most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likely of interest to both of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How do societal factors influence racial differences in academic achievement?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positive and negative feedback impact conceptions of the self?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Do different socioeconomic groups express different political attitudes?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Can an authority figure influence people to act in ways that they normally would not?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SOCP.KASS.17.1.2 - Explain how social psychology differs from sociology and other fields of psychology, and assess the statement that all social psychological findings are simply common sense.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12:57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statement concerning social psychology and sociology is </w:t>
            </w:r>
            <w:r>
              <w:rPr>
                <w:rStyle w:val="DefaultParagraphFont"/>
                <w:rFonts w:ascii="Times New Roman" w:eastAsia="Times New Roman" w:hAnsi="Times New Roman" w:cs="Times New Roman"/>
                <w:b w:val="0"/>
                <w:bCs w:val="0"/>
                <w:i/>
                <w:iCs/>
                <w:smallCaps w:val="0"/>
                <w:color w:val="000000"/>
                <w:sz w:val="22"/>
                <w:szCs w:val="22"/>
                <w:bdr w:val="nil"/>
                <w:rtl w:val="0"/>
              </w:rPr>
              <w:t>false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Sociologists tend to study societal level variables, whereas social psychologists focus on more specific and immediate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psychology studies human behavior at the level of the individual, whereas sociology studies human behavior at the group 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psychologists and sociologists often study the same issues and publish in the same journals.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Sociologists are more likely than social psychologists to rely on experimental studies to study human behavior.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SOCP.KASS.17.1.2 - Explain how social psychology differs from sociology and other fields of psychology, and assess the statement that all social psychological findings are simply common sense.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12:58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major difference between social psychology and sociology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whether the scientific method is applied.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number of variables explored.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whether the focus is on the individual or the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emphasis on how social context and behavior.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SOCP.KASS.17.1.2 - Explain how social psychology differs from sociology and other fields of psychology, and assess the statement that all social psychological findings are simply common sense.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12:59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Marilyn is interested in whether individuals with schizophrenia tend to interpret verbal feedback from others as negative even if it is positive. It might be said that Marilyn is doing research at the intersection of social psychology 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evolutionary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personality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clinical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SOCP.KASS.17.1.2 - Explain how social psychology differs from sociology and other fields of psychology, and assess the statement that all social psychological findings are simply common sense.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1:01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Although related to other fields, social psychology is distinct in its emphasis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understanding the immediate situational factors that influence human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classifying and treating psychological disorders.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identifying individual characteristics that are relatively stable across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describing the relationship between human behavior and societal variables.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SOCP.KASS.17.1.2 - Explain how social psychology differs from sociology and other fields of psychology, and assess the statement that all social psychological findings are simply common sense.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1:02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branch of psychology is </w:t>
            </w:r>
            <w:r>
              <w:rPr>
                <w:rStyle w:val="DefaultParagraphFont"/>
                <w:rFonts w:ascii="Times New Roman" w:eastAsia="Times New Roman" w:hAnsi="Times New Roman" w:cs="Times New Roman"/>
                <w:b w:val="0"/>
                <w:bCs w:val="0"/>
                <w:i/>
                <w:iCs/>
                <w:smallCaps w:val="0"/>
                <w:color w:val="000000"/>
                <w:sz w:val="22"/>
                <w:szCs w:val="22"/>
                <w:bdr w:val="nil"/>
                <w:rtl w:val="0"/>
              </w:rPr>
              <w:t>most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interested in “the power of the social context”?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clinical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cognitive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personality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SOCP.KASS.17.1.2 - Explain how social psychology differs from sociology and other fields of psychology, and assess the statement that all social psychological findings are simply common sense.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1:04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 distinguishes social psychology from other specialties in psychology is 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use of the scientific method in research design.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emphasis on correlational research design.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attention to the influence of situational context on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willingness to consider cross-cultural differences in human behavior and cognition.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SOCP.KASS.17.1.2 - Explain how social psychology differs from sociology and other fields of psychology, and assess the statement that all social psychological findings are simply common sense.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1:05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Astrid has developed a 12-item questionnaire to help her identify individuals who tend to be skeptical of authority figures across all sorts of different situations. Astrid is </w:t>
            </w:r>
            <w:r>
              <w:rPr>
                <w:rStyle w:val="DefaultParagraphFont"/>
                <w:rFonts w:ascii="Times New Roman" w:eastAsia="Times New Roman" w:hAnsi="Times New Roman" w:cs="Times New Roman"/>
                <w:b w:val="0"/>
                <w:bCs w:val="0"/>
                <w:i/>
                <w:iCs/>
                <w:smallCaps w:val="0"/>
                <w:color w:val="000000"/>
                <w:sz w:val="22"/>
                <w:szCs w:val="22"/>
                <w:bdr w:val="nil"/>
                <w:rtl w:val="0"/>
              </w:rPr>
              <w:t>most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likely a ____ psychologist.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cognitive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clinical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personality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SOCP.KASS.17.1.2 - Explain how social psychology differs from sociology and other fields of psychology, and assess the statement that all social psychological findings are simply common sense.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1:07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interaction between stable individual characteristics and situational constraints on the way people behave </w:t>
            </w:r>
            <w:r>
              <w:rPr>
                <w:rStyle w:val="DefaultParagraphFont"/>
                <w:rFonts w:ascii="Times New Roman" w:eastAsia="Times New Roman" w:hAnsi="Times New Roman" w:cs="Times New Roman"/>
                <w:b w:val="0"/>
                <w:bCs w:val="0"/>
                <w:i/>
                <w:iCs/>
                <w:smallCaps w:val="0"/>
                <w:color w:val="000000"/>
                <w:sz w:val="22"/>
                <w:szCs w:val="22"/>
                <w:bdr w:val="nil"/>
                <w:rtl w:val="0"/>
              </w:rPr>
              <w:t>best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reflects the intersection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cognitive and personality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personality and social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and clinical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clinical and developmental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SOCP.KASS.17.1.2 - Explain how social psychology differs from sociology and other fields of psychology, and assess the statement that all social psychological findings are simply common sense.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1:08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Hyunwoo believes that image-oriented ads will be more persuasive for individuals concerned with the way they appear to others, whereas ads that stress product quality will be more effective for individuals who are less concerned with their public image. This belief represents the intersection of social psychology 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clinical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cognitive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personality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SOCP.KASS.17.1.2 - Explain how social psychology differs from sociology and other fields of psychology, and assess the statement that all social psychological findings are simply common sense.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1:09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Ryland wants to study the subfield of psychology that is most closely related to social psychology. According to the text, she should focus on ____ psychology because its theories complement social psychology very well.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clinical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cognitive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personality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evolutionary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49"/>
              <w:gridCol w:w="69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SOCP.KASS.17.1.1 - Define social psychology and identify the kinds of questions that social psychologists try to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Diane is interested in whether women with nurturing personalities are more reliable friends, both inside and outside the workplace. Rebecca is interested in the hypothesis that women tend to be more nurturing outside the workplace because others expect them to be nurturing. It is likely that Diane is a ____ psychologist and Rebecca is a ____ psychologist.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personality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clinical; personality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personality; clinical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personality; social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SOCP.KASS.17.1.2 - Explain how social psychology differs from sociology and other fields of psychology, and assess the statement that all social psychological findings are simply common sense.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research question does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involve the interaction of social and cognitive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4"/>
              <w:gridCol w:w="80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 situational factors influence whether someone learns more effectively in a classroom setting?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injury to a particular part of the brain influence the ability to form new memories?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a threat to self-esteem influence people’s ability to pay attention to complex stimuli?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How do stereotypes influence our memory of social interactions?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SOCP.KASS.17.1.2 - Explain how social psychology differs from sociology and other fields of psychology, and assess the statement that all social psychological findings are simply common sense.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Antoine investigates the extent to which depressed individuals have difficulty forming accurate memories of social interactions, particularly when those interactions are stressful. His research is </w:t>
            </w:r>
            <w:r>
              <w:rPr>
                <w:rStyle w:val="DefaultParagraphFont"/>
                <w:rFonts w:ascii="Times New Roman" w:eastAsia="Times New Roman" w:hAnsi="Times New Roman" w:cs="Times New Roman"/>
                <w:b w:val="0"/>
                <w:bCs w:val="0"/>
                <w:i/>
                <w:iCs/>
                <w:smallCaps w:val="0"/>
                <w:color w:val="000000"/>
                <w:sz w:val="22"/>
                <w:szCs w:val="22"/>
                <w:bdr w:val="nil"/>
                <w:rtl w:val="0"/>
              </w:rPr>
              <w:t>best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described as being at the intersection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personality, cognitive, and clinical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cognitive, social, and personality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clinical, and cognitive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clinical, personality, and social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SOCP.KASS.17.1.2 - Explain how social psychology differs from sociology and other fields of psychology, and assess the statement that all social psychological findings are simply common sense.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about commonsense explanations and social psychology is the most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psychology typically avoids studying phenomena for which there are widely-accepted commonsense explanations.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Commonsense explanations form the basis of nearly all modern social psychological theories.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At least at present, commonsense explanations can more accurately predict behavior than can social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scientific approach of social psychology does not always yield results that support commonsense explanations.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SOCP.KASS.17.1.2 - Explain how social psychology differs from sociology and other fields of psychology, and assess the statement that all social psychological findings are simply common sense.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psychological research is a necessary endeavor because our commonsense intuitions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tend to be very unstable.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often are at opposite ends of each 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are not as shared by other people as we think.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are generally accurate but are held with little confidence.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SOCP.KASS.17.1.2 - Explain how social psychology differs from sociology and other fields of psychology, and assess the statement that all social psychological findings are simply common sense.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psychology differs from common sense in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3"/>
              <w:gridCol w:w="80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common sense tends to produce more accurate knowledge about human behavior than social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common sense captures the full complexity of human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psychology is far more intuitive than common sense.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psychology relies on the scientific method to test its theories.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SOCP.KASS.17.1.2 - Explain how social psychology differs from sociology and other fields of psychology, and assess the statement that all social psychological findings are simply common sense.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phenomenon that makes people question how social psychology is different from common sense is called the ____ phenomenon.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 knew it all along”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“science is stupid”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“self-superiority”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“hale and hearty”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SOCP.KASS.17.1.2 - Explain how social psychology differs from sociology and other fields of psychology, and assess the statement that all social psychological findings are simply common sense.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1:21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field of social psychology emerged as a distinct discipline around the end of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17th century.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18th century.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19th century.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20th century.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Brief History of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SOCP.KASS.17.1.3 - Identify the major founders of and events in the field of social psychology and describe the contributions made by Allport, Sherif, and Lewin.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Ringelmann and Triplett are </w:t>
            </w:r>
            <w:r>
              <w:rPr>
                <w:rStyle w:val="DefaultParagraphFont"/>
                <w:rFonts w:ascii="Times New Roman" w:eastAsia="Times New Roman" w:hAnsi="Times New Roman" w:cs="Times New Roman"/>
                <w:b w:val="0"/>
                <w:bCs w:val="0"/>
                <w:i/>
                <w:iCs/>
                <w:smallCaps w:val="0"/>
                <w:color w:val="000000"/>
                <w:sz w:val="22"/>
                <w:szCs w:val="22"/>
                <w:bdr w:val="nil"/>
                <w:rtl w:val="0"/>
              </w:rPr>
              <w:t>best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labeled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first researchers to explore conformity.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sociologists who established social psychology as a distinct discipline.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pioneers in the field of social cognition.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founders of social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Brief History of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SOCP.KASS.17.1.3 - Identify the major founders of and events in the field of social psychology and describe the contributions made by Allport, Sherif, and Lewin.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1:28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researcher is regarded as one of the original founders of social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Norman Triplett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Stanley Milgram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Michael Norton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Philip Zimbardo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Brief History of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SOCP.KASS.17.1.3 - Identify the major founders of and events in the field of social psychology and describe the contributions made by Allport, Sherif, and Lewin.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1:29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American psychologist Normal Triplett is credited with which accomplishment?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emphasizing the use of empiricism in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focusing his writings on larger cultural surroundings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noting that people often perform worse when watched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publishing the first research article in social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49"/>
              <w:gridCol w:w="69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Brief History of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SOCP.KASS.17.1.1 - Define social psychology and identify the kinds of questions that social psychologists try to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1:30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individual is credited with publishing the first research article in social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Max Ringelmann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Norman Triplett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Floyd Allport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John Haharwood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Brief History of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SOCP.KASS.17.1.3 - Identify the major founders of and events in the field of social psychology and describe the contributions made by Allport, Sherif, and Lewin.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1:32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Blaine works in a factory producing car stereos. He notices that workers produce more stereos by the end of the day when they work together in the same room than when they work in separate rooms. His observation is consistent with a classic study conducted by which researcher?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Lewin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Asch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Triplett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Sherif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Brief History of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SOCP.KASS.17.1.3 - Identify the major founders of and events in the field of social psychology and describe the contributions made by Allport, Sherif, and Lewin.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“Founders of social psychology” Norman Triplett and Max Ringelmann both performed research that examined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influence groups exert on their members.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impact of the presence of others on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how behaviors are shaped by perceptions.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impact of different leadership strategies on group performance.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Brief History of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SOCP.KASS.17.1.3 - Identify the major founders of and events in the field of social psychology and describe the contributions made by Allport, Sherif, and Lewin.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1:35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event is regarded as having established social psychology as a distinct field of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publication of the first three textbooks in social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publication of the first research article in social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formation of the Society for the Psychological Study of Social Issues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introduction of the interactionist perspective to the field of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Brief History of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SOCP.KASS.17.1.3 - Identify the major founders of and events in the field of social psychology and describe the contributions made by Allport, Sherif, and Lewin.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1:37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Floyd Allport’s social psychology textbook, published in 1924, is credited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establishing the field’s emphasis on experimentation and the scientific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imbuing the field with a cross-cultural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introducing the major theories of social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bridging the “hot” and “cold” perspectives on behavior and cognition.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Brief History of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SOCP.KASS.17.1.3 - Identify the major founders of and events in the field of social psychology and describe the contributions made by Allport, Sherif, and Lewin.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1:38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individual did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author one of social psychology’s first textbooks?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William McDougall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Muzafer Sherif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Edward Ross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Floyd Allport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Brief History of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SOCP.KASS.17.1.3 - Identify the major founders of and events in the field of social psychology and describe the contributions made by Allport, Sherif, and Lewin.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1:40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Annie wants to find the first source that established social psychology as a separate field with an emphasis on experimentation and the scientific method. What should she probably read?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Allport’s (1924) text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Ringelmann’s (1913) article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McDougall’s (1908) text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Triplett’s (1897–1898) article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Brief History of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SOCP.KASS.17.1.3 - Identify the major founders of and events in the field of social psychology and describe the contributions made by Allport, Sherif, and Lewin.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1:41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According to your text, one of the people who had the greatest impact on the developing field of social psychology was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psychologist. Who was this person?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Plato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Charles Lindbergh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Adolf Hitler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Jackie Robinson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Brief History of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SOCP.KASS.17.1.3 - Identify the major founders of and events in the field of social psychology and describe the contributions made by Allport, Sherif, and Lewin.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1:43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historical event sparked great interest in and gave shape to the field of social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Great Depression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U.S. military involvement in Korea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actions of Nazis during World War 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American Civil Rights Movement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Brief History of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SOCP.KASS.17.1.3 - Identify the major founders of and events in the field of social psychology and describe the contributions made by Allport, Sherif, and Lewin.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1:44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Of the following important figures in the history of social psychology, who </w:t>
            </w:r>
            <w:r>
              <w:rPr>
                <w:rStyle w:val="DefaultParagraphFont"/>
                <w:rFonts w:ascii="Times New Roman" w:eastAsia="Times New Roman" w:hAnsi="Times New Roman" w:cs="Times New Roman"/>
                <w:b w:val="0"/>
                <w:bCs w:val="0"/>
                <w:i/>
                <w:iCs/>
                <w:smallCaps w:val="0"/>
                <w:color w:val="000000"/>
                <w:sz w:val="22"/>
                <w:szCs w:val="22"/>
                <w:bdr w:val="nil"/>
                <w:rtl w:val="0"/>
              </w:rPr>
              <w:t>most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explicitly emphasized the importance of making important practical contributions to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Gordon Allport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Fritz Heider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Max Ringelmann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Muzafer Sherif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Brief History of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SOCP.KASS.17.1.3 - Identify the major founders of and events in the field of social psychology and describe the contributions made by Allport, Sherif, and Lewin.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1:45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classic investigation does not have its roots in violence, war, or wartime culture?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Sherif’s experiments on social influence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Triplett’s research on performance in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Milgram’s study of destructive obedience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Lewin’s research on conservation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Brief History of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SOCP.KASS.17.1.3 - Identify the major founders of and events in the field of social psychology and describe the contributions made by Allport, Sherif, and Lewin.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1:47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social psychologist is credited with demonstrating that it is possible to study complex and important social issues in a rigorous, scientific manner?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Sherif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 Allport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Heider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Lewin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Brief History of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SOCP.KASS.17.1.3 - Identify the major founders of and events in the field of social psychology and describe the contributions made by Allport, Sherif, and Lewin.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2:01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work of Muzafer Sherif was important for the development of social psychology because 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8"/>
              <w:gridCol w:w="80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demonstrated the interaction between personality characteristics and situational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developed professional associations for social psychologists.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showed that complex social behavior could be examined scientifically.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helped to find solutions to the crisis in the field during the 1960s and 1970s.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Brief History of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SOCP.KASS.17.1.3 - Identify the major founders of and events in the field of social psychology and describe the contributions made by Allport, Sherif, and Lewin.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2:03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Muzafer Sherif’s research was crucial for the development of social psychology because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7"/>
              <w:gridCol w:w="8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introduced the idea of cognitive dissonance.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marked the beginning of the pluralistic approach that continues to characterize the field.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firmly established the importance of an interactionist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demonstrated the feasibility of studying complex social issues in a rigorous manner.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Brief History of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SOCP.KASS.17.1.3 - Identify the major founders of and events in the field of social psychology and describe the contributions made by Allport, Sherif, and Lewin.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2:05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interactionist perspective, behavior is a result of the interaction between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motivation and cognition.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introverts and extraverts.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personality and environmental characteristics.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theoretical and practical concerns.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Brief History of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SOCP.KASS.17.1.3 - Identify the major founders of and events in the field of social psychology and describe the contributions made by Allport, Sherif, and Lewin.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2:06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By stressing both internal differences among individuals and differences among external situations, the interactionist perspective is an approach combining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personality psychology with social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psychology with clinical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cognitive psychology with social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psychology with sociology.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Brief History of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SOCP.KASS.17.1.3 - Identify the major founders of and events in the field of social psychology and describe the contributions made by Allport, Sherif, and Lewin.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2:07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emphasis on experiments addressing the interaction of individuals and their social context is particularly clear in the writings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John Cacioppo.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Norman Triplett.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Muzafer Sherif.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Kurt Lewin.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Brief History of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SOCP.KASS.17.1.3 - Identify the major founders of and events in the field of social psychology and describe the contributions made by Allport, Sherif, and Lewin.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2:09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perspective in social psychology was the result of the bold and creative work of Kurt Lewin?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multicultural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evolutionary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interactionist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behavioral economics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Brief History of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SOCP.KASS.17.1.3 - Identify the major founders of and events in the field of social psychology and describe the contributions made by Allport, Sherif, and Lewin.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2:10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Phoebe is a graduate student in social psychology who will only agree to conduct research that will help address an ongoing social problem. Phoebe’s desire is </w:t>
            </w:r>
            <w:r>
              <w:rPr>
                <w:rStyle w:val="DefaultParagraphFont"/>
                <w:rFonts w:ascii="Times New Roman" w:eastAsia="Times New Roman" w:hAnsi="Times New Roman" w:cs="Times New Roman"/>
                <w:b w:val="0"/>
                <w:bCs w:val="0"/>
                <w:i/>
                <w:iCs/>
                <w:smallCaps w:val="0"/>
                <w:color w:val="000000"/>
                <w:sz w:val="22"/>
                <w:szCs w:val="22"/>
                <w:bdr w:val="nil"/>
                <w:rtl w:val="0"/>
              </w:rPr>
              <w:t>most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consistent with the philosophies of which pair of individuals?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Gordon Allport and Floyd Allport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Gordon Allport and Kurt Lewin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Kurt Lewin and Leon Festinger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Leon Festinger and Gordon Allport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Brief History of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SOCP.KASS.17.1.3 - Identify the major founders of and events in the field of social psychology and describe the contributions made by Allport, Sherif, and Lewin.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2:13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regarding Kurt Lewin is most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9"/>
              <w:gridCol w:w="8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His interactionist perspective argues that human behavior is mostly a function of situational pressures.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His push for practical research was met with great resistance in the early days of social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He was the first to test social psychological hypotheses in a scientific manner.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He conducted research on what kinds of leaders elicit the best work from group members.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Brief History of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SOCP.KASS.17.1.3 - Identify the major founders of and events in the field of social psychology and describe the contributions made by Allport, Sherif, and Lewin.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2:15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Lewin’s research concerning both how to promote economical and nutritious eating habits, and what kinds of leaders elicit the best work from group members, was important in establishing the idea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different topics require different research strategies.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psychology could be used to understand and help solve practical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early theories in social psychology were often historically and culturally limited.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psychologists may unwittingly influence the behavior of research participants.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Brief History of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SOCP.KASS.17.1.3 - Identify the major founders of and events in the field of social psychology and describe the contributions made by Allport, Sherif, and Lewin.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2:16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Because of his research on practical issues, such as the research he conducted in the 1940s concerning promotion of more economical and nutritious eating habits, Kurt Lewin could be considered one of the founders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evolutionary social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psychoneuroimmunology.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“hot” theories of social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applied social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Brief History of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SOCP.KASS.17.1.3 - Identify the major founders of and events in the field of social psychology and describe the contributions made by Allport, Sherif, and Lewin.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2:18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Mona would like to understand the interactionist perspective. She has enough time to skim two textbooks. She should probably read one textbook in social psychology and one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evolutionary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cognitive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clinical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personality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Brief History of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SOCP.KASS.17.1.3 - Identify the major founders of and events in the field of social psychology and describe the contributions made by Allport, Sherif, and Lewin.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2:20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w:t>
            </w:r>
            <w:r>
              <w:rPr>
                <w:rStyle w:val="DefaultParagraphFont"/>
                <w:rFonts w:ascii="Times New Roman" w:eastAsia="Times New Roman" w:hAnsi="Times New Roman" w:cs="Times New Roman"/>
                <w:b w:val="0"/>
                <w:bCs w:val="0"/>
                <w:i/>
                <w:iCs/>
                <w:smallCaps w:val="0"/>
                <w:color w:val="000000"/>
                <w:sz w:val="22"/>
                <w:szCs w:val="22"/>
                <w:bdr w:val="nil"/>
                <w:rtl w:val="0"/>
              </w:rPr>
              <w:t>best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illustrates Lewin’s interactionist perspective?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9"/>
              <w:gridCol w:w="8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Sally is a very creative kind of person who likes to build things.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Jerry only works because he receives a very large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Rikki is usually shy, but at work she appears to be quite outgoing.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Maury gives money to charities because he wants other people to think he is very generous.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Brief History of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SOCP.KASS.17.1.3 - Identify the major founders of and events in the field of social psychology and describe the contributions made by Allport, Sherif, and Lewin.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2:22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Abe understands human behaviors through the lens of the theories of psychoanalysis. Abe’s view probably differs from that of Kurt Lewin in that Abe is more likely to emphasize the power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external rewards.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internal motives.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situational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interpersonal relationships.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Brief History of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SOCP.KASS.17.1.3 - Identify the major founders of and events in the field of social psychology and describe the contributions made by Allport, Sherif, and Lewin.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2:24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Sarai studies stereotypes and prejudice; Kevin studies how people learn about themselves by comparing themselves to others. Sarai and Kevin probably feel particular gratitude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to _____ and _____, respectively, for helping to establish these areas in social psychology.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Solomon Asch; Gordon Allport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Gordon Allport, Leon Festinger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Leon Festinger; Muzafer Sherif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Muzafer Sherif; Solomon Asch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Brief History of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SOCP.KASS.17.1.3 - Identify the major founders of and events in the field of social psychology and describe the contributions made by Allport, Sherif, and Lewin.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2:26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Elliot is interested in how people can change their attitudes through their own behavior. The </w:t>
            </w:r>
            <w:r>
              <w:rPr>
                <w:rStyle w:val="DefaultParagraphFont"/>
                <w:rFonts w:ascii="Times New Roman" w:eastAsia="Times New Roman" w:hAnsi="Times New Roman" w:cs="Times New Roman"/>
                <w:b w:val="0"/>
                <w:bCs w:val="0"/>
                <w:i/>
                <w:iCs/>
                <w:smallCaps w:val="0"/>
                <w:color w:val="000000"/>
                <w:sz w:val="22"/>
                <w:szCs w:val="22"/>
                <w:bdr w:val="nil"/>
                <w:rtl w:val="0"/>
              </w:rPr>
              <w:t>best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approach for him would be to read the writings of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Gordon Allport.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Solomon Asch.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Leon Festinger.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Stanley Milgram.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Brief History of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SOCP.KASS.17.1.3 - Identify the major founders of and events in the field of social psychology and describe the contributions made by Allport, Sherif, and Lewin.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2:27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Ashraf would like to read about social psychological research on conformity. He should look at the research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Solomon Asch.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Kurt Lewin.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Leon Festinger.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Floyd Allport.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Brief History of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SOCP.KASS.17.1.3 - Identify the major founders of and events in the field of social psychology and describe the contributions made by Allport, Sherif, and Lewin.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2:28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Research on the social psychological underpinnings of prejudice might be said to have its roots in research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Kurt Lewin.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Gordon Allport.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Solomon Asch.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Leon Festinger.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Brief History of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SOCP.KASS.17.1.3 - Identify the major founders of and events in the field of social psychology and describe the contributions made by Allport, Sherif, and Lewin.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2:30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Much of the debate in social psychology during the period of “confidence and crisis” occurred in reaction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usefulness of applied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use of laboratory experiments.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new technological developments in the research lab.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Lewin’s interactionist perspective.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Brief History of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SOCP.KASS.17.1.4 - Describe the state of social psychology from the 1960s to the present, and explain the various ways in which contemporary social psychology can be referred to as “pluralistic.”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2:31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reference to social psychology in the 1960s and 1970s as being in the midst of “confidence and crisis” reflects an expansion in the types of issues studied by researchers, as well as increased criticism that largely came from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sociologists.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fellow social psychologists.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general public.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popular media.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Brief History of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SOCP.KASS.17.1.4 - Describe the state of social psychology from the 1960s to the present, and explain the various ways in which contemporary social psychology can be referred to as “pluralistic.”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2:34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statement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valid criticism of laboratory experimentation in the 1960s and 1970s?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7"/>
              <w:gridCol w:w="8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Experiments were sometimes unethical.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Experimenters’ expectations might influence the results.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theories being tested in the laboratory were often historically and culturally limited.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Experiments did not allow researchers to draw conclusions about causal relationships.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Brief History of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SOCP.KASS.17.1.4 - Describe the state of social psychology from the 1960s to the present, and explain the various ways in which contemporary social psychology can be referred to as “pluralistic.”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2:36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criticism has been leveled against social psychology in the 1960s and 1970s?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discipline failed to address topics of social relevance.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discipline failed to distinguish itself from other fields of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Researchers had not yet agreed upon a conventional methodology.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findings were limited to current historical circumstances.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Brief History of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SOCP.KASS.17.1.4 - Describe the state of social psychology from the 1960s to the present, and explain the various ways in which contemporary social psychology can be referred to as “pluralistic.”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2:37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Raynei criticized the field of social psychology during the 1960s and 1970s. It is likely that Raynei despaired about the ability of social psychological researchers to do all of the following </w:t>
            </w:r>
            <w:r>
              <w:rPr>
                <w:rStyle w:val="DefaultParagraphFont"/>
                <w:rFonts w:ascii="Times New Roman" w:eastAsia="Times New Roman" w:hAnsi="Times New Roman" w:cs="Times New Roman"/>
                <w:b w:val="0"/>
                <w:bCs w:val="0"/>
                <w:i/>
                <w:iCs/>
                <w:smallCaps w:val="0"/>
                <w:color w:val="000000"/>
                <w:sz w:val="22"/>
                <w:szCs w:val="22"/>
                <w:bdr w:val="nil"/>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suggest possible solutions to everyday social concerns.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acknowledge their role in artificially producing the results of their studies.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consider the cultural context in which their findings were obtained.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design ethical experimental contexts.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Brief History of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SOCP.KASS.17.1.4 - Describe the state of social psychology from the 1960s to the present, and explain the various ways in which contemporary social psychology can be referred to as “pluralistic.”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2:38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Arguably, the most famous research in social psychology focused on the situational factors influencing obedience to authority and was conducted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Floyd Allport.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Muzafer Sherif.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Leon Festinger.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Stanley Milgram.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Brief History of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SOCP.KASS.17.1.4 - Describe the state of social psychology from the 1960s to the present, and explain the various ways in which contemporary social psychology can be referred to as “pluralistic.”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2:40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1960s and 1970s, social psychologists who favored laboratory experiments rebuffed critics about the limitations of laboratory work by arguing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critics’ concerns regarding experimenter bias were exaggerated and misplaced.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did not matter that some studies were unethical because the benefits of running these experiments outweighed the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experimental studies were easier to conduct than non-experimental studies.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theoretical principles being tested in the lab were widely applicable across eras and cultures.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Brief History of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SOCP.KASS.17.1.4 - Describe the state of social psychology from the 1960s to the present, and explain the various ways in which contemporary social psychology can be referred to as “pluralistic.”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2:42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Social psychologists reacted to critiques of the field in the 1960s and 1970s by doing all of the following </w:t>
            </w:r>
            <w:r>
              <w:rPr>
                <w:rStyle w:val="DefaultParagraphFont"/>
                <w:rFonts w:ascii="Times New Roman" w:eastAsia="Times New Roman" w:hAnsi="Times New Roman" w:cs="Times New Roman"/>
                <w:b w:val="0"/>
                <w:bCs w:val="0"/>
                <w:i/>
                <w:iCs/>
                <w:smallCaps w:val="0"/>
                <w:color w:val="000000"/>
                <w:sz w:val="22"/>
                <w:szCs w:val="22"/>
                <w:bdr w:val="nil"/>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adopting more rigorous and formalized ethical standards.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paying more attention to cross-cultural differences in cognition and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denouncing experiments as unacceptably artificial.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developing more stringent procedures to avoid the effects of experimenter bias.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Brief History of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SOCP.KASS.17.1.4 - Describe the state of social psychology from the 1960s to the present, and explain the various ways in which contemporary social psychology can be referred to as “pluralistic.”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2:45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From the middle 1970s through the 2000s, social psychology is best characterized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confidence and crisis.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activism.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pluralism.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interactionism.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Brief History of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SOCP.KASS.17.1.4 - Describe the state of social psychology from the 1960s to the present, and explain the various ways in which contemporary social psychology can be referred to as “pluralistic.”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2:46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When Taka is teaching his social psychology class, he emphasizes that the field must encompass a range of research techniques and cultural perspectives if it is to flourish. Taka’s emphasis reflects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contextualist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empirical approach.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“hot” approach to studying social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pluralistic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Brief History of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SOCP.KASS.17.1.4 - Describe the state of social psychology from the 1960s to the present, and explain the various ways in which contemporary social psychology can be referred to as “pluralistic.”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3:04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The pluralistic approach to social psychology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encourages research outside of controlled settings.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emphasizes the motivational more than the cognitive underpinnings of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has been supplanted by other approaches in the past 30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limits the kinds of topics that social psychologists can study.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Brief History of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SOCP.KASS.17.1.4 - Describe the state of social psychology from the 1960s to the present, and explain the various ways in which contemporary social psychology can be referred to as “pluralistic.”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3:06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Pluralism in social psychology can be seen in all of the following areas </w:t>
            </w:r>
            <w:r>
              <w:rPr>
                <w:rStyle w:val="DefaultParagraphFont"/>
                <w:rFonts w:ascii="Times New Roman" w:eastAsia="Times New Roman" w:hAnsi="Times New Roman" w:cs="Times New Roman"/>
                <w:b w:val="0"/>
                <w:bCs w:val="0"/>
                <w:i/>
                <w:iCs/>
                <w:smallCaps w:val="0"/>
                <w:color w:val="000000"/>
                <w:sz w:val="22"/>
                <w:szCs w:val="22"/>
                <w:bdr w:val="nil"/>
                <w:rtl w:val="0"/>
              </w:rPr>
              <w:t>except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procedures used to secure government funding.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emphasis on different aspects of human behaviors.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methods social psychologists use to study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inclusion of various cultural perspectives.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Brief History of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SOCP.KASS.17.1.4 - Describe the state of social psychology from the 1960s to the present, and explain the various ways in which contemporary social psychology can be referred to as “pluralistic.”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3:07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Social cognition can be </w:t>
            </w:r>
            <w:r>
              <w:rPr>
                <w:rStyle w:val="DefaultParagraphFont"/>
                <w:rFonts w:ascii="Times New Roman" w:eastAsia="Times New Roman" w:hAnsi="Times New Roman" w:cs="Times New Roman"/>
                <w:b w:val="0"/>
                <w:bCs w:val="0"/>
                <w:i/>
                <w:iCs/>
                <w:smallCaps w:val="0"/>
                <w:color w:val="000000"/>
                <w:sz w:val="22"/>
                <w:szCs w:val="22"/>
                <w:bdr w:val="nil"/>
                <w:rtl w:val="0"/>
              </w:rPr>
              <w:t>best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described as the study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how we perceive, remember, and interpret information about the self and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how cultural differences are manifested in social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extent to which social behavior is rooted in the chemistry of the brain.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interaction of people and new “thinking” computers.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Brief History of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SOCP.KASS.17.1.5 - Distinguish between different perspectives social psychologists use to understand human behavior and cognition, and summarize the increasing effort in social psychology to develop a multicultural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3:09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social cognition researcher might study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impact of negative versus positive information in impression 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role of similarity in values in mate selection.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impact of different types of leaders on group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role of peers in conformity as a function of 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Brief History of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SOCP.KASS.17.1.5 - Distinguish between different perspectives social psychologists use to understand human behavior and cognition, and summarize the increasing effort in social psychology to develop a multicultural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3:11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Kieran is studying how people form impressions of others and remember those first impressions. He discovers that when we receive negative information about other people, it seems to be weighted more towards the impression than on positive information. Kiernan is studying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group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power of the situation.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cognition.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leadership and social influence.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Brief History of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SOCP.KASS.17.1.5 - Distinguish between different perspectives social psychologists use to understand human behavior and cognition, and summarize the increasing effort in social psychology to develop a multicultural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3:13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Chauncy is interested in how behavior is influenced by the way people think about their social world. Chauncy subscribes to the ____ perspective in social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interactionist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cross-cultural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Psychology Today: What Is Trending Now?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SOCP.KASS.17.1.5 - Distinguish between different perspectives social psychologists use to understand human behavior and cognition, and summarize the increasing effort in social psychology to develop a multicultural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3:15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“hot” perspective in social psychology emphasizes ____, whereas the “cold” perspective emphasizes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positive information; negative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feelings;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facts; motives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emotion and motivation; cognition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Psychology Today: What Is Trending Now?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SOCP.KASS.17.1.5 - Distinguish between different perspectives social psychologists use to understand human behavior and cognition, and summarize the increasing effort in social psychology to develop a multicultural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3:16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Fernando studies the relationship between emotions and behavior in social settings. Fernando’s research epitomizes the ____ perspective in social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pluralistic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interactionist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“hot”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Psychology Today: What Is Trending Now?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SOCP.KASS.17.1.5 - Distinguish between different perspectives social psychologists use to understand human behavior and cognition, and summarize the increasing effort in social psychology to develop a multicultural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3:18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Benny wants to adopt both the “hot” and “cold” perspectives in his research on why married couples get divorced. Which description </w:t>
            </w:r>
            <w:r>
              <w:rPr>
                <w:rStyle w:val="DefaultParagraphFont"/>
                <w:rFonts w:ascii="Times New Roman" w:eastAsia="Times New Roman" w:hAnsi="Times New Roman" w:cs="Times New Roman"/>
                <w:b w:val="0"/>
                <w:bCs w:val="0"/>
                <w:i/>
                <w:iCs/>
                <w:smallCaps w:val="0"/>
                <w:color w:val="000000"/>
                <w:sz w:val="22"/>
                <w:szCs w:val="22"/>
                <w:bdr w:val="nil"/>
                <w:rtl w:val="0"/>
              </w:rPr>
              <w:t>best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exemplifies his approach?</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He wants to understand what motivates people to stay in marriages that they know from past experience will only get worse.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He wants to study the difference between passive and active aggression in marriages.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He wants to investigate how spur-of-the-moment marriage problems are solved relative to ongoing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He wants to determine whether simple factors, such as mismatches in attitudes, can predict breakups better than communication patterns.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Psychology Today: What Is Trending Now?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SOCP.KASS.17.1.5 - Distinguish between different perspectives social psychologists use to understand human behavior and cognition, and summarize the increasing effort in social psychology to develop a multicultural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3:19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Jeff is a social psychologist who favors the “cold” approach to understanding human behavior. He is conducting research on why people fail to use condoms even when they know that condoms can reduce their risk of contracting HIV. Jeff is </w:t>
            </w:r>
            <w:r>
              <w:rPr>
                <w:rStyle w:val="DefaultParagraphFont"/>
                <w:rFonts w:ascii="Times New Roman" w:eastAsia="Times New Roman" w:hAnsi="Times New Roman" w:cs="Times New Roman"/>
                <w:b w:val="0"/>
                <w:bCs w:val="0"/>
                <w:i/>
                <w:iCs/>
                <w:smallCaps w:val="0"/>
                <w:color w:val="000000"/>
                <w:sz w:val="22"/>
                <w:szCs w:val="22"/>
                <w:bdr w:val="nil"/>
                <w:rtl w:val="0"/>
              </w:rPr>
              <w:t>least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likely to devote his attention to people’s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drive to avoid this inconsistency.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ability to detect the inconsistency.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awareness of the actual risk of unprotected sex.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memories of behaving inconsistently with attitudes.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Psychology Today: What Is Trending Now?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SOCP.KASS.17.1.5 - Distinguish between different perspectives social psychologists use to understand human behavior and cognition, and summarize the increasing effort in social psychology to develop a multicultural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3:20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statement would </w:t>
            </w:r>
            <w:r>
              <w:rPr>
                <w:rStyle w:val="DefaultParagraphFont"/>
                <w:rFonts w:ascii="Times New Roman" w:eastAsia="Times New Roman" w:hAnsi="Times New Roman" w:cs="Times New Roman"/>
                <w:b w:val="0"/>
                <w:bCs w:val="0"/>
                <w:i/>
                <w:iCs/>
                <w:smallCaps w:val="0"/>
                <w:color w:val="000000"/>
                <w:sz w:val="22"/>
                <w:szCs w:val="22"/>
                <w:bdr w:val="nil"/>
                <w:rtl w:val="0"/>
              </w:rPr>
              <w:t>best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represent the “hot” perspective in social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good mood can foster attitude 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Distraction can lead to overdependence on first impressions.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Failure to recognize that a situation is an emergency can interfere with helping.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People can be genetically programmed to aggress against others.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Psychology Today: What Is Trending Now?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SOCP.KASS.17.1.5 - Distinguish between different perspectives social psychologists use to understand human behavior and cognition, and summarize the increasing effort in social psychology to develop a multicultural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3:22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matter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identified by your textbook as an influential factor in today’s social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new technological advances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behavioral genetics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split between “red” and “blue” states in the 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online communication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Psychology Today: What Is Trending Now?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SOCP.KASS.17.1.5 - Distinguish between different perspectives social psychologists use to understand human behavior and cognition, and summarize the increasing effort in social psychology to develop a multicultural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3:23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Characteristic of the field of social psychology today include all of the following </w:t>
            </w:r>
            <w:r>
              <w:rPr>
                <w:rStyle w:val="DefaultParagraphFont"/>
                <w:rFonts w:ascii="Times New Roman" w:eastAsia="Times New Roman" w:hAnsi="Times New Roman" w:cs="Times New Roman"/>
                <w:b w:val="0"/>
                <w:bCs w:val="0"/>
                <w:i/>
                <w:iCs/>
                <w:smallCaps w:val="0"/>
                <w:color w:val="000000"/>
                <w:sz w:val="22"/>
                <w:szCs w:val="22"/>
                <w:bdr w:val="nil"/>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interest in the way cognition and motivation interact.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focus the role of culture in shaping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integration of biological and social perspectives.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concern for the lack of ethical standards in research.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Psychology Today: What Is Trending Now?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SOCP.KASS.17.1.5 - Distinguish between different perspectives social psychologists use to understand human behavior and cognition, and summarize the increasing effort in social psychology to develop a multicultural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3:29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contemporary social psychologist who studies stereotyping is likely to focus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controlled, but not automatic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automatic, but not controlled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both controlled and automatic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neither controlled nor automatic processes.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Psychology Today: What Is Trending Now?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SOCP.KASS.17.1.5 - Distinguish between different perspectives social psychologists use to understand human behavior and cognition, and summarize the increasing effort in social psychology to develop a multicultural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3:32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Wanting to be accurate in our judgments of ourselves is often in conflict with wanting to feel good about ourselves. This conflict illustrates the importance of integrating the ____ perspectives in social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“hot” and “cold”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controlled and automatic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and biological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 and cognitive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Psychology Today: What Is Trending Now?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SOCP.KASS.17.1.5 - Distinguish between different perspectives social psychologists use to understand human behavior and cognition, and summarize the increasing effort in social psychology to develop a multicultural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3:49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Research suggests that a portion of stereotyping and prejudice may happen quite automatically and be outside of our control. This finding illustrates the importance of understanding the integration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cognition, motivation, and emotion.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culture and neuroscience.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behavioral genetics and evolutionary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technology and social psychology.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Psychology Today: What Is Trending Now?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SOCP.KASS.17.1.5 - Distinguish between different perspectives social psychologists use to understand human behavior and cognition, and summarize the increasing effort in social psychology to develop a multicultural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3:51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Social neuroscience is </w:t>
            </w:r>
            <w:r>
              <w:rPr>
                <w:rStyle w:val="DefaultParagraphFont"/>
                <w:rFonts w:ascii="Times New Roman" w:eastAsia="Times New Roman" w:hAnsi="Times New Roman" w:cs="Times New Roman"/>
                <w:b w:val="0"/>
                <w:bCs w:val="0"/>
                <w:i/>
                <w:iCs/>
                <w:smallCaps w:val="0"/>
                <w:color w:val="000000"/>
                <w:sz w:val="22"/>
                <w:szCs w:val="22"/>
                <w:bdr w:val="nil"/>
                <w:rtl w:val="0"/>
              </w:rPr>
              <w:t>best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described as the study of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evolution of the brain.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interplay between genes and the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functioning of neurons.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interaction of social and neural processes.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Psychology Today: What Is Trending Now?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SOCP.KASS.17.1.6 - Explain how social psychology incorporates biological, evolutionary, and sociocultural perspectives of human behavior, and describe the role of new technologies such as PET and fMRI in the investigation of social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3:52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study of the relationship between neural and social processes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evolutionary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neuroscience.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behavioral genetics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Psychology Today: What Is Trending Now?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SOCP.KASS.17.1.6 - Explain how social psychology incorporates biological, evolutionary, and sociocultural perspectives of human behavior, and describe the role of new technologies such as PET and fMRI in the investigation of social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3:54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field is most concerned with how the brain influences social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evolutionary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cognition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neuroscience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behavioral genetics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Psychology Today: What Is Trending Now?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SOCP.KASS.17.1.6 - Explain how social psychology incorporates biological, evolutionary, and sociocultural perspectives of human behavior, and describe the role of new technologies such as PET and fMRI in the investigation of social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3:55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question would be of </w:t>
            </w:r>
            <w:r>
              <w:rPr>
                <w:rStyle w:val="DefaultParagraphFont"/>
                <w:rFonts w:ascii="Times New Roman" w:eastAsia="Times New Roman" w:hAnsi="Times New Roman" w:cs="Times New Roman"/>
                <w:b w:val="0"/>
                <w:bCs w:val="0"/>
                <w:i/>
                <w:iCs/>
                <w:smallCaps w:val="0"/>
                <w:color w:val="000000"/>
                <w:sz w:val="22"/>
                <w:szCs w:val="22"/>
                <w:bdr w:val="nil"/>
                <w:rtl w:val="0"/>
              </w:rPr>
              <w:t>most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interest to a social psychologist who studies behavioral genetics?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To what extent are attitudes inherited?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 brain structures are involved in describing the self?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Does high self-esteem help people to resist disease?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 role does testosterone play in aggression?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Psychology Today: What Is Trending Now?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SOCP.KASS.17.1.6 - Explain how social psychology incorporates biological, evolutionary, and sociocultural perspectives of human behavior, and describe the role of new technologies such as PET and fMRI in the investigation of social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3:57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about behavioral genetics is most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is a subfield of sociology.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examines the extent to which behavioral tendencies may be inherited.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is synonymous with evolutionary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considers social experiences to have a negligible effect on behavior.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Psychology Today: What Is Trending Now?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SOCP.KASS.17.1.6 - Explain how social psychology incorporates biological, evolutionary, and sociocultural perspectives of human behavior, and describe the role of new technologies such as PET and fMRI in the investigation of social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4:01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The role of natural selection processes in the development of social behavior is a primary concern in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behavioral genetics.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cognition.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personality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evolutionary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Psychology Today: What Is Trending Now?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SOCP.KASS.17.1.6 - Explain how social psychology incorporates biological, evolutionary, and sociocultural perspectives of human behavior, and describe the role of new technologies such as PET and fMRI in the investigation of social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4:03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Izzy finds that when people vacate a parking spot, they do so more slowly when there is someone waiting to take their spot than if there is no one waiting. He attributes this behavior to an innate predisposition toward territoriality. It might be said that Izzy’s findings represent a combination of work in social psychology 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clinical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behavior genetics.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anthropology.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evolutionary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Psychology Today: What Is Trending Now?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SOCP.KASS.17.1.6 - Explain how social psychology incorporates biological, evolutionary, and sociocultural perspectives of human behavior, and describe the role of new technologies such as PET and fMRI in the investigation of social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4:04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Fatma investigates whether the tendency for people to return favors is the result of natural selection. Fatma’s research is in the area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evolutionary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cross-cultural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personality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multicultural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Psychology Today: What Is Trending Now?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SOCP.KASS.17.1.6 - Explain how social psychology incorporates biological, evolutionary, and sociocultural perspectives of human behavior, and describe the role of new technologies such as PET and fMRI in the investigation of social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4:06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Jessica and Nick are behavioral researchers. Jessica believes that her sons have been aggressive from birth because she and her husband Nick have inborn aggressive tendencies. Nick, however, believes that their sons are aggressive because throughout history, it has been adaptive for men to be aggressive so that they can protect their territory and possessions. Nick’s beliefs reflect the influence of ____, whereas Jessica’s beliefs reflect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behavioral genetics; multicultural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multicultural psychology; cross-cultural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cross-cultural research; evolutionary psychology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evolutionary psychology; behavioral genetics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Psychology Today: What Is Trending Now?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SOCP.KASS.17.1.6 - Explain how social psychology incorporates biological, evolutionary, and sociocultural perspectives of human behavior, and describe the role of new technologies such as PET and fMRI in the investigation of social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4:08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Cross-cultural research looking at performance on a difficult letter-unscrambling task indicates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Asian-American students worked harder than the European-American students if they were first asked to think about their mothers.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Asian-American students worked harder than the European-American students if they were first asked to think about themselves.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Asian-American and European-American worked equally hard if they were first asked to think about their mothers.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European-American students worked harder than the Asian-American students if they were first asked to think about their mothers.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Psychology Today: What Is Trending Now?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SOCP.KASS.17.1.6 - Explain how social psychology incorporates biological, evolutionary, and sociocultural perspectives of human behavior, and describe the role of new technologies such as PET and fMRI in the investigation of social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4:10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Christine conducts cross-cultural research and Betty conducts multicultural research. Which statement is most likely to be </w:t>
            </w:r>
            <w:r>
              <w:rPr>
                <w:rStyle w:val="DefaultParagraphFont"/>
                <w:rFonts w:ascii="Times New Roman" w:eastAsia="Times New Roman" w:hAnsi="Times New Roman" w:cs="Times New Roman"/>
                <w:b w:val="0"/>
                <w:bCs w:val="0"/>
                <w:i/>
                <w:iCs/>
                <w:smallCaps w:val="0"/>
                <w:color w:val="000000"/>
                <w:sz w:val="22"/>
                <w:szCs w:val="22"/>
                <w:bdr w:val="nil"/>
                <w:rtl w:val="0"/>
              </w:rPr>
              <w:t>true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3"/>
              <w:gridCol w:w="8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Christine is more interested in discovering differences between her samples than is Betty.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Betty is more likely to use social psychological research methods.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Christine is more likely to sample individuals from many different cultures.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Betty is more likely to find differences between her samples than is Christine.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Psychology Today: What Is Trending Now?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SOCP.KASS.17.1.6 - Explain how social psychology incorporates biological, evolutionary, and sociocultural perspectives of human behavior, and describe the role of new technologies such as PET and fMRI in the investigation of social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4:12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 kind of research is designed to examine racial and ethnic groups within a given culture?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cross-cultural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idiographic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multicultural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nomothetic research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Psychology Today: What Is Trending Now?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SOCP.KASS.17.1.6 - Explain how social psychology incorporates biological, evolutionary, and sociocultural perspectives of human behavior, and describe the role of new technologies such as PET and fMRI in the investigation of social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4:14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Of the following, which </w:t>
            </w:r>
            <w:r>
              <w:rPr>
                <w:rStyle w:val="DefaultParagraphFont"/>
                <w:rFonts w:ascii="Times New Roman" w:eastAsia="Times New Roman" w:hAnsi="Times New Roman" w:cs="Times New Roman"/>
                <w:b w:val="0"/>
                <w:bCs w:val="0"/>
                <w:i/>
                <w:iCs/>
                <w:smallCaps w:val="0"/>
                <w:color w:val="000000"/>
                <w:sz w:val="22"/>
                <w:szCs w:val="22"/>
                <w:bdr w:val="nil"/>
                <w:rtl w:val="0"/>
              </w:rPr>
              <w:t>best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illustrates an interest in multicultural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identifying what behaviors are caused more by culture than by genetics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evaluating the behavior of two different racial groups within the same 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understanding the historical forces that have led to hatred between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endorsing a “hot” perspective more than a “cold” perspective of human behavior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Psychology Today: What Is Trending Now?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SOCP.KASS.17.1.6 - Explain how social psychology incorporates biological, evolutionary, and sociocultural perspectives of human behavior, and describe the role of new technologies such as PET and fMRI in the investigation of social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4:16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interdisciplinary subfield that focuses on how social and cognitive psychology relate to economic decision making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embodied cognition.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behavioral 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neuroscience.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political science.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Psychology Today: What Is Trending Now?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SOCP.KASS.17.1.6 - Explain how social psychology incorporates biological, evolutionary, and sociocultural perspectives of human behavior, and describe the role of new technologies such as PET and fMRI in the investigation of social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4:18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research of Jonathan Haidt (2012, 2017) addresses the question of whether we can understand the different concepts of morality that separate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atheists and religious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homosexual and heterosexual persons.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older adults and younger adults.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liberals and conservatives.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Psychology Today: What Is Trending Now?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SOCP.KASS.17.1.6 - Explain how social psychology incorporates biological, evolutionary, and sociocultural perspectives of human behavior, and describe the role of new technologies such as PET and fMRI in the investigation of social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4:26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interdisciplinary subfield that examines the close link between our minds and the positioning, experiences, and actions of our bodies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behavioral 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embodied cognition.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neuroscience.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evolutionary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Psychology Today: What Is Trending Now?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SOCP.KASS.17.1.6 - Explain how social psychology incorporates biological, evolutionary, and sociocultural perspectives of human behavior, and describe the role of new technologies such as PET and fMRI in the investigation of social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4:27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research on embodied cognition, if you are feeling guilty, how can you reduce that feeling?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Wash your hands.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Confess to a priest.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Call your best friend.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Think about something else.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Psychology Today: What Is Trending Now?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SOCP.KASS.17.1.6 - Explain how social psychology incorporates biological, evolutionary, and sociocultural perspectives of human behavior, and describe the role of new technologies such as PET and fMRI in the investigation of social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4:29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Mischa has just met a lovely fellow at a dance. She would really like for him to feel as attracted to her as she feels to him. Based on research on embodied cognition, what should Mischa do to promote his attraction to 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2"/>
              <w:gridCol w:w="80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Try to hand him a large object that will make his arms open towards her in the same motion as a bear hug.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Try to hand him something that he will have to push away, thus bringing his hands closer to 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Ask him to go get her a drink and then act delighted when he does.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Leave to go get herself a drink so that he will miss her.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Psychology Today: What Is Trending Now?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SOCP.KASS.17.1.6 - Explain how social psychology incorporates biological, evolutionary, and sociocultural perspectives of human behavior, and describe the role of new technologies such as PET and fMRI in the investigation of social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4:31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Virtual reality allows social psychologists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more effectively deceive research participants.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test questions that might otherwise be impractical or unethical.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scan the brain as it processes stimuli.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explore “hot” processes more so than “cold” processes.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Psychology Today: What Is Trending Now?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SOCP.KASS.17.1.6 - Explain how social psychology incorporates biological, evolutionary, and sociocultural perspectives of human behavior, and describe the role of new technologies such as PET and fMRI in the investigation of social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4:33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Positron emission tomography (PET) and functional magnetic resonance imaging (fMRI) are technologies that enable social psychologists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record research participants’ true attitudes without their awareness.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present visual stimuli to research participants for one-hundredth of a second.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see images of the brain as people think, feel, and behave.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induce a particular mood state in people.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Psychology Today: What Is Trending Now?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SOCP.KASS.17.1.6 - Explain how social psychology incorporates biological, evolutionary, and sociocultural perspectives of human behavior, and describe the role of new technologies such as PET and fMRI in the investigation of social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4:35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method is a relatively new technology used in contemporary social psychological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positron emission tomography (PET)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arterial blood gasses (ABG)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electroencephalography (EEG)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electromyography (EMG)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Psychology Today: What Is Trending Now?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SOCP.KASS.17.1.6 - Explain how social psychology incorporates biological, evolutionary, and sociocultural perspectives of human behavior, and describe the role of new technologies such as PET and fMRI in the investigation of social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4:36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regarding the relationship between online communication and contemporary social psychology research is most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Online communication facilitates collaboration among researchers, but is also, in and of itself, a provocative topic for empirical inquiry.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Online communication has increased the number of different variables that can be studied at one time, but at the same time, has led to an unfortunate increase in the cost of running psychological studies.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Online communication allows researchers to combat the artificiality of laboratory experiments, and increases the demographic diversity of the participant sample used in most studies.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Online communication is still years away from having a significant impact on the nature and topics of research in social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Psychology Today: What Is Trending Now?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SOCP.KASS.17.1.6 - Explain how social psychology incorporates biological, evolutionary, and sociocultural perspectives of human behavior, and describe the role of new technologies such as PET and fMRI in the investigation of social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4:38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Dr. White is using a recently-developed technology to conduct research on how the brain responds to visual images that are culturally familiar or unfamiliar. Which tool might he employ in his laboratory?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event-related potential (ERP)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electrooculography (EOG)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x-ray images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phrenology mapping (PM)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Psychology Today: What Is Trending Now?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SOCP.KASS.17.1.6 - Explain how social psychology incorporates biological, evolutionary, and sociocultural perspectives of human behavior, and describe the role of new technologies such as PET and fMRI in the investigation of social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4:39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technology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mentioned in your text as one that is used in social psychological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ERP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fMRI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EEG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Psychology Today: What Is Trending Now?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SOCP.KASS.17.1.6 - Explain how social psychology incorporates biological, evolutionary, and sociocultural perspectives of human behavior, and describe the role of new technologies such as PET and fMRI in the investigation of social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4:41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ability to communicate and collaborate with other social psychologists and to recruit research participants from across the world through the Internet has produced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the number of social psychologists learning new languages.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internationalization of social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controversy within the field about what type of training is appropriate.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research on the integration of biological and social processes.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Psychology Today: What Is Trending Now?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SOCP.KASS.17.1.6 - Explain how social psychology incorporates biological, evolutionary, and sociocultural perspectives of human behavior, and describe the role of new technologies such as PET and fMRI in the investigation of social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4:45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social psychology differ from each of the following: (a) sociology, (b) the other subdisciplines of psychology, and (c) the approach taken by a journalist who examines the social behaviors of various individuals?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Although social psychologists and sociologists often study related issues, an important difference between social psychology and sociology is the level of analysis used in each discipline. Sociologists tend to classify people in terms of groups, such as socioeconomic class, nationality, or race, whereas social psychologists tend to focus on the individual, even in the context of groups. In addition, social psychologists use experiments to study human behavior to a greater extent than do sociologists. Compared to the other subdisciplines of psychology, social psychology is more concerned with human behavior in </w:t>
                  </w:r>
                  <w:r>
                    <w:rPr>
                      <w:rStyle w:val="DefaultParagraphFont"/>
                      <w:rFonts w:ascii="Times New Roman" w:eastAsia="Times New Roman" w:hAnsi="Times New Roman" w:cs="Times New Roman"/>
                      <w:b w:val="0"/>
                      <w:bCs w:val="0"/>
                      <w:i/>
                      <w:iCs/>
                      <w:smallCaps w:val="0"/>
                      <w:color w:val="000000"/>
                      <w:sz w:val="22"/>
                      <w:szCs w:val="22"/>
                      <w:bdr w:val="nil"/>
                      <w:rtl w:val="0"/>
                    </w:rPr>
                    <w:t>social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situations—that is, with thoughts, feelings, beliefs, and desires that are relevant to social behavior. A critical difference between social psychology and the approach taken by a journalist who examines the social behaviors of various individuals is that social psychologists use the scientific method of systematic observation, description, and measurement, whereas the journalist would tend to use much less scientific methods and might rely more on personal observation and specific anecdotal observations. A brief description of some of the other subfields of psychology can be found in Table 1.2 of your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SOCP.KASS.17.1.2 - Explain how social psychology differs from sociology and other fields of psychology, and assess the statement that all social psychological findings are simply common sense.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4:47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a common sense approach to answering questions differ from the methods employed in social psychology? Give an example of a question posed in the text that illustrates these differences.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Common sense may seem to explain many social psychological findings after the fact. The problem is distinguishing commonsense fact from commonsense myth. After all, for many commonsense notions, there is an equally sensible sounding notion that says the opposite. Is it “Birds of a feather flock together” or “Opposites attract”? Is it “Two heads are better than one” or “Too many cooks spoil the broth”? Which are correct? We have no reliable way to answer such questions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through common sense or intuition alone.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Social psychology, unlike common sense, uses the scientific method to put its theories to the test. How it does so will be discussed in greater detail in the next chapter. But before we leave this section, one word of caution: Those four “findings” listed above? </w:t>
                  </w:r>
                  <w:r>
                    <w:rPr>
                      <w:rStyle w:val="DefaultParagraphFont"/>
                      <w:rFonts w:ascii="Times New Roman" w:eastAsia="Times New Roman" w:hAnsi="Times New Roman" w:cs="Times New Roman"/>
                      <w:b w:val="0"/>
                      <w:bCs w:val="0"/>
                      <w:i/>
                      <w:iCs/>
                      <w:smallCaps w:val="0"/>
                      <w:color w:val="000000"/>
                      <w:sz w:val="22"/>
                      <w:szCs w:val="22"/>
                      <w:bdr w:val="nil"/>
                      <w:rtl w:val="0"/>
                    </w:rPr>
                    <w:t>They are all false</w:t>
                  </w:r>
                  <w:r>
                    <w:rPr>
                      <w:rStyle w:val="DefaultParagraphFont"/>
                      <w:rFonts w:ascii="Times New Roman" w:eastAsia="Times New Roman" w:hAnsi="Times New Roman" w:cs="Times New Roman"/>
                      <w:b w:val="0"/>
                      <w:bCs w:val="0"/>
                      <w:i w:val="0"/>
                      <w:iCs w:val="0"/>
                      <w:smallCaps w:val="0"/>
                      <w:color w:val="000000"/>
                      <w:sz w:val="22"/>
                      <w:szCs w:val="22"/>
                      <w:bdr w:val="nil"/>
                      <w:rtl w:val="0"/>
                    </w:rPr>
                    <w:t>. Although there may be sensible reasons to believe each of the statements to be true, research indicates otherwise. Therein lies another problem with relying on common sense: Despite offering very compelling predictions and explanations, it is sometimes wildly inaccurate. And even when it is not completely wrong, common sense can be misleading in its simplicity. Often there is no simple answer to a question such as “Does absence make the heart grow fonder?” In reality, the answer is more complex than common sense would suggest, and social psychological research reveals how such an answer depends on a variety of factors.</w:t>
                  </w:r>
                </w:p>
                <w:p>
                  <w:pPr>
                    <w:pStyle w:val="p"/>
                    <w:bidi w:val="0"/>
                    <w:spacing w:before="0" w:beforeAutospacing="0" w:after="0" w:afterAutospacing="0"/>
                    <w:jc w:val="left"/>
                  </w:pP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SOCP.KASS.17.1.2 - Explain how social psychology differs from sociology and other fields of psychology, and assess the statement that all social psychological findings are simply common sense.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4:48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123. </w:t>
            </w:r>
            <w:r>
              <w:rPr>
                <w:rStyle w:val="DefaultParagraphFont"/>
                <w:rFonts w:ascii="Times New Roman" w:eastAsia="Times New Roman" w:hAnsi="Times New Roman" w:cs="Times New Roman"/>
                <w:b w:val="0"/>
                <w:bCs w:val="0"/>
                <w:i w:val="0"/>
                <w:iCs w:val="0"/>
                <w:smallCaps w:val="0"/>
                <w:color w:val="000000"/>
                <w:sz w:val="22"/>
                <w:szCs w:val="22"/>
                <w:bdr w:val="nil"/>
                <w:rtl w:val="0"/>
              </w:rPr>
              <w:t>Max Ringelmann, Floyd Allport, and Kurt Lewin all made singularly important contributions to the development of social psychology as a field. Summarize these contributions.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 Ringelmann was a French agricultural engineer who, around the beginning of the 20th century, found that individuals who carry out simple tasks in the presence of other people tend to perform worse than they would if they carried out the task by themselves. Because this finding represents an effect of social factors on performance, it is social psychological in nature. Thus, Ringelmann is often considered one of the founders of the field. Floyd Allport wrote one of the first social psychology textbooks, and helped establish the use of the scientific method and the focus on individuals in a social context as part of the field’s doctrine. Kurt Lewin emphasized the importance of seeing behavior as an interaction between an individual’s personality and the situational factors influencing that individual, and also argued that social psychology must be applicable to important, practical issues. Social psychology today is applied to many domains, including advertising, business, education, environmental protection, health, law, politics, public policy, religion, and sports, as well as other disciplines.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Brief History of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SOCP.KASS.17.1.3 - Identify the major founders of and events in the field of social psychology and describe the contributions made by Allport, Sherif, and Lewin.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4:49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middle of the 20th century was an important period in the establishment of social psychology as a field. Name two general themes in the topics studied by researchers of that era, and give examples of each.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Because of the events of World War II (and in particular, Nazi Germany), one general theme in research of that era was an investigation of social influence. For example, Asch and Sherif conducted studies with the aim of understanding the conditions under which people conform with majority behavior, and Milgram studied destructive obedience to authority figures. Another theme concerned social perception, with a particular focus on stereotyping and prejudice. For example, Gordon Allport published </w:t>
                  </w:r>
                  <w:r>
                    <w:rPr>
                      <w:rStyle w:val="DefaultParagraphFont"/>
                      <w:rFonts w:ascii="Times New Roman" w:eastAsia="Times New Roman" w:hAnsi="Times New Roman" w:cs="Times New Roman"/>
                      <w:b w:val="0"/>
                      <w:bCs w:val="0"/>
                      <w:i/>
                      <w:iCs/>
                      <w:smallCaps w:val="0"/>
                      <w:color w:val="000000"/>
                      <w:sz w:val="22"/>
                      <w:szCs w:val="22"/>
                      <w:bdr w:val="nil"/>
                      <w:rtl w:val="0"/>
                    </w:rPr>
                    <w:t>The Nature of Prejudice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 1954. Festinger showed how attitudes could be influenced by one’s own behavior. To the extent that prejudice is an attitude, inducing behavioral change could result in alteration of the prejudiced attitude.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Brief History of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SOCP.KASS.17.1.4 - Describe the state of social psychology from the 1960s to the present, and explain the various ways in which contemporary social psychology can be referred to as “pluralistic.”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4:51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125. 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field of social psychology endured significant critique in the 1960s and 1970s. What were the most important elements of this critique, and how has the field addressed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During that time, social psychology was criticized because some thought that its findings did not take historical and cultural context into consideration, and that its use of an experimental methodology suffered from ethical problems, artificiality, and potential experimenter bias. Social psychology has responded to the latter problems by adopting a multi-method approach while at the same time tightening ethical standards for conducting experiments and taking measures to reduce experimenter bias. Moreover, many social psychologists are now considering cross-cultural and multicultural similarities and differences in human behavior. All of these changes represent a more “pluralistic” approach to research in the field.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Brief History of Social Psychology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SOCP.KASS.17.1.4 - Describe the state of social psychology from the 1960s to the present, and explain the various ways in which contemporary social psychology can be referred to as “pluralistic.”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4:53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126. </w:t>
            </w:r>
            <w:r>
              <w:rPr>
                <w:rStyle w:val="DefaultParagraphFont"/>
                <w:rFonts w:ascii="Times New Roman" w:eastAsia="Times New Roman" w:hAnsi="Times New Roman" w:cs="Times New Roman"/>
                <w:b w:val="0"/>
                <w:bCs w:val="0"/>
                <w:i w:val="0"/>
                <w:iCs w:val="0"/>
                <w:smallCaps w:val="0"/>
                <w:color w:val="000000"/>
                <w:sz w:val="22"/>
                <w:szCs w:val="22"/>
                <w:bdr w:val="nil"/>
                <w:rtl w:val="0"/>
              </w:rPr>
              <w:t>Distinguish between the "cold" and "hot" perspectives in social psychology and discuss how they have developed in recent trends in the field.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earlier days of social cognition research in the 1970s and 1980s, the dominant perspective was called “cold” because it emphasized the role of cognition and deemphasized the role of emotion and motivation in explaining social psychological issues. This was contrasted with a “hot” perspective, focusing on emotion and motivation as determinants of our thoughts and actions. Today there is growing interest in integrating both “hot” and “cold” perspectives, as researchers study how individuals’ emotions and motivations influence their thoughts and actions, and vice versa. For example, researchers examine how motivations we aren’t even consciously aware of (such as being motivated to treat others fairly, or being motivated to feel superior to others) can bias how we interact with or interpret information about another person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(Dunning, 2015; Hggins &amp; Scholer, 2015; Moskowitz, 2014; Spencer et al., 2005).</w:t>
                  </w:r>
                </w:p>
                <w:p>
                  <w:pPr>
                    <w:pStyle w:val="p"/>
                    <w:bidi w:val="0"/>
                    <w:spacing w:before="0" w:beforeAutospacing="0" w:after="0" w:afterAutospacing="0"/>
                    <w:jc w:val="left"/>
                  </w:pP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Psychology Today: What Is Trending Now?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SOCP.KASS.17.1.5 - Distinguish between different perspectives social psychologists use to understand human behavior and cognition, and summarize the increasing effort in social psychology to develop a multicultural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4:56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current trends in social psychology today.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are at least five identifiable trends in social psychology presently. First, there is a move to integrate cognition (the “cold” side of the field) with emotion and motivation (the “hot” side of the field) to promote better understanding of how these two sides function together. Second, the role of genetics and the evolutionary perspectives has increasing importance in the field. This is no doubt fueled by the development of technologies that allow better study of the links between biological and social processes. In fact, technology and its role in our lives represents a third trend in the field. Technology has not only increased the ability of social psychologists to collaborate more widely across the globe, but has also created new content areas of study—do social processes operate similarly online as they do “live”? A fourth trend is influenced by technological advancement—the elevation of the importance of understanding culture in social processes. Being able to collaborate with others around the world has heightened social psychologists’ ability to engage in cross-cultural research. Finally, there is an increasing move in the field toward interdisciplinary areas of study such as embodied cognition or behavioral economics. These sorts of areas integrate previously disparate fields into a more coherent picture of human social experience.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Psychology Today: What Is Trending Now?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SOCP.KASS.17.1.6 - Explain how social psychology incorporates biological, evolutionary, and sociocultural perspectives of human behavior, and describe the role of new technologies such as PET and fMRI in the investigation of social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4:59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3/2/2016 11:28 PM</w:t>
                  </w:r>
                </w:p>
              </w:tc>
            </w:tr>
          </w:tbl>
          <w:p/>
        </w:tc>
      </w:tr>
    </w:tbl>
    <w:p>
      <w:pPr>
        <w:bidi w:val="0"/>
        <w:spacing w:after="75"/>
        <w:jc w:val="left"/>
      </w:pPr>
    </w:p>
    <w:p>
      <w:pPr>
        <w:bidi w:val="0"/>
        <w:spacing w:after="75"/>
        <w:jc w:val="left"/>
      </w:pPr>
    </w:p>
    <w:sectPr>
      <w:footerReference w:type="default" r:id="rId4"/>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WHAT IS SOCIAL PSYCHOLOGY?</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Cengage SSQB Superuser</vt:lpwstr>
  </property>
</Properties>
</file>