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Supreme Court has ruled that a complete ban on handguns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power of local 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power of state 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only be enacted by the federal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constitutional.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unconstitutional.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Sixth Amendment, the accused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a right to a speedy trial.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compelled to be a witness against himself.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a right to a private trial.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no right to due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compelled to be a witness against himself and have a right to a private trial.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Politics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process that resolves conflict within a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struggle over power or influence within organizations or informal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type of anti-social behavior by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fundamentally irrelevant.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process that resolves conflict within a society and is a struggle over power or influence within organizations or informal groups.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struggle over power or influence within organizations that can grant benefits or privileges best defines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national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is a(n) _____________ that 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institution; has ultimate decision making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institution; is consistent in its powers across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helps us choose our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series of laws; are imposed on us by a sovereign ruler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 allows for centralization of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Politics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purely cooperative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solely found in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functional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 in all aspects of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An ongoing organization that performs certain functions for society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initiative.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referendum.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institution.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effects of government can be found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food you 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schools most children attend.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sales tax you pay on purchases.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distribution of the assets of the deceased.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choices are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recent civil war in Syria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successful implementation of order by a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problems that every authoritarian government eventually faces.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democracy taken to the extreme.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strong central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lack of government as we normally understand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state of peace and security" best defines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legitimacy.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 society in which the people have freedom but not peace and security has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authority, but nor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 but not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liberty, but not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 but not liberty.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authority, but not legitimacy.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Liberty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freedom to do whatever you 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available only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greatest freedom of the individual consistent with the freedom of other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incompatible with government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uniquely American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Governments have authority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adhere to special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always obey the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control the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the right and power to enforce their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establish liberty and order to societies.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Legitimacy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condition of having too much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popular acceptance of the right and power of a government or other entity to exercise liberty.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popular acceptance of the right and power of a government or other entity to exercise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needed in times of emergency.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possible with a narrow base of support.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 government that has the power to make and enforce law but which lacks the acceptance of the people is said to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​authority but not legitimacy.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​legitimacy but not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authority and legitimacy.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democratic form of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authoritarian form of 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To say that authority has legitimacy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say that authority is recognized by a few.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say that authority is broadly accepted.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imply that the ruler has not always been perceived as the legal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suggest that decisions are of little practical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imply that those in power do not have the good of the public in mind when making important decisions.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 government​ in which the ruler fully controls government itself but largely stays out of religious and business institutions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democratic republic.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direct democracy.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representative democracy.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​totalitarian.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​authoritarian.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Aristocracy means rule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majority.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wealthy families.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highly qualified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who can read and write.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religious leaders.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used to describe "an absence of government"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totalitariansim.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authoritarianism.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 referendum takes place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4"/>
              <w:gridCol w:w="8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Congress rejects a law passed by a state legislature.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Supreme Court rejects a law because it violates 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president refers his or her budget plan to the Congress before the start of a fiscal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state legislature refers an act of legislation to the voters for approval or disapproval.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voters choose the candidates who will represent their political party.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 procedure allowing the people to vote to dismiss an elected official from state office before his or her term has expired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referendum.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democracy.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recall.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initiative.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popular sovereignty.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Concern for the dangers of uneducated mob rule led James Madison and others of his time to caution against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bear arms.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freedom of speech.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democratic republics.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popular sovereignty.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democracy.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of the United States is best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direct democracy.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confederation.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constitutional monarchy.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anarchy.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democratic republic.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universal suffrage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of all adults to vote for a representative in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of all citizens to run for office.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of universal healthcare for 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belief that all persons deserve a fair trial.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system of relationships between the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vote for all citizens has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been out of reach.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expanded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been championed by the rich.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included undocumented immigrants.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included women.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To ensure that majority rule does not become oppressive, modern democracies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 political participation to individuals who are properly educated.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guarantee the rights of minorities.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reject the concept of free, competitive elections.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term limits to elected officials.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two-thirds support of the legislature before a law can be enacted.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theory holding that government ought to do what the majority of people want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majoritarianism.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elite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proportionalism.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democratic centralism.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Elite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implies that the president must come from the party that holds the majority in 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emphasizes governmental control over economic policy, but not social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viewed by political scientists as a theory that works well as a description of both how democracies should function and how democracies actually do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indicates that a single ruler controls all aspects of the government, but not economic and social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perspective that society is ruled by a small number of people who exercise power to further their self-interests.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Theorists describe pluralism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struggle between the poor and wealthy classes.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struggle among groups to gain benefits for their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theory of how democracy should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way to settle disputes by armed 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way for one group to dominate the political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practical limitations of pluralism theory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wealthy are overrepresented.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group may dominate the political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may divide the United States into hostile camps.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have more than one self-interest.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choices are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 political culture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written set of codes that dictate political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that transmits value to immigrants and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 problem for rulers of stable forms of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patterned set of ideas, values, and ways of thinking about government and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manifestation of pluralism.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political socialization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by which beliefs and values are transmitted to new immigrants and to our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movements in support of Socialism.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by which religious values are transmitted only through the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gradual development of social programs within our national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taking over the economic sector of the country.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dominant culture in U.S. political culture comes from Western European civilization.  Which of the following values 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NOT among those of the dominant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Judeo-Christian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choices are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we have religious freedom, both to practice a religion of our choosing and to be free of state-imposed religions.​ This idea is one of many freedoms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liberties.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​citizenship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​Democratic freedoms.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​Republican liberties.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basic guarantees of liberty are found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Declaration of Independence.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annual Congressional budget report.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Bill of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of Rights and Responsibilities.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National Rights Foundation.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periods after the Pearl Harbor attack and the September 11, 2001 terror attacks are similar in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​calls were made to enhance security at the expense of civil liberties.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​liberties were largely maintained at the expense of national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declared a war on terrorism.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government suffered a loss of legitimacy.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calls were made to enhance security at the expense of civil liberties, and the United States declared a war on terrorism.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that all people are of equal worth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fixed at the time of the Constitutional Convention of 1787.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expanded in the nineteenth century but narrowed in the twentieth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extended and elaborated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been limited in recent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extended only in the last twenty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Capitalism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political theory developed by 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system marked by the private ownership of wealth-creating assets, free markets, and freedom of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incompatible with property rights as a wealth-creating mechanism.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named for the centralization of economic power in the capitol 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unpopular in the United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capitalist system of the United States is based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 property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distribution of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regulation of market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constraining the right to enter into contracts.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own property is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widespread desire in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likely to provide power and liberty to those who own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source of economic instability.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fundamental to the capitalist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promotion of economic equality.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American citizens tend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believe that government should be big and active.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believe that government should be small and restrained.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hold contradictory opinions about the size of government and the role it should play in their lives.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believe that government should be active in economic areas but not social areas.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believe that government should be active in social areas but not economic areas.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Americans tend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oppose big government, in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support big government, in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oppose social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support high income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hold consistent beliefs about the size and purpose of 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​With regard to the size of government, 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​Americans agree that "big government" is good for the 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Americans are opposed to "big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​Americans express contradictory opinions on the size of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​Opposition to "big government" is a relatively new concept in American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​Americans oppose "big government" as well as any benefits it may produce.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In response to the Great Recession,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employment quickly returned to pre-recession levels.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Tea Party movement fell from prominence.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Congress became more cooperative.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voters demanded government action, but did not like most government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voters solidly sided with one political party for nearly a decade.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comprehensive set of beliefs about the nature of people and the role of government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political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dogma.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ideology.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spectrum.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science.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Conservatives endorse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limited role for the national government in helping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action to support traditional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patriotism.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redistribution of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belief that the individual is responsible for his or her own well-being.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statement would be compatible with __________ ideology: “The government should have no role in providing health care for the country. People should provide their own health care.”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extreme liberal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Liberals endorse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 the welfare of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limited role for the government in helping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regulation of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tolerance for political and social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statement would be compatible with __________ ideology: “The government should act to create jobs during an economic crisis.”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anarchist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libertarian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extreme conservative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Unlike liberals or conservatives, socialists advocate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liberties.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 property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 investment in governmental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replacing investor ownership of businesses by government ownership.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groups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supports laissez-faire capitalism?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libertarians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true of libertarians EXCEPT that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support personal civil liberties.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advocate redistribution of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support laissez-faire 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oppose most government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strongly support property rights.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inability of Congressional Republicans and Democrats to agree on legislation is a result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polarization.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poll watching.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separation of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differing opinions about Congressional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growing power of the presidency.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populations of many economically advanced nations are expected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smaller in 2050 than they are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remain the same size in 2050 as they are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slightly larger in 2050 than they are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many times larger in 2050 than they are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more ethnically homogenous in 2050 than they are today.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fertility rate of 2.1, with which populations are expected to eventually stabilize,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plateau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reproductive stabilization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short-term replacement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long-term replacement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choices is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population of the United States is expected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​shrink as immigration slows.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​shrink due to a low fertility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continue to grow due to ​immigration.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​continue to grow due to a high fertility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shrink as immigration slows and fertility rates decline.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the Civil War, most African Americans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​stayed in the South.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​moved to the North.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​moved to the West.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​emigrated out of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choices is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Times New Roman" w:eastAsia="Times New Roman" w:hAnsi="Times New Roman" w:cs="Times New Roman"/>
                <w:b w:val="0"/>
                <w:bCs w:val="0"/>
                <w:i/>
                <w:iCs/>
                <w:smallCaps w:val="0"/>
                <w:color w:val="000000"/>
                <w:sz w:val="22"/>
                <w:szCs w:val="22"/>
                <w:bdr w:val="nil"/>
                <w:rtl w:val="0"/>
              </w:rPr>
              <w:t>Hispanic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used by the U.S. federal government to describe anyone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 can claim heritage from a Spanish-speaking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​from a country in Central or South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​from parts of the United States that used to belong to Mexico.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​from the American Southwest.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​from Puerto Rico.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Latino population is growing more quickly than other ethnic populations due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fertility rate and lower infant mortality.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longer life expectancy and a higher fertility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immigration and a lower death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immigration and a higher fertility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immigration and longer life expectancy.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Statistics show that __________, but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sexual violence has declined; teen pregnancies are near an all-time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sexual violence has declined; the murder rate is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murder rate is near an all-time low; the suicide rate has risen among rural whites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murder rate is near an all-time low; sexual violence is near an all-time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teen pregnancies are near an all-time low; sexual violence has increased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consequence to the daily life of an average citizen in a country without the Bill of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Should the U.S. Constitution include a Bill of Rights?  Take a stance for or against a list of rights and liberties, being sure to discuss the consequences of that stance.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Do you believe that pluralism or elite theory is the more accurate description of American politics?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does the mandate of equal treatment for all groups of Americans sometimes come into conflict with the concept of liberty?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Though </w:t>
            </w:r>
            <w:r>
              <w:rPr>
                <w:rStyle w:val="DefaultParagraphFont"/>
                <w:rFonts w:ascii="Times New Roman" w:eastAsia="Times New Roman" w:hAnsi="Times New Roman" w:cs="Times New Roman"/>
                <w:b w:val="0"/>
                <w:bCs w:val="0"/>
                <w:i/>
                <w:iCs/>
                <w:smallCaps w:val="0"/>
                <w:color w:val="000000"/>
                <w:sz w:val="22"/>
                <w:szCs w:val="22"/>
                <w:bdr w:val="nil"/>
                <w:rtl w:val="0"/>
              </w:rPr>
              <w:t>democratic republic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term most commonly applied to the United States' form of government, apply what you know of one non-democratic form of government (totalitarianism, authoritarianism, oligarchy, or aristocracy) and describe politics in the United States under that form of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We often laud democracy as a form of government, but what are its weaknesses?  Lay out what you see as the weaknesses of democratic forms of government and argue whether or not these weaknesses indicate a need to alter our form of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different viewpoints on the role of government in society as promoted by liberals and conservatives.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direct democracy to representative democracy. What are the advantages and disadvantages of each? In what situations might a direct democracy work? When is a representative democracy more feasible?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To what extent are economic inequality and democratic forms of government compatible?  Make an argument in which you answer this question, keeping in mind other key issues, such as order and liberty.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conservative and liberal positions on entitlement spending and discuss how these positions reflect their values with regard to liberty and equality.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 xml:space="preserve">Chapter 01: The Democratic Republic </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The Democratic Republic</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