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​Financial assets include which of the following?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Money, credit cards, and bonds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Money, bonds, and stocks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cards, bonds, and stocks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​Savings accounts, money, and credit cards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markets bring together __________ and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​households; banks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​firms; households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​borrowers; lenders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​lenders; savers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Jenny has had a portion of stock in an e-commerce company for some time. She is ready to resell her stock. On what market would she do this?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​After market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​Resale market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​Secondary market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​Liquidity market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Some of the most important central banks in the world include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5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​the People's Bank of China, the European Central Bank, and the Federal Reserve.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Deutsche Bundesbank, the People's Bank of China, and the Federal Reserve.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​the People's Bank of China, the Federal Reserve, and the Bank of England.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​the Federal Reserve, the European Central Bank, and the Bank of England.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__________, __________, and __________ are part of the "shadow banking industry."​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9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​Insurance companies; credit unions; investment banks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​Finance companies; mutual funds; private equity partnerships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​Savings and loan associations; investment banks; mutual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​Savings and loan associations; credit unions; investment banks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​Institutions that compete with commercial banks because they perform some but not all of the functions of commercial banks are said to be part of the __________ banking industry.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​ghost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​pseudo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​shadow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​competitive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 of the most important prices determined in financial markets is the __________ rate.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​bond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​stock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​interest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​Commercial banks face competition from a variety of institutions, including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0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​central banks, private equity companies, and finance companies.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​government, central banks, and investment banks.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mutual funds, investment banks, and insurance companies.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​government, finance companies, and mutual funds.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Assets are things that are useful or things that have value.​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financial markets, what is meant by the term liquidity?​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Liquidity is the ease with which a financial asset can be converted into another financial asset, in particular money, the most liquid of all financial assets.​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01: Introduction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Introduction</dc:title>
  <dc:creator>Mohammed Mattar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GE2TONZYHE2TOOBY</vt:lpwstr>
  </property>
</Properties>
</file>