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1980s, there was a backlash against environmental laws and regulations, led by some who argued that environmental laws were hindering economic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74"/>
              <w:gridCol w:w="6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Why Do We Have Environmental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ENVS.MLSP.16.1.3 - Specify the four major causes of environmental problems.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An important goal of environmental science is to learn how life on the earth has thrived and survived.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ENVS.MLSP.16.1.1 - Summarize the three key principles of sustainability of life on this planet.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 is the capacity of the earth’s natural system and human cultural systems to survive, flourish, and adapt to changing environmental conditions in the very long-term future.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Core Case Study: The Greening of American Campuses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ENVS.MLSP.16.1.1 - Summarize the three key principles of sustainability of life on this planet.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Polluting substances enter the environment through human activities alone.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How Are Our Ecological Footprints Affecting the Earth?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ENVS.MLSP.16.1.2.1 - Discuss two sources of pollution.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 are considered natural capital, whereas natural services are not.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ENVS.MLSP.16.1.1 - Summarize the three key principles of sustainability of life on this planet.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Exponential growth occurs when a quantity such as the human population increases at a fixed percentage per unit of time, such as 0.5% or 2% per year.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74"/>
              <w:gridCol w:w="6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Why Do We Have Environmental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ENVS.MLSP.16.1.3 - Specify the four major causes of environmental problems.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subsidies can actually encourage companies to conduct business in ways that result in environmental degradation.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74"/>
              <w:gridCol w:w="6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Why Do We Have Environmental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ENVS.MLSP.16.1.3 - Specify the four major causes of environmental problems.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human-centered environmental worldview, all species have value as participating members of the biosphere, regardless of their potential or actual use to humans.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30"/>
              <w:gridCol w:w="68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Why Do We Have Environmental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ENVS.MLSP.16.1.3.5 - Outline three environmental worldviews of environmental problems and solutions.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Pollution cleanup efforts focus on greatly reducing or eliminating the production of pollutants.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How Are Our Ecological Footprints Affecting the Earth?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ENVS.MLSP.16.1.1 - Summarize the three key principles of sustainability of life on this planet.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Resource use per person is higher in the United States than it is in middle-income countries like China.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How Are Our Ecological Footprints Affecting the Earth?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ENVS.MLSP.16.1.2.5 - Given the population size, affluence, and technology, determine the environmental impact of human activities by using the IPAT model.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for the social changes to occur that will produce sustainable economies, fully 50% of the population of a country must support the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6"/>
              <w:gridCol w:w="66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What Is an Environmentally Stable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ENVS.MLSP.16.1.4 - Specify the means of achieving an environmentally sustainable society.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Biodiversity is defined as the variety of genes, organisms, species, and ecosystems in which organisms exist and interact, and plays an important role in the long-term sustainability of life on Earth.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ENVS.MLSP.16.1.1 - Summarize the three key principles of sustainability of life on this planet.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Inexhaustible resources exist in a fixed quantity, or stock, in the earth’s crust.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7"/>
              <w:gridCol w:w="6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ENVS.MLSP.16.1.1.3 - Differentiate among inexhaustible, renewable, and nonrenewable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social science principle of sustainability is that we should leave the planet’s life-support systems in at least as good a condition as that which we now enjoy, if not better, for future generations.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ENVS.MLSP.16.1.1 - Summarize the three key principles of sustainability of life on this planet.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tragedy of the commons is a phenomenon that occurs only when the number of users of a resource is small.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How Are Our Ecological Footprints Affecting the Earth?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ENVS.MLSP.16.1.1 - Summarize the three key principles of sustainability of life on this planet.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 capital degradation is a consequence of living unsustainably.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How Are Our Ecological Footprints Affecting the Earth?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ENVS.MLSP.16.1.1 - Summarize the three key principles of sustainability of life on this planet.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Indirect forms of solar energy, such as wind and flowing water, provide us with inexhaustible power that we can use to produce electricity.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7"/>
              <w:gridCol w:w="6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ENVS.MLSP.16.1.1.3 - Differentiate among inexhaustible, renewable, and nonrenewable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 capita ecological footprint is the total ecological footprint for a given country or area.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How Are Our Ecological Footprints Affecting the Earth?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ENVS.MLSP.16.1.1 - Summarize the three key principles of sustainability of life on this planet.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Affluence always has negative environmental effects.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74"/>
              <w:gridCol w:w="6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Why Do We Have Environmental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ENVS.MLSP.16.1.3.2 - Discuss how affluence has harmful and beneficial environmental effects.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“tragedy of the commons” refers to a situation in which the cumulative effect of large numbers of people trying to exploit a widely available or shared resource can degrade it and eventually exhaust or ruin it.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21"/>
              <w:gridCol w:w="7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How Are Our Ecological Footprints Affecting the Earth?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ENVS.MLSP.16.1.2.3 - Discuss two major ways to deal with the overexploitation of commonly shared renewable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best describes the processes provided by healthy ecosystems that support life and human economies at no monetary cost to 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nonpoint 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point 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sustainable 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ecosystem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ENVS.MLSP.16.1.1 - Summarize the three key principles of sustainability of life on this planet.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science can be described as interdisciplinary because it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allows for a rigorous study of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includes topics that are not explored in other disciplines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often assigns responsibility to causes of environmental degradation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rapidly evolving over time into a different form of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includes biology, chemistry, geology, social sciences, and the humanities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ENVS.MLSP.16.1.1 - Summarize the three key principles of sustainability of life on this planet.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of the three goals of environmental science, as proposed by your text?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 affluence.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how we interact with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Acquire a life-centered environmental worldview.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Enhance environmental degradation.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Reduce the use of 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ENVS.MLSP.16.1.1 - Summarize the three key principles of sustainability of life on this planet.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social movement that is dedicated to trying to sustain the earth’s life-support system for all forms of life?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preservationism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ENVS.MLSP.16.1.1 - Summarize the three key principles of sustainability of life on this planet.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term encompasses all of the others?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ecosystem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renewable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nonrenewable resources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ENVS.MLSP.16.1.1 - Summarize the three key principles of sustainability of life on this planet.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Nonrenewable, nonmetallic mineral resources include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copper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solar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clean air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7"/>
              <w:gridCol w:w="6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ENVS.MLSP.16.1.1.3 - Differentiate among inexhaustible, renewable, and nonrenewable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installing solar collectors on the roof of your home to cut your use of the propane gas that heats both your hot water tank and the living spaces in your home. In doing so, you are using a(n) ____ resource rather than a(n) ____ resource.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renewable; nonrenewable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inexhaustible; renewable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renewable; inexhaustible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nonrenewable; renewable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inexhaustible; nonrenewable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7"/>
              <w:gridCol w:w="6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ENVS.MLSP.16.1.1.3 - Differentiate among inexhaustible, renewable, and nonrenewable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reason biodiversity is such an important aspect of sustainability is that it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maintains a ready supply of new materials for water, soil, and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the ultimate source of energy for plants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provides vital ecosystem services through the interactions among species and keeps any population from growing too large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makes life less susceptible to constant adaptation and changing environmental conditions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increases ecotourism in less developed countries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ENVS.MLSP.16.1.1 - Summarize the three key principles of sustainability of life on this planet.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process best illustrates an ecosystem service?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gas fracking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pollution cleanup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water purification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oil mining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soil erosion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ENVS.MLSP.16.1.1 - Summarize the three key principles of sustainability of life on this planet.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best describes the living and nonliving things with which we interact in a complex web of relationships?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biodiversity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chemical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preservationist school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13"/>
              <w:gridCol w:w="6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ENVS.MLSP.16.1.1.1 - Define environment, ecology, and ecosystem.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 group of organisms with a unique set of characteristics that distinguish it from other groups of organisms is called a(n)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sustainable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13"/>
              <w:gridCol w:w="6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ENVS.MLSP.16.1.1.1 - Define environment, ecology, and ecosystem.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there such little waste in nature?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sun is an inexhaustible 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Organisms naturally avoid activities that create unnecessary waste.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wastes and decayed bodies of any organism become nutrients or raw materials for other organisms.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earth is so vast that natural waste is not easily identified.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Waste is chemically unstable.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ENVS.MLSP.16.1.1 - Summarize the three key principles of sustainability of life on this planet.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Your text refers to the dependence on solar energy, biodiversity, and chemical cycling as three major natural factors of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resource guidelines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ecological footprints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tenets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principles of 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preservationist goals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ENVS.MLSP.16.1.1 - Summarize the three key principles of sustainability of life on this planet.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resource would best be categorized as inexhaustible?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oil reserves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fisheries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solar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coal reserves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7"/>
              <w:gridCol w:w="6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ENVS.MLSP.16.1.1.3 - Differentiate among inexhaustible, renewable, and nonrenewable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resource is nonrenewable?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geothermal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solar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freshwater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copper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trees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7"/>
              <w:gridCol w:w="6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ENVS.MLSP.16.1.1.3 - Differentiate among inexhaustible, renewable, and nonrenewable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____, all species have value as participating members of the biosphere, regardless of their potential or actual use to humans.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human-centered environmental worldview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earth-centered environmental worldview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life-centered environmental worldview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sun-centered environmental worldview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geo-centered environmental worldview</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ENVS.MLSP.16.1.1 - Summarize the three key principles of sustainability of life on this planet.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Oil is a(n)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nonrenewable resource because it cannot be formed on human time scales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renewable resource because it can be renewed through geologic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inexhaustible resource because it is a form of stored solar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ecosystem service because oil is a valuable commodity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renewable resource because it can be used to make fertilizers that restore soil fertility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7"/>
              <w:gridCol w:w="6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ENVS.MLSP.16.1.1.3 - Differentiate among inexhaustible, renewable, and nonrenewable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Middle-income countries such as India and China may have low ____, but they have a high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population size; population growth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overall environmental impact; population growth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population size; resource use per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overall environmental impact; resource use per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use per person; overall environmental impact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How Are Our Ecological Footprints Affecting the Earth?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ENVS.MLSP.16.1.2.5 - Given the population size, affluence, and technology, determine the environmental impact of human activities by using the IPAT model.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Many economists propose finding ways to include the harmful environmental and health costs of producing and using goods and services in their market prices. What is this practice called?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biodiversifying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hidden appraisals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subsidizing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full-cost pricing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valuations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ENVS.MLSP.16.1.1 - Summarize the three key principles of sustainability of life on this planet.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About 80% of the world's human population live in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nations with high average income per person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Japan, Australia, and 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more-developed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less-developed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environmentally-sustainable societies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0"/>
              <w:gridCol w:w="6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 .10.1 - Describe the causes and consequences of food insecurity.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resource is nonrenewable?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groundwater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trees in a forest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solar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fish populations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7"/>
              <w:gridCol w:w="6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ENVS.MLSP.16.1.1.3 - Differentiate among inexhaustible, renewable, and nonrenewable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 example of a pollution control or prevention technology?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coal-burning power plants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fuel-efficient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wastewater release into rivers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agricultural fertilizer runoff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smart phones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How Are Our Ecological Footprints Affecting the Earth?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ENVS.MLSP.16.1.2.5 - Given the population size, affluence, and technology, determine the environmental impact of human activities by using the IPAT model.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On human time scales, nonrenewable resources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may be considered inexhaustible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 never be recycled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replenished by natural processes within hours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used without ever becoming depleted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 be depleted much faster than nature can form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7"/>
              <w:gridCol w:w="6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ENVS.MLSP.16.1.1.3 - Differentiate among inexhaustible, renewable, and nonrenewable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Sustainable yield is the highest rate at which we can use a(n) ____ indefinitely without reducing its available supply.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renewable resource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fossil fuel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solar ​</w:t>
                  </w:r>
                  <w:r>
                    <w:rPr>
                      <w:rStyle w:val="DefaultParagraphFont"/>
                      <w:rFonts w:ascii="Times New Roman" w:eastAsia="Times New Roman" w:hAnsi="Times New Roman" w:cs="Times New Roman"/>
                      <w:b w:val="0"/>
                      <w:bCs w:val="0"/>
                      <w:i w:val="0"/>
                      <w:iCs w:val="0"/>
                      <w:smallCaps w:val="0"/>
                      <w:color w:val="000000"/>
                      <w:sz w:val="22"/>
                      <w:szCs w:val="22"/>
                      <w:bdr w:val="nil"/>
                      <w:rtl w:val="0"/>
                    </w:rPr>
                    <w:t>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mineral resource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nonrenewable resource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7"/>
              <w:gridCol w:w="6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ENVS.MLSP.16.1.1.3 - Differentiate among inexhaustible, renewable, and nonrenewable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tragedy of the commons refers to the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overuse of privately held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degradation of shared common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 deaths resulting polluted shared resources such as air or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over-regulation of fresh water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 of nonrenewable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21"/>
              <w:gridCol w:w="7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How Are Our Ecological Footprints Affecting The Earth?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ENVS.MLSP.16.1.2.3 - Discuss two major ways to deal with the overexploitation of commonly shared renewable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In many parts of the world, renewable forests are shrinking and topsoil is eroding. This fact is evidence that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 forms of technology increase environmental impacts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affluence has no impact on the health of the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point sources of pollution are easy to identify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market prices of goods include the harmful environmental costs of producing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are living unsustainably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How Are Our Ecological Footprints Affecting the Earth?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ENVS.MLSP.16.1.1 - Summarize the three key principles of sustainability of life on this planet.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“ecological footprint” can best be described as the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average size of the lot on which a family home is built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number of acres necessary to grow enough food to support a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geographic area in which a person travels during the course of their average daily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amount of land and water needed to supply a population or an area with renewable resources and to absorb and recycle the wastes and pollution produced by such resource 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amount of tillable agricultural land necessary to supply the food requirements of a nation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How Are Our Ecological Footprints Affecting the Earth?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ENVS.MLSP.16.1.1 - Summarize the three key principles of sustainability of life on this planet.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 country’s ecological footprint is larger than its biological capacity to replenish its renewable resources and absorb the resulting waste and pollution. What can be said about this country?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has an ecological deficit.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must not have any natural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a sustainable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most likely a developing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 be described as preservationist.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0"/>
              <w:gridCol w:w="6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How Are Our Ecological Footprints Affecting the Earth?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 .10.1 - Describe the causes and consequences of food insecurity.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activity is an example of environmental degradation?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Using solar power at a rapid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Growing crops for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Cutting trees for wood products faster than the trees can regrow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Harvesting fish at a sustainable 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groundwater at the same rate it is replenished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How Are Our Ecological Footprints Affecting the Earth?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ENVS.MLSP.16.1.1 - Summarize the three key principles of sustainability of life on this planet.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IPAT model calculates the environmental impact of human activities based on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policy, adaptation, and cultural traditions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pollution, adaptation, and trade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pollution, agriculture, and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population size, agriculture, and trade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population size, affluence, and technology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How Are Our Ecological Footprints Affecting the Earth?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ENVS.MLSP.16.1.2.5 - Given the population size, affluence, and technology, determine the environmental impact of human activities by using the IPAT model.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Point sources of pollution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enter ecosystems from dispersed and often hard-to-identify sources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include runoff of fertilizers and pesticides from farmlands and suburban lawns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easier to identify than nonpoint 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more difficult to control than nonpoint 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always found in rural areas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How Are Our Ecological Footprints Affecting the Earth?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ENVS.MLSP.16.1.2.1 - Discuss two sources of pollution.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Nonpoint sources of pollution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enter ecosystems from single, identifiable 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more difficult and costly to control than point 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include smokestacks and automobile exhaust pipes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cheaper and easier to identify than point 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always found in rural areas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How Are Our Ecological Footprints Affecting the Earth?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ENVS.MLSP.16.1.2.1 - Discuss two sources of pollution.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major cause of environmental problems?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our dependence on solar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upcycling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full-cost pricing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declining population growth in high-income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our increasing isolation from nature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74"/>
              <w:gridCol w:w="6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Why Do We Have Environmental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ENVS.MLSP.16.1.3 - Specify the four major causes of environmental problems.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____ efforts focus on greatly reducing or eliminating the production of pollutants.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Agricultural engineering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Nonpoint pollution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Chemical cycling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Pollution prevention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sanction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How Are Our Ecological Footprints Affecting the Earth?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ENVS.MLSP.16.1.2.1 - Discuss two sources of pollution.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term refers to the average ecological footprint of an individual in a given country or area?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ecosystem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unsustainable yield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mean of the commons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 capita ecological footprint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3"/>
              <w:gridCol w:w="64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How Are Our Ecological Footprints Affecting the Earth?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ENVS.MLSP.16.1.2.4 - Define the terms ecological footprint and ecological deficit.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contributes most to sustainability?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abundant use of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of poverty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rapid population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inclusion of environmental and health costs in market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 capital degradation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0"/>
              <w:gridCol w:w="6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Do We Have Environmental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 .10.1 - Describe the causes and consequences of food insecurity.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environmental benefit of affluence?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8"/>
              <w:gridCol w:w="80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wealth allows for an increased capacity for resource 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Increased wealth provides resources to apply toward the creation of environmentally beneficial technologies.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affluence often leads to a desire to travel widely and frequently in order to see the world.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affluence in developed nations leads to increased affluence in less-developed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affluence results in less consumption in all countries.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0"/>
              <w:gridCol w:w="6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Why Do We Have Environmental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 .10.1 - Describe the causes and consequences of food insecurity.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factor is a major contributor to the degradation of natural capital associated with the pricing of consumable goods?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Consumable goods are priced in such a way that they do not reflect the environmental damage caused by their production.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Consumable goods are priced in such a way as to allow even those in poverty in developing nations to acquire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Consumable goods are priced in such a way as to offset harmful environmental and health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Consumers are typically aware of the kinds of environmental damage resulting from the production of the 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Consumers in some local cultures purchase items that are expensive because of the social status it brings.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0"/>
              <w:gridCol w:w="6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Why Do We Have Environmental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 .10.1 - Describe the causes and consequences of food insecurity.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About 900 million people live in extreme poverty, struggling to live on the equivalent of less than ____ a day.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74"/>
              <w:gridCol w:w="6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Why Do We Have Environmental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ENVS.MLSP.16.1.3 - Specify the four major causes of environmental problems.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Which worldview proposes that we can and should manage the earth for our own benefit, but that we have an ethical responsibility to be caring and responsible managers of the earth?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planetary management worldview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stewardship worldview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wisdom worldview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earth-centered worldview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life-centered worldview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30"/>
              <w:gridCol w:w="68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Why Do We Have Environmental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ENVS.MLSP.16.1.3.5 - Outline three environmental worldviews of environmental problems and solutions.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As of 2014, the world population is about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3.0 billion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5.0 billion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7.0 billion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9.0 million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10.0 billion 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74"/>
              <w:gridCol w:w="6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Why Do We Have Environmental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ENVS.MLSP.16.1.3.2 - Discuss how affluence has harmful and beneficial environmental effects.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Between 1930 and 2011, the global human population has increased from ____ to 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100 million; 250 million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500 million; 1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 billion; 3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 billion; 7 billion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7 billion; 16 billion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40"/>
              <w:gridCol w:w="6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Why Do We Have Environmental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ENVS.MLSP.16.1.3.1 - Discuss how the growth rate of the human population is causing environmental problems.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school of thought argued that public lands should be managed wisely and scientifically, primarily to provide resources for people?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preservationist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earth-centered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conservationist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commons school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30"/>
              <w:gridCol w:w="68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Why Do We Have Environmental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ENVS.MLSP.16.1.3.5 - Outline three environmental worldviews of environmental problems and solutions.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Living sustainably means living on ____— the renewable resources such as plants, animals, soil, clean air, and clean water, provided by the earth’s natural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exponential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upcycling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biodiversity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6"/>
              <w:gridCol w:w="66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What Is an Environmentally Stable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ENVS.MLSP.16.1.4 - Specify the means of achieving an environmentally sustainable society.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by social scientists suggests that it takes only ____ of the population of a community, a country, or the world to bring about major social and environmental change.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about one-third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about half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85%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26"/>
              <w:gridCol w:w="66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What Is an Environmentally Stable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ENVS.MLSP.16.1.4 - Specify the means of achieving an environmentally sustainable society.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Completion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resource such as solar energy that cannot be diminished by overuse is called a(n)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7"/>
              <w:gridCol w:w="6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inexhaustible resource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ENVS.MLSP.16.1.1.3 - Differentiate among inexhaustible, renewable, and nonrenewable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three scientific principles of sustainability are chemical cycling, dependence on solar energy, and 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biodiversity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 diversity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ENVS.MLSP.16.1.1 - Summarize the three key principles of sustainability of life on this planet.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A(n ) ____________________ is a set of organisms within a defined area of land or volume of water that interact with one another and with their environment of nonliving matter and energy.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13"/>
              <w:gridCol w:w="6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ecosystem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ENVS.MLSP.16.1.1.1 - Define environment, ecology, and ecosystem.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is the biological science that studies how living things interact with one another and with their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13"/>
              <w:gridCol w:w="6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ENVS.MLSP.16.1.1.1 - Define environment, ecology, and ecosystem.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are materials and energy in nature that are essential or useful to humans.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7"/>
              <w:gridCol w:w="6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resources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ENVS.MLSP.16.1.1.3 - Differentiate among inexhaustible, renewable, and nonrenewable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are processes provided by healthy ecosystems that support life and human economies at no monetary cost to us.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Ecosystem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ENVS.MLSP.16.1.1 - Summarize the three key principles of sustainability of life on this planet.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are chemicals necessary for the life processes of plants and animals.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ENVS.MLSP.16.1.1 - Summarize the three key principles of sustainability of life on this planet.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circulation of chemicals necessary for the life from the environment (mostly from soil and water) through organisms and back to the environment is called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chemical cycling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nutrient cycling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ENVS.MLSP.16.1.1 - Summarize the three key principles of sustainability of life on this planet.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is the natural resources and ecosystem services that keep us and other species alive and support human economies.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capital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ENVS.MLSP.16.1.1 - Summarize the three key principles of sustainability of life on this planet.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is the contamination of the environment by a chemical or other agent such as noise or heat to a level that is harmful to the health, survival, or activities of humans or other organisms..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Pollution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How Are Our Ecological Footprints Affecting the Earth?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ENVS.MLSP.16.1.2.1 - Discuss two sources of pollution.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Win-____ solutions are based on compromise in light of our interdependence, and they benefit both people and the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93"/>
              <w:gridCol w:w="6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ENVS.MLSP.16.1.1 - Summarize the three key principles of sustainability of life on this planet.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A single, identifiable source of pollution is called a(n) ____________________.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7"/>
              <w:gridCol w:w="6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point source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ENVS.MLSP.16.1.1.3 - Differentiate among inexhaustible, renewable, and nonrenewable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resources exist in a fixed quantity, or stock, in the earth’s crust.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7"/>
              <w:gridCol w:w="6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Nonrenewable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Exhaustible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ENVS.MLSP.16.1.1.3 - Differentiate among inexhaustible, renewable, and nonrenewable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ecological footprint of an individual in a given country or area is the ____________________ ecological footprint.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3"/>
              <w:gridCol w:w="64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 capita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How Are Our Ecological Footprints Affecting the Earth?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ENVS.MLSP.16.1.2.4 - Define the terms ecological footprint and ecological deficit.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Major causes of the environmental problems we face are ____________________, wasteful and unsustainable resource use, poverty, failure to include the harmful environmental and health costs of goods and services in their market prices, and increasing isolation from nature.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74"/>
              <w:gridCol w:w="6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 growth</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population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Why Do We Have Environmental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ENVS.MLSP.16.1.3 - Specify the four major causes of environmental problems.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 capital is comprised of natural resources and 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02"/>
              <w:gridCol w:w="62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ecosystem services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ENVS.MLSP.16.1.1.2 - Specify the four key components of sustainability.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Your ____________________ is your set of assumptions and values reflecting how you think the world works and what you think your role in the world should be.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30"/>
              <w:gridCol w:w="68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worldview</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Why Do We Have Environmental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ENVS.MLSP.16.1.3.5 - Outline three environmental worldviews of environmental problems and solutions.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Pesticides blown from agricultural lands into the air is an example of ____________________ pollution.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3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nonpoint source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0"/>
                      <w:szCs w:val="20"/>
                      <w:bdr w:val="nil"/>
                      <w:rtl w:val="0"/>
                    </w:rPr>
                    <w:t>non-point source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How Are Our Ecological Footprints Affecting the Earth?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ENVS.MLSP.16.1.2.1 - Discuss two sources of pollution.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 school, led by naturalist John Muir, wanted wilderness areas on some public lands to be left untouched.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74"/>
              <w:gridCol w:w="63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preservationist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Why Do We Have Environmental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ENVS.MLSP.16.1.3 - Specify the four major causes of environmental problems.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____________________ is the study of varying beliefs about what is right and wrong with how we treat the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30"/>
              <w:gridCol w:w="68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Why Do We Have Environmental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ENVS.MLSP.16.1.3.5 - Outline three environmental worldviews of environmental problems and solutions.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chemical cycling necessary for life on the earth?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earth receives a continuous supply of energy from the sun, but it receives no new supplies of life-supporting chemicals. Organisms must continually recycle the chemicals they need in order to survive.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ENVS.MLSP.16.1.1 - Summarize the three key principles of sustainability of life on this planet.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it means to live off the earth’s natural income?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58"/>
              <w:gridCol w:w="7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Living off the earth’s natural income requires sustainable reliance on renewable resources, such that the earth’s natural capital is not depleted.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What Is an Environmentally Stable Society?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ENVS.MLSP.16.1.4.1 - Create an analogy between the use of financial capital and the earth's natural capital.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26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position w:val="-4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473.25pt;width:513pt">
                  <v:imagedata r:id="rId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Table 1.1</w:t>
            </w:r>
          </w:p>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Use the accompanying figure to answer the following questions.</w:t>
            </w:r>
          </w:p>
          <w:p>
            <w:pPr>
              <w:pStyle w:val="p"/>
              <w:bidi w:val="0"/>
              <w:spacing w:before="0" w:beforeAutospacing="0" w:after="0" w:afterAutospacing="0"/>
              <w:jc w:val="left"/>
            </w:pP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resource use per person in the United States compare to China?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Resource use per person is very high in the United States but low in China.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How Are Our Ecological Footprints Affecting the Earth?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Table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ENVS.MLSP.16.1.2.5 - Given the population size, affluence, and technology, determine the environmental impact of human activities by using the IPAT model.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overall environmental impact of the United States compare to China?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overall environmental impact for both countries is similarly high.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How Are Our Ecological Footprints Affecting the Earth?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Table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ENVS.MLSP.16.1.2.5 - Given the population size, affluence, and technology, determine the environmental impact of human activities by using the IPAT model.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accounts for the overall environmental impact of the United States relative to China?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population of the United States is much smaller, but resource use per person is much higher.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How Are Our Ecological Footprints Affecting the Earth?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Table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ENVS.MLSP.16.1.2.5 - Given the population size, affluence, and technology, determine the environmental impact of human activities by using the IPAT model.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What accounts for the difference between the overall environmental impacts of the United States and Japan?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Resource use person is lower in Japan (as well as population).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How Are Our Ecological Footprints Affecting the Earth?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Table 1.1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ENVS.MLSP.16.1.2.5 - Given the population size, affluence, and technology, determine the environmental impact of human activities by using the IPAT model.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Clearly describe how affluence can have both harmful and beneficial environmental effects.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typical lifestyles of the citizens of developed nations are built on high levels of consumption and unsustainable use of natural resources. This type of affluence has an enormously harmful environmental impact.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 the other hand, affluence can lead people to become more educated, environmentally aware, and concerned. It also provides money for the development of improved technologies that can help to reduce pollution, resource waste, and environmental degradation.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Why Do We Have Environmental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ENVS.MLSP.16.1.3.2 - Discuss how affluence has harmful and beneficial environmental effects.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poverty drives population growth.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many poor people, having more children is a matter of survival. Children are effectively the labor force for a poor family, helping with crop tending, gathering wood or fuel, hauling water and livestock tending. Children also help to care for their aging parents, most of whom do not have social security, health care, and retirement funds. This daily struggle for survival is largely why populations in some of the poorest countries continue to grow at high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Why Do We Have Environmental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ENVS.MLSP.16.1.3.3 - Discuss how poverty causes harmful environmental and health problems.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a renewable resource and an inexhaustible resource?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renewable resource can be replenished by natural processes within hours to centuries, as long as we do not use it up faster than natural processes can renew it. An inexhaustible resource, like solar energy, is in continuous supply.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What Are Some Principles of Sustainability?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ENVS.MLSP.16.1.1.3` - Differentiate among inexhaustible, renewable, and nonrenewable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the IPAT model and the ecological footprint model emphasize different aspects of how natural resources are affected by unsustainable 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IPAT model includes the per capita use of both renewable and nonrenewable resources, while the ecological footprint model emphasizes the use of renewable resources.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Analyze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Why Do We Have Environmental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ENVS.MLSP.16.1.3 - Specify the four major causes of environmental problems.</w:t>
                  </w:r>
                </w:p>
              </w:tc>
            </w:tr>
          </w:tbl>
          <w:p/>
        </w:tc>
      </w:tr>
    </w:tbl>
    <w:p>
      <w:pPr>
        <w:bidi w:val="0"/>
        <w:spacing w:after="75"/>
        <w:jc w:val="left"/>
      </w:pPr>
    </w:p>
    <w:p>
      <w:pPr>
        <w:bidi w:val="0"/>
        <w:spacing w:after="75"/>
        <w:jc w:val="left"/>
      </w:pPr>
    </w:p>
    <w:sectPr>
      <w:headerReference w:type="default" r:id="rId5"/>
      <w:footerReference w:type="default" r:id="rId6"/>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Chapter 01 - Environmental Problems - Their Causes - and Sustainability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Environmental Problems - Their Causes - and Sustainability</dc:title>
  <cp:revision>0</cp:revision>
</cp:coreProperties>
</file>