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word comes from the Greek word for “one who manages a household”?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From which of the following is the word “economy”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manages a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participates in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households and economies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allocate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face difficulties saving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sell the goods and services they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have a central decision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does economics primarily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included in the decisions that every society must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produce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determines consumer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consume the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both households and societies face many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may fluctuate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for households and therefore society fluctuate with business 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by nature, tend to disagree.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is a good considered scarce 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more output of the good is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everyone in that society cannot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restricts production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only the richest people in the economy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than an infinite amount of a resource or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society can meet the wants of every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of a good or resource available than people wish to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fails to produce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allocated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giving each individual just enough for a decent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actions of all firms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inherited rights and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the world’s economies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economy experiencing when a society cannot produce all the goods and services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For society, when is a good NOT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at least one individual in society can obtain all he or she wants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firms are producing at full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members of society can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those who have enough income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good best meets the definition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in the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in a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 in a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role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increase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make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who allocates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central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own the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firms that use resources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actions of millions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governments interact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and trends that affect only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societies change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major area of study for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countries choose national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interact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forces and trends affect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is illustrated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saying “There is no such thing as a free lunch”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people on welfare have to pay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 is always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get something we like, we usually have to give up another thing we like.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are included in the price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economists illustrating when they use the phrase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inflation increases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to get one thing, we must give up something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nothing is free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if something looks too good to be true, it probably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concept represented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Melissa can only attend the concert if she takes her sister with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Greg is hungry and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Brian must repair the tire on his bike before he can ride it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Olivia must decide between skiing at Whistler or Lake Louise for spring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Guns and butter represent the classic societal tradeoff between spending on which two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and nondurable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and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defence and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and agriculture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decides to spend two hours playing golf rather than working at his job, which pays $8 per hour. What is Henry’s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$16 he could have earned working for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enjoys playing golf more than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playing golf for those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spent $16 for green fees to play golf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society requires that firms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because of reduced incomes to the firms' owners, workers,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since everyone benefits from reduced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for society as a whole because the cost of reducing pollution falls only on the firms affected by the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only if some firms are forced to close.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 decides to spend the last two hours of the night before his economics exam studying instead of sleeping. For Daniel, what would his tradeoff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no dollar value can be put on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studying would be more beneficial than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hours of sleep he could have had if he had gone to bed before midnight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hours of rest he would have gotten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tradeoff exist between a clean environment and a higher level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show that individuals with higher levels of income purchase more environmentally friendly products than low-income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pay for pollution cleanup, the government must increase taxes, which lowers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that reduce pollution raise costs of production and reduce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employing individuals to clean up pollution, employment and income both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result of laws that require firms to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spending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wages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profit to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pollution regulations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profit to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a tradeoff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firms to raise workers’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 for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concept best defines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efficiency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conserving resources in order to save them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goods and services are distributed fairly among society’s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has lessened its dependence on non-renewable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situation would economists use the word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 of society has the same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in society who have the least will receive the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society’s resources are distributed fairly among society’s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definition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are being designed?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usually a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goals are usually independent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can usually be achieved without an efficiency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efficiency usually results in more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such as the welfare system try to help the neediest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equity and reduces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charitable contributions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productivity of the needy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market failure to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likely to occur when the government implements programs such as progressive income tax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increased and efficiency is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attempts to cut the economic pie into more equal slices?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cut the pie, and therefore the economy can produce a larger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more easily allocate the pie to those most in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pie gets smaller, and there will be less pie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will spend too much time cutting the pie and lose the ability to produce enough pie for everyone.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attempts to improve equity in an economy, what is often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overall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government revenue since overall income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actual reduction in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efficiency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redistributes income from the rich to the poor, what is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improved, but equity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rich people and poor people benefit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work less and produce fewer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people consume fewer goods, but poor people consume more goods, resulting in no real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what is the cost of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amount of obtaining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to produce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what you give up to obtain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explicit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receives $200 as a birthday gift. In deciding how to spend the money, he narrows his options down to four: A, B, C, and D. The price of each option is $100, but David prefers B to C, C to A, and A to D. What is the opportunity cost of option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A, C, and 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spent on food, clothing, books, transportation, tuition, lodging,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a student gives up to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for students who are fortunate enough to attend on a scholarship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because a college education will allow a student to earn a larger income after graduation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students, what is the largest single cost of a university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given up to attend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 and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parking, and entertainment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largest single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hours needed to earn money to buy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more than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the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Murray receives $100 as a birthday gift. In deciding how to spend the money, he narrows his options down to four choices: A, B, C, and D. Each option costs $100, but Murray values each option differently. Finally, he decides on C. What is the opportunity cost of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the option he would have chosen if C was not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options A, B, and D combined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Mallory decides to spend three hours working overtime rather than watching Netflix with her friends. She earns $9 an hour. What is her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$27 she earns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$27 minus the enjoyment she would have received from watching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she would have received had she watched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she would have received less than $27 of enjoyment from  Netflix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spends an hour studying instead of going hiking. What is the opportunity cost to him of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improvement in his grades from studying for the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improvement in his grades from studying minus the enjoyment of  hiking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and exercise he would have received had he gone hiking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Russell chose to study rather than to go hiking the value of studying must have been greater than the value of  hiking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know about college-age athletes who drop out of college to play professional sports?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rational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well aware that their opportunity cost of attending college is very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concerned more about present circumstances than their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underestimate the value of a college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people make decisions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following 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calculating dollar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word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making decisions “at the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make those decisions that do not impose a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evaluate how easily a decision can be reversed if problems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compare the marginal costs and marginal benefits of each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always calculate the marginal dollar costs for each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long-term trend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significant 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for the worse, and so is usually short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incremental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Audrey’s income increases from $500 per month to $3000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2015 minimum wage in Saskatchewan increased from $10 per hour to $10.20.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40% when a new highway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tobacco crop in Ontario and the price of cigarettes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Neville’s income increases from $1000 per month to $1,100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Jadelyn completes the six-month probationary period at her job and is now paid $11.25 per hour instead of $11.00.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50% when a new freeway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potato crop in Prince Edward Island and the price of potatoes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tuition rose by 1%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Kim gets a big promotion at work. She also gets a raise from $25,000 per year to $40,000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 graduates from university and takes a job. His income increases from $10,000 per year to $50,000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drought hits Saskatchewan and the price of wheat increases from $4.00 per bushel to $8.00 per bushel.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situation best illustrates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retires and takes a part-time job. She was working 40 hours per week, but now works 10 hours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Provincial University has announced that due to provincial budget deficits, tuition must rise by 25%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moved from Edmonton to Toronto and now pays 40% more for rent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Banff, which usually receives 600 cm of snow per year, received 620cm last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much consideration, you have chosen Cancun over Fort Lauderdale for your spring break trip this year. For this decision to change, what must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Cancun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Cancun must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Fort Lauderdale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Fort Lauderdale must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 train trip from Edmonton to Jasper is $140. Suppose no refreshments are served and three seats are empty. How could the train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an airplane trip from Calgary to Kelowna is $250. Suppose no refreshments are served and seven seats are empty. How could the airline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$250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$250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a rational decision maker take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average benefit is greater than the average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both the average cost and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$500 purchasing and repairing an old fishing boat, which he expects to sell for $800. He discovers that he needs an additional repair, which will cost $400.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$800 purchasing and repairing an old motorcycle, which he expects to sell for $1,200. He discovers that he needs an additional repair, which will cost $200. He can sell the motorcycle as it is now for $400.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motorcycle.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has spent $2000 purchasing and repairing an old car, which she expects to sell for $2400. She discovers that she needs an additional repair, which will cost $400. She can sell the car as it is now for $2000.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Tim has spent $2500 purchasing and repairing a Hummer, which he expects to sell for $3500. He discovers that he needs an additional repair, which will cost $1100. He can sell the Hummer as it is now for $900.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Hummer.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has spent $120,000 purchasing and repairing an old cabin, which she expects to sell for $130,000. She discovers that she needs an additional repair, which will cost $20,000. She can sell the cabin as it is now for $115,000.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$15,000, he discovers he needs to replace the engine, which will cost $4000. He can sell the car without the new engine for $9000.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try such an expensive project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$14,000, he discovers he needs to replace the engine, which will cost $5000. He can sell the car without the new engine for $16,000.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car for his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Lisa buys a 1982 BMW, which she plans to restore and sell. She anticipates that the cost of the car and the repairs will be $11,000 and that she can sell it for $20,000. After she has spent $11,000, she discovers she needs to replace the engine, which will cost $5000. She can sell the car without the new engine for $14,000. What should Lisa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for $5000 and sell the car for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car for her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Lisa buys a 1982 BMW, which she plans to restore and sell. She anticipates that the cost of the car and the repairs will be $10,000 and that she can sell it for $15,000. After she has spent $10,000, she discovers she needs to replace the engine, which will cost $4000. She can sell the car without the new engine for $11,000. What should Lisa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for $4000 and sell the car for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$11,000.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car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$1.00. Because this shop does not sell day-old donuts the next day, what should the manager do if he still has 10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$2.00. Because this shop does not sell day-old donuts the next day, what should the manager do if she still has ten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maker currently produces 100 tables per week and sells them for a profit. She is considering expanding her operation in order to make more tables. Should she expand?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making tables is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she may not be able to sell the additional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marginal cost of producing more tables and the marginal revenue she will earn from selling more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average cost of producing more tables and the average revenue she will earn from selling more 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nation of Dictatorland, farmers traditionally feed grain to their livestock. Central planners, however, decided to increase the price of grain to make grain farmers happy and to reduce the price of bread made from that grain to make city dwellers happy. Now the price of bread is lower than the price of grain. What might we now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continue to feed grain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start feeding bread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professor loves her work teaching economics. She has been offered other positions in the corporate world making 25 percent more, but has decided to stay in teaching. What might change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benefit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a corporate job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management professor has been offered a corporate job with a 30 percent pay increase. Why has he decided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teaching was greater than 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management professor has been offered a corporate job with a 30 percent pay increase. Why has he decided NOT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policymakers make policies that change the costs and benefits that people face, what is the result for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 behaviours are altered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ignore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revenue is reduced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what do people respond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threats more than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positives, but not negatives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Ralph Nader’s book Unsafe at Any Speed cause the U.S. government to require?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 booster seats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seat belts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 bags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drunk driving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the result of laws requiring that drivers wear seat belts?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both driver deaths and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accidents and fewer deaths per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 deaths, fewer accidents, and 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little change in the number of driver deaths, but more accidents and more pedestrian deaths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one effect of a government-imposed seat belt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safer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now wears seat belts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NOT result when seat belt laws alter a driver’s cost–benefit calculation?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pedestrians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Drivers drive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accidents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former Soviet Union, producers were paid for meeting output targets, not for selling products. Under those circumstances, what were the economic incentives for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good quality products which last longer so output targets can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conserve on costs, so as to maintain efficiency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enough to meet the output target, without regard for quality 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those products that society desires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trade benefit a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the family to buy a greater variety of goods and services at a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each person to buy only the goods and services they want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family is not in economic competition with other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only benefit entire nations, not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trade affect the well-being of the nations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every nation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exporting nations better off and importing nations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a nation better off only if the nation cannot produce that good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rich nations better off and poor nations worse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trade NOT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production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specialize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variety of goods and services becoming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 trade between Canada and India?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for both Canada and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Canada because India has cheaper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between the two countries would be inefficient due to the high cost of transporting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India because Canadian workers are more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nations does Canada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nations that can produce goods Canada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 not in economic competition with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the probable outcome if Japan chooses to engage in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produce goods it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benefit if it trades with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are geographically close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benefit by trading with any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Canada decides to trade with Mexico, what do we know about the probable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will be better off, but trade with a less developed country will not help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benefit Mexico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benefit Mexico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and Canada can both be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France is better than Latvia at producing wine, but Latvia is better than France at producing lumber, what should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sell lumber to France, and should buy French wine.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impose a tariff on French wine in order to protect jobs in the Latvian lumber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subsidize its wine industry so that it can compete with French wine.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put a quota on the amount of French wine imported.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good are markets at organizing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inferior to central planning as a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fail and are therefore not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a good way to organize economic activity in developed nations, but not in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characteristic of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decide whom to hire and 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do not affect the decisions of firms and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decide which firms to work for and what to buy with their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households guide the decisions based on profit and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economy are the decisions of firms and households guided by profit and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traditional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every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of yours asks you why market prices are better than government-determined prices. What do you 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value of a good to society, but not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cost to society of making a good, but not its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both the value of a good to society and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neither the value of a good to society nor the cost of making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guides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decisions are guided by individual self-interest. What impact does this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the ability to achieve desirable economic well-being for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strong need for government intervention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less efficiency in market economies than in 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need for a strong legal system to control individual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prices direct economic activity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influencing the actions of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reducing scarcity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eliminating the need for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allocating goods and services produced in the most equitable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do prices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popularity of a good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making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society will ultimately choose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wealth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advantage that market economies have over central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an equal distribution of goods and services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establish government economic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solve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does the invisible hand model of a market ensure equity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always ensures both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cannot ensure either equity or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efficiency than it is at ensuring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equity than it is at ensuring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what is the success of decentralized market economies primarily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benevolence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justice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human survival instincts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self-interest of the participants in an economy guided into promoting general economic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invisible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observation was made famous by Adam Smith in his book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more when prices are low than when prices are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tend to spend more than they 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guided by an invisible hand that leads to desirable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coined the term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Ricardo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Maynard Keynes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direct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market economy reward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need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willingness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that other people are willing to pay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of cultural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hinder the invisible hand’s ability to coordinate the decisions of the firms and households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actions that distort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extended periods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dramatic reduction in consumer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was Adam Smith’s book The Wealth of Nations published?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act in their self-interest, what typically happens in a market system, according to Adam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only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harm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but not as much as they would have if they were not self-interested.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even more than when they seek to help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primarily work to promote general well-being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political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altruism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taxes adversely affect the allocation of resources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always fall more heavily on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taxes collected are not enough to finance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not everyone pays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distort prices and thus the decisions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primary function of prices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economic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spending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accounting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an equitable distribution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prevents prices from adjusting naturally to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stabilizes the economy by reducing market uncertainties.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adversely affects the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equity that justifies the reduction in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efficiency that justifies the reduction in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component necessary for markets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non-profit sector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abundant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necessary role of government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tax goods and services that are most desired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maintain subsidized housing for  low-income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services such as pensions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government enforce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requiring property owners to pay property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police and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people to decide whether or not they wish to own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a system of recording property deeds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without the government’s protection of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less incentive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government regulation of businesses and prices would be lower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would be lower, causing less market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more freedom with production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“market failure”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the market on its own fails to allocate resources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unsuccessful advertising campaign that reduces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competition among firms leads to bankruptcies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is forced out of business because of new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the government to intervene in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protect an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very likely reasons for a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stability and to raise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 and to raise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 and incorrect forecasts of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a situation in which markets fail to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food restaurant in a university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wheat farmer in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only motel is in a remote Yukon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shoe store in Ontario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firm with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 in Winnipeg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bike rental company in Victoria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Centre in Vancouver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farmer in Quebec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cause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price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prices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one person’s actions on the well-being of a bystander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a person’s actions on that person’s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another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one person in the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bad weather on the income of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personal income tax on a person’s ability to purchase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pollution from a factory on the health of people in the vicinity of the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increases in health care costs on the health of individuals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generate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Teachers at a local high school purchase a coffee maker for the staffroom.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couple with young children moves next door to the children’s grandparents.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newlywed couple buys furniture for their condo.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buys a tractor to mow his newly purchased five-hectare lot.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externality is present in a market, what may enhance economic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informed market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defined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if a copper refinery does NOT bear the entire cost of the smoke it emits?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emit any smoke so as to avoid the entire cost of the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lower levels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an acceptable level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too much smoke.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consumption activities will most likely impose an external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plays a vigorous game of golf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in a dorm plays a YouTube video at 120 decibels late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young mother exercises to a yoga 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construction worker eats a sandwich during his lunch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will most likely result in an external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buys a deck of cards to play solitaire in her dorm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children plant a vegetable garden on a vacant lot in their neighbourhood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purchases a book to read on a business trip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10-year-old buys new Nikes with his allowance money he has saved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education produces external benefits for society, what might NOT be an appropriate policy for society to establish regarding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incentives for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minimum levels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 that promote the hiring of high school dropouts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bussing to local high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 economic principle, what is the effect of government intervention in the presence of a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sometimes public policies simply reward the politically powerful.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 leaders are not fully informed.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can sometimes improve on the market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will always improve on the market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a sawmill creates too much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 by the government will surely make the matter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social responsibility will cause the owners of the mill to reduce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by providing health care to those affected by the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through environmental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single entity that has the ability to influence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a single person or group to influence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 person or group of people to successfully market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government to regulate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importance of a market to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jewellery store in Burnaby,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souvenir shop in Cancun,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 company in Outlook,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doctor in St. John’s, New Brunswick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most likely has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store in Kingston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vineyard in the Okanagan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maple sugar candy store in Sherbrooke, 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hockey arena in the small town of Invermere, British Columbia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could you justify higher income tax rates on rich people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the lack of other sources of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equity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government bias against the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determinant of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reduce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supply of money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of the country’s labour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2014, what was the average Canadian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incomes have historically grown about 2% per year. At this rate, how long will it take for incomes to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income of a typical worker in a country most closely linked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labour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income of an Australian is higher than the average income of a Russian, what is the most likely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higher in Australia than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 has a more industrial economy than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competition in Australia than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unions are more aggressive in Australia than in Russia.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the average income of a Kenyan is higher than the average income of a South African. What might you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African firms are faced with stricter government regulations than Kenyan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income is divided among fewer workers in Kenya since it has a smaller labour force than South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Kenya’s climate allows for longer growing seasons and therefore Kenya can produce large quantities of grain.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in Kenya is higher than in South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worker in Italy can produce 24 units of product in an eight-hour day, where a typical worker in Poland produces 25 units of product in a 10-hour day. What can we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productivity in Poland is higher than in 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of living will be higher in Italy than in 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for the Polish worker is three units per hour and 2.5 units per hour for the Italian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no difference between the standard of living in Italy and Poland.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worker in Bangladesh can earn $1 per day making cotton cloth on a handloom. A worker in Canada can earn $100 per day making cotton cloth with a mechanical loom. What accounts for the difference in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textile workers belong to a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little demand for cotton cloth in Bangladesh and great demand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is more productive making cotton cloth with a mechanical loom than with a hand loom.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Bangladesh has a low-wage policy to make its textile industry more competitive in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how much has the average income in Canada risen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tenfold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growth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endowments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proximity to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goods and services produced from each hour of a worker’s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amount of effort workers put into an hour of working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amount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displays a direct, or positive,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productivity and its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government spending and its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total population and its per-capita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prices for its goods and services and its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a government do to enact a policy to increase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corporate tax write-offs for money spent on worker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it more difficult to receive unemployment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educational opportunities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unions from 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living standards, what should policymakers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restriction on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policies designed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tougher immigration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subsidized childcare to low-income families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living standards, what should public policy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are well educated and have the necessary tools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unemployment benefits easier to obtain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workers into jobs directly from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have access to union membership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could policymakers do to raise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spending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tax credits to firms for capital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imports allowed into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minimum wage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increase in the overall level of prices in an economy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productivity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income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prices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when the German government increased the quantity of money in the German economy in the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experienced hyperinflation.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in Germany could afford luxury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was able to repay all its foreign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prices in Germany during the early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annually.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and where did one of the worst episodes of inflation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 the 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Argentina in the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Russia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in the 1920s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almost always the cause of large or persistent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demand for domestic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in the quantity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worker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inflation in Canada in the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almost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2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approaching double digits.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10 percent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United Kingdom experienced low levels of inflation while Turkey experienced high levels of inflation. What best explains the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was more industrialized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printed money at a slower rate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the United Kingdom were more productive than workers in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more cases of market failure in Turkey than in 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inflation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to lower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money to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rising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rising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an increase in the money supply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long run.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what does the tenth principle of economics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inflation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productivity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government intervention in a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tenth principle of economics is controversial, what do most economists believe?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short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long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 exists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continuous tradeoff between unemployment and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policy target will NOT affect the combination of inflation and unemployment the economy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tenth principle of economics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supply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negative relationship between imports and net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consistent with the tenth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if the world’s resources were to suddenly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still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not be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Everyone’s wants would be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tradeoffs would be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Union on campus provides free popcorn to all students who attend their annual meeting. In this instance, how will the principle of scarcity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apply to students who miss class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apply in terms of the time given up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the popcorn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no tradeoffs are involved.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gasoline prices in Canada higher than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taxes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oil reserves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 of transporting oil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 of refining oil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opportunity cost of gasoline in Canada higher than in the United States when measured by “Minutes Worked per Kilometre 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fuel economy in the two countries is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prices are lower and average wages are higher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gas prices and average wages are higher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gas prices and average wages are lower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way to measure the opportunity cost of gasoline?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average price of a litre of gasoline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fuel efficiency of the average North American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pollution emitted per 1 km of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number of minutes of work needed to pay for 1 km of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the opportunity cost of gasoline from 1997 to 2014?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relatively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slightly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has spent $30,000 purchasing and repairing an old cabin, which she expects to sell for $40,000. She discovers that she needs an additional repair, which will cost $15,000. She can sell the cabin as it is now for $25,000.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$500 purchasing and repairing an old fishing boat, which he expects to sell for $800. He discovers that he needs an additional repair, which will cost $600.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there is less of a good or resource available than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fairly goods and services are distributed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careful planning, we can usually get something that we like without having to give up something else that we like.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means everyone in the economy should receive an equal share of the goods and services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refers to how the pie is divided, and efficiency refers to the size of the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Tuition is the single-largest cost of attending college for most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an action is measured in terms of foregone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change is a small incremental adjustment to an existing plan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cost of transporting a passenger on the train from Brockville to Toronto is $75, it would be irrational for the railroad to allow any passenger to ride for less than $75.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takes an action if and only if the marginal cost exceeds the marginal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each person to specialize in the activities he or she does best, thus increasing each individual’s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with any nation can be mutually beneficial.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cannot produce a socially desirable outcome because individuals are motivated by their own selfish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taxes affect only the price paid by the buyer, they cannot have an adverse impact on the allocation of society’s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potentially improve market outcomes if market inequalities or market failure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refers to a situation in which the market does not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the quantity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primary determinant of a country’s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increases the value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is the primary source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tenth principle of economics shows the short-run tradeoff between inflation and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to the study of economics if scarcity disappeared?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tradeoff society faces is between efficiency and equity. Define each term. If the Canadian government redistributes income from the rich to the poor, explain how this action affects equity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the property of society getting the most it can from its scarce resources. Equity is defined as the property of distributing economic prosperity fairly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opportunity cost. What is the opportunity cost to you of attending university?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Whatever must be given up to obtain some item is its opportunity cost. Basically, this would be a person’s second choice. The opportunity cost of a person attending college is the value of the best alternative use of that person’s time. For most students this would be the income the student gives up by not working. A student’s opportunity cost of coming to class was the value of the best opportunity the student gave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understanding that people respond to incentives, outline the possible outcome for teachers if the K–12 school year is extended to 11 months per year instead of the existing 10 months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even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might government intervention in an economy improve the market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equitable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attempt by the government to lower inflation could cause unemployment to increase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inflation, the government may choose to reduce the money supply in the economy. When the money supply is reduced, prices do not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decision situations, show what tradeoffs are involved.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You are driving and need to decide how fast to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You meet a young lady at a party and you are considering whether to ask her out.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You like a co-worker whom you have known for a couple of years, and you need to decide whether to go on a date with him.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You ponder moving back with your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You need to decide whether to buy a used or a new car.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You are thinking about opening a computer services business in your basement.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You are a consultant for the City of Toronto. The city council asks you to analyze the implications of a new high-rise office building in downtown.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Driving faster gets you earlier to your destination. However, driving faster is less safe, takes more gas, and may get you a ticket.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If you ask her out you might enjoy her company and form a long-term relationship. However, you may not enjoy her company, wasting some time and money. Moreover, if you ask her and she refuses, you will feel humiliated, wishing you had not done so.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you ask him  and he accepts, you will enjoy  his company and you may have a long-term relationship. However, you may get to know a side of his  personality that you may not like, or he  may not like you, and you will both be embarrassed and try to avoid each other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If you move back with your parents, you will have to comply with the rules of the house. You will enjoy less freedom, but more money and, perhaps, a more comfortable life.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used car may be substantially cheaper, it requires lower insurance costs, and you do not need to pay interest on the loan that you might need for the new car. However, it may break down more often and it may be less fun to own and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There are many positive sides of having your own business, starting from learning how to run it to the profits you might make. The costs of running it are, however, substantial: you could rent your basement for a monthly rental fee, you could use your time in a more lucrative employment, or you could use more of your time for travelling.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A new office building will contribute to the economic and social development of the city. There are, however, costs such as an increase in traffic congestion or higher prices because of the increased demand for adjacent services and utilities.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principle is that people respond to incentives. Identify the incentives and discuss the possible outcomes in each of the following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Liberal government decides to increase the level of required health benefits that firms pay on behalf of their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City of Winnipeg decides to set a rather high regulated parking fee in downtown in order to reduce traffic congestion.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 very popular hip-hop singer asks his managers to set concert prices very low such that everybody can afford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government of Canada subsidizes the purchases of new electric cars.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provincial government subsidizes tuition fees for all students who get admitted to college for the whole period of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 father gives his daughter $50 when she gets a grade of D at school, $100 for a C, $500 for a B, and $1000 for an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People will increase their demand for health services beyond the system’s capacity when health care becomes more affordable. Firms, on the other hand, will hire fewer workers as the cost of labour increases due to the new health benefits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parking fees are high, traffic congestion may not decrease as desired. Why? Because high parking fees makes building more parking lots by private entrepreneurs more profitable. With more parking lots available, people who were previously deterred by the difficulty of finding a parking spot will prefer now to drive to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tickets to a concert are cheap, some entrepreneurs will buy a large number of them to re-sell them for profit. Thus, those who were supposed to benefit from the lower prices will actually have to pay even more. The benefit from low prices goes to the entrepreneurs.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Subsidizing a certain industry always diverts resources from other production sectors. Besides, the subsidized sector does not face the true market costs of their activity, and are not well prepared to survive when the subsidies are terminated.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When tuition is fully subsidized, more students will want to go to college, but many have little incentive to devote great effort to their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After a few good grades and a sufficient amount of money, the daughter might find working hard for an A not worth the effort.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have your own pizza delivery business and receive a call to deliver to a remote client. You need to decide whether to take the call. If you don’t, there are no consequences, since someone else will. Based on the distance to the client, you calculate that it would cost you $5 to deliver, and expect to receive $6 for the service. You also pay monthly rent for the car, which on average, based on past experience, comes down to about $2 per trip. Your time doesn’t matter, as you have nothing more enjoyable or useful to do for the time being. How do you make this decision? What economic principle is at work in your decision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from the trip is $6 and the overall cost is $5 + $2 = $7. Apparently, the cost exceeds the benefit, so you should not take the job. However, this conclusion is wrong, because you pay the rent no matter how many calls you take. Therefore, the $2 rent is irrelevant in deciding whether to take a new call. The correct way of thinking is to compare the additional benefit of $6 to the additional cost of $5 and take the call. The main principle involved in this problem is that people think at the margin: an action should be undertaken only if the additional costs are less that the additional benefits. Costs that are not directly related to the action and have to be paid anyway are irrelevant.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situations, identify the relevant economic principle and explain how it applies.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Peter has lived in his own apartment for many years. However, rents have recently increased so much that Peter considers moving into a smaller apartment and renting out his own.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Alfonso is a talented singer and he strongly wants to pursue an artist’s career. However, he is two years short of graduating from law school. He is certain he will never be a lawyer because he does not like it and has no gift to be a lawyer. However, his family insists he finish his studies, since he has already spent so much time and money on law studies. What should he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There are a few industrial sites in town, producing essential goods and services for the residents and providing the citizens with vital jobs. However, the businesses, including an airport in the very downtown, also produce pollution, congestion, and noise. People understand the blessings of economic and civil freedoms and are pleased and proud to have productive activities in their town. They started, though, to crave for a more pleasant place to live in. What economic principle can give these people some guidance about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Though Peter does not pay rent for living in his apartment, he misses the opportunity of making a good profit. This missed opportunity is, in fact, Peter’s cost of living in his home. The economic principle guiding Peter’s decision is Principle #2, which defines 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Since Alfonso is certain he will never be a lawyer, there is no point in continuing his studies. (The only reason for doing so would be if there was a reasonable chance that he would be forced in the future to make a living using his law studies.) The economic principle at work here is that sunk (past) costs are irrelevant when making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Under some conditions such as pollution, the existence of a government can improve the outcome of a free market economy. Thus, the people in the small town should get together and draft regulations that limit companies’ appetite for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your birthday, your friends have joined forces and offer you a choice among the following options (they will pay all expenses of your choice): A) A two-week trip to an exotic destination; B) A new, high-tech mountain bike, C) An annual pass to your preferred sports team games, and D) A dinner with your preferred celebrity. Suppose your subjective valuations of these options are as follows: A)$800, B)$700, C)$1500, and D)$1000. If you are a rational individual, you will obviously choose C, the annual pass, because it is the option of your highest valuation.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your opportunity cost of choosing option C? Explain.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Now, suppose your friends announce at the last minute a fifth option, E, a cheque of $1100. What is now your opportunity cost of choosing option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As you can see, the theory of opportunity cost implies that the cost of an action depends on other, seemingly unrelated facts. Why does this make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opportunity cost of an action is your valuation of the next desired alternative. In this case, the next-desired alternative is the dinner, which you value at $1000. In other words, you “pay” (i.e., give up) $1000 for your annual pass.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When the new alternative becomes available, your (opportunity) cost of choosing the pass raises to $1100.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Although you do not actually pay anything for any of these choices, there is a cost for choosing one over another. To see why this makes sense, think of the following scenario: Suppose that after making and announcing your choice you found out that there was yet another choice available, of which you were not aware. That sixth alternative would have been a flight to the International Space Station, which would have given you an immense pleasure. Would you regret just a little bit that you chose the annual pass instead of the outer space trip that was simply lost in your inbox? Do you feel you have just lost something? If yes, it proves that the opportunity cost theory does make some sense.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Ten Principles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Ten Principles of Economics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