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Columbus’s voyages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269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connected Europe with the Americas in a new way.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were sponsored by the Roman Catholic Church.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were the first European voyages to reach the Americas.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took place in the midst of the European Reformation.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were paid for by the king and queen of France.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3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Chapter Introduction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Sahagún’s research method centered on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583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physical analysis of Nahua artifacts.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study of archival sources.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comparative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linguistics.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archeological excavations.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questioning of Nahua elders.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51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Sahagún’s Research Method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The traditions of Aztec human sacrifice and blood rituals were probably related to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517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death of an elderly princess by Huitzilopochtli.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pregnancy of a princess by Huitzilopochtli.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Huitzilopochtli killing and dismembering the priestess's daughter.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demands from Huitzilopochtli for sacrifices.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something that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cannot be determined since there is no available source or record.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38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Nahua Religion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The humanists admired the culture of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496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China and Japan.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Africa and India.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Greece and Rome.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Arabs and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Mongols.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Egyptians and Persians.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04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Rise of Humanism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Which of these crops originated in the Americas?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24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Apples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Oats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Barley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Wheat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Corn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29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Columbian Exchange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The most important Nahua deity, the ____, controlled agriculture and crops.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433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first mother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first fire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stars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moon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sun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38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Nahua Religion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The Aztec were forced to go to war on a continuous basis because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196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soldiers relied on plunder.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needed prisoners to sacrifice to their gods.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needed slaves to work in their mines.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their major god was a god of war.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chiefs retained their respect only if they won victories.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11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Military and the Conquests of the Mexica.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 Various historical evidence points to the migration of various peoples to Central Mexico around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95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1000.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1400.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1200.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800.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500.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5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Mexica Settlement of Tenochtitlan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The Nahua Great Speaker was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497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 charge of all matters except war.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similar to a European mayor.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never allowed to marry.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treated like a god.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chosen from the common people.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290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Nahua Society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The lowest ranking people in Nahua society were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360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soldiers.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craftsmen.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peasants.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merchants.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slaves.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290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Nahua Society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An ayllu was 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343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religious leader.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older woman.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skilled warrior.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well-defined territory.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kin group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01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Inca Religion and Andean Society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 The name of the patron god of the Aztec means "the ____ of the south."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598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hummingbird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owl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falcon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golden parrot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gray bat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38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Nahua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Religion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The Nahua deities were believed to subsist on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679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human blood.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nothing but air.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gold nuggets.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feathers of song birds.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bread and water.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38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Nahua Religion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14. 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Aztec writing system was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115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copied from the Maya.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type of rebus writing.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purely pictographic.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not associated with sound.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not associated with grammar and spelling.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51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Sahagún’s Research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Method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 Which of these tasks did the Nahua consider to be women’s work?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630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Ancestor worship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Harvesting crops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Grinding corn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Leading soldiers in battle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Buying and selling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290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Nahua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Society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Who was eligible for entry into the highest heaven of the Nahua?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101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Priests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Men who learned to read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Women who died in childbirth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Human sacrifices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Peasant farmers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063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Military and the Conquests of the Mexica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The Mexica troops fitted their weapons with blades made from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201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silver.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stone.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obsidian.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iron.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bronze.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36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Military Conquests of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Mexica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By 1500, the Mexica ruled over a subject population of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167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50 to 60 million.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15 to 20 million.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400,000 to 500,000.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 to 2 million.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 to 6 million.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36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Military Conquests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of the Mexica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 What was the major weakness of the Aztec empire?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051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Its failure to fully incorporate subject peoples into Aztec society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Its small population and low growth rate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Its unwillingness to add new territory to the Aztec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homeland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Its lack of a large and impressive capital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Its lack of a military tradition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36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Military Conquests of the Mexica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In what way were the Inca similar to the Aztec?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273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empire was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developed in the Andes.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practiced human sacrifice.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Defeated people were integrated into the empire.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Defeated people were often resettled to avoid rebellion.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Peoples who had been defeated owed labor and military service to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empire.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542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Inca Empire, 1400-1532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21. Ordinary people of the Inca empire lived in groups called ayllu, whose characteristics did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include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141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residing in small kin networks.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belief in a single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god.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working land in zones to prevent agricultural disaster.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belief in a common ancestor.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marriage in subgroups.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01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Inca Religion and Andean Society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The Sapa Inca claimed descent from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936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first human.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sun-god.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jaguar.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wife of the moon.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 alien from another planet.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01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Inca Religion and Andean Society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 Inca rulers were chosen by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232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system similar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to tanistry.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sun-god priest.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being the eldest son.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council of important members of the mother's side of the family.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council of important members of the father's side of the family.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01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Inca Religion and Andean Society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 Once chosen as the leader of his peoples, the Sapa Inca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655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ate special foods.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could be removed by the aristocracy.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chose a wife from the father's side of the family.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wore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unusual clothing.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ruled with the sun-god Priest.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01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Inca Religion and Andean Society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25. Which of these people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was the lowest tier of the Inca aristocracy?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054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Close relatives of the ruler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Relatives of previous rulers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Rulers of groups the Incas had conquered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Ancestors of the ruler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Merchants and traders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760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Inca Expansion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26. The main reason the Inca conquered neighboring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lands was because they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751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wanted the crops and goods such lands produced.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believed it was their religious obligation.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wanted a larger population.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saw such lands as military threats.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needed land for their growing population.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363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Inca Expansion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 The Inca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178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had strong notions of racial superiority.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failed to incorporate subject peoples into their society.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allowed local leaders to continue to serve.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slaughtered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people they conquered.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saw subject peoples as vermin.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89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Inca Rule of Subject Populations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 The term “Renaissance” means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347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new light.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beauty.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perfection.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new start.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rebirth.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04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Rise of Humanism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 For what innovation is Johannes Gutenberg credited?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928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Printing the first map that showed the Americas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Inventing movable type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Printing the first European book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with movable type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Translating the Mayan writing system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Promoting the early humanists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59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Europe’s First Movable Type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30. Which of these European nations made a concerted effort to involve itself in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African slave trade in the mid-fifteenth century?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860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England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France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Portugal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Netherlands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Belgium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501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Portuguese Slave Trade After 1444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31. Inca knowledge of metallurgy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extended to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700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creating iron implements.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manufacturing iron agricultural tools.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making magnetic needles.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making bronze.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creating light fighting armor.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760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Inca Expansion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32. What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technique was used by the Incas to control the actions of the people they had conquered?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560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enslaved women and children to avoid attack.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held important members of the royal family hostage.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They kidnapped religious images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belonging to the defeated peoples.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kept the defeated peoples in walled compounds at night.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chanted insulting and humiliating songs in the presence of defeated leaders.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542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Inca Rule of Subject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Peoples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 The last Muslim outpost in Spain, ____, fell in 1492.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965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Balboa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Basque lands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Aragon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Granada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Castile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5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Columbus’s First Voyage to the Americas, 1492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34. The Inca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resembled the ____ because they treated enemies gently if they surrendered.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617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Maya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Mongols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Ottomans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Ming dynasty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Jurchen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542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Inca Rule of Subject Peoples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 The population census of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 Inca empire was recorded on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922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metal cubes.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walls of temples.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bones.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knotted strings.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white bark strips.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542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Inca Rule of Subject Peoples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36. Columbus believed that his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trans-Atlantic voyages brought him to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311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Mongolia.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Siam.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India.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China.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Japan.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5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Columbus’s First Voyage to the Americas, 1492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 The Incas created storehouse systems to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354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use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 the temples.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support large landowners.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provide for the army.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provide donations to the gods and mummies.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support the Inca trade system.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542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Inca Rule of Subject Peoples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38. During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time of the Aztec and Inca, changes were taking place in Europe, which included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939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Dutch and Belgians venturing out into unknown waters of the Atlantic.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people gaining new knowledge from reading Arabic and Persian books.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expansion of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number of books available, even though they were still hand-copied.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founding of colonies on the Madeira and Canary Islands.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exploration of the Pacific by sailing around Africa.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7026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Early European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Exploration in the Mediterranean and the Atlantic, 1350 – 1440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 One of the earliest humanists was ____, an Italian poet, who thought that scholasticism was too broad and abstract.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170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Cicero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Petrarch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Plato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Aristotle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Fedele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04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Rise of Humanism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 Who led an expedition that circumnavigated the globe?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237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Balboa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 Gama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Magellan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Vespucci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Cabot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836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Spanish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Exploration After Columbus’s First Voyage, 1493 – 1517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 What disease played a key role in the Spanish conquest of Mexico?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555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Typhoid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Cholera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Mumps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Yellow fever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Smallpox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04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Conquest of Mexico, 1517 – 1540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 European merchants, primarily from ____, helped to create interest in areas outside Europe, and in exploration.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331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Lisbon and Madrid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London and Paris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Florence and Vienna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Seville and Barcelona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Genoa and Venice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7026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Early European Exploration in the Mediterranean and the Atlantic, 1350 – 1440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43. Starting around ____, European navigators began to sail past the Straits of Gibraltar into the Atlantic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Ocean.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40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1050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1150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1350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1250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1450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7026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Early European Exploration in the Mediterranean and the Atlantic, 1350 – 1440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 Many Europeans believed that Cape Bojador marked the beginning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of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251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Pacific Ocean.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edge of the earth.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Muslim territory.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frigid zone.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torrid zone.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7026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Early European Exploration in the Mediterranean and the Atlantic, 1350 – 1440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 Columbus believed that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478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 was a semi-divine being.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world was 50,000 miles in diameter.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 discovered a new continent.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world was equal parts land and water.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distance from Europe to Japan was about 2,700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miles.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5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Columbus’s First Voyage to the Americas, 1492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 Why did Spanish and Portuguese scholars reject Columbus's proposal to sail to the Indies by way of the Atlantic?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371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believed the route he planned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would take him into the frigid zone.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thought landmass of the Americas was too large to circumnavigate.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thought Columbus's calculations made the world too big.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They believed the trip from Spain to Japan was longer than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Columbus realized.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cited other passages in the Bible that rejected Columbus's passages.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5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Columbus’s First Voyage to the Americas, 1492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47. How was America depicted on the Waldseemüller map published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1507?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756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America was not shown on the map.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America was shown as a separate continent from Asia.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America was depicted as envisioned by Columbus, who considered it part of Japan.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America was shown as part of the Spanish empire.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North America was not shown.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1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Comparison of Columbus’s and Zheng He’s Voyages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 Unlike Europeans, the Chinese had no concept of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431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empire.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nation-state.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exploration for exploration’s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sake.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religion.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colony.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1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Comparison of Columbus’s and Zheng He’s Voyages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 What made Columbus state that the earth was not round but had the shape of a pear?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500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He believed the ocean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tilted upward.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His compass measurements were incorrect.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 agreed with the conclusions of Ptolemy.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 disagreed with the conclusions of Ptolemy.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 relied on earlier Roman and Greek maps.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5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Columbus’s First Voyage to the Americas, 1492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 The Treaty of Tordesillas, signed between Spain and Portugal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180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was not challenged by the rest of Europe.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was rejected by the pope.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allowed the various peoples met by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Spanish and Portuguese to govern themselves.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rejected slavery.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stipulated that areas ruled by Christian leaders were not affected, but the rest of the world was divided between the two countries.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891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Spanish Exploration After Columbus’s First, Voyage, 1493 – 1517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 The Spanish arrived in the Inca empire in the immediate aftermath of a/an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692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religious conflict.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invasion by a rival power.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three-year famine.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civil war.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series of earthquakes.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850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Spanish Conquest of Peru, 1532 - 1550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 The Nahua compared the horses of the Spanish to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343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their own gods.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dark side of their religion.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special gods of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Spanish.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indigenous deer of their own forests.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reincarnated former enemies returning as Spanish allies.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04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Conquest of Mexico, 1517 – 1540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53. Why was Malinche crucial to Cortés in his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conquest of Mexico?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320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She was married Cortés.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She was a former Maya noblewoman.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Knowing Nahuatl, Mayan, and Spanish, she acted as an interpreter.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She was regarded as a spiritual leader among the Nahua peoples.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She served as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spy for Spain.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04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Conquest of Mexico, 1517 – 1540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54. The description of the encounter between the Spanish and Nahua was written from the Nahua perspective by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979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Malinche.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Great Speaker.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Cortés.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Fray Bernardino de Sahagún.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Columbus.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04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Conquest of Mexico, 1517 – 1540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 What was the initial experience of the encounter of the Spanish in Tenochtitlan?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422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Together, the natives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of the city and the Tlaxcalans were able to fight off the Spanish.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Moctezuma would not allow the Spanish to enter the city.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Tenochtitlan seemed abandoned by its natives who fled in fear of Spanish arms and horses.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Great Speaker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allowed the Spanish to enter the city unharmed.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Cortés ordered the execution of Moctezuma.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04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Conquest of Mexico, 1517 – 1540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 The Tlaxcalans were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082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Spaniards’ most important allies against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Mexica.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peaceful people who lacked an army.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friendly to the Spanish from the start.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uninterested in the conflict between the Spanish and the Mexica.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wiped out completely by the Spanish.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04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Conquest of Mexico, 1517 – 1540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 The Inca eventually fell to Pizarro and his troops because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584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Atahualpa fled to avoid the same fate as Moctezuma.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Inca high priests saw the Spanish as the coming of their own gods.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Spanish had been decimated by malaria.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Spanish refused to negotiate with Atahualpa.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smallpox had already weakened the ranks and leadership of the Inca.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88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Spanish Conquest of Peru, 1532 –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1550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 In what way was the Spanish encomienda system the same as the system used by earlier Aztec and Inca rulers?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180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native populations' revenues were taxed.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Revenues were acquired through military conquests of various neighboring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peoples.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Local Spanish officials collected revenues by use of native labor or tributes.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revenues received through native labor or tributes went directly to the monarch.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revenues received through native labor or tributes went to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the church for teaching the natives about Christianity.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022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Structure of the Empire and the Encomienda System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 Who was at the top of the social structure of Spanish America?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086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Those of mixed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Indian-European descent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Those of European descent, but born in the Americas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Those born in Europe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Those of Indian descent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Non-Spanish Europeans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022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Structure of the Empire and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Encomienda System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 Although Cabral claimed Brazil for the Portuguese, few Portuguese migrated to the area because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493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feared hostile native peoples.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area was infected with malaria and other tropical diseases.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no important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resources were found that would have invited further development.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Portuguese claims were negated by the Treaty of Tordesillas.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Portuguese refused to allow the introduction of the encomienda system.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412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Portuguese Settlement of Brazil, 1500 – 1580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 What was true about smallpox?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066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was transmitted via mosquitoes.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Its victims were contagious for about a week.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Its symptoms included fevers and vomiting.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It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worst effects lasted a month; then a person either died or lived with scars.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could be cured with herb-based medicines.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29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Columbian Exchange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62. Which disease likely travelled from the Americas to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Europe?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87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Mumps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Syphilis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Smallpox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Typhoid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Bubonic plague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29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Columbian Exchange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 What did Columbus bring to the Americas on his second voyage in 1493?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146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Squash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Peanuts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Potatoes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Corn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Wheat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29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Columbian Exchange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Instructions: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Please define the following key terms.</w:t>
            </w:r>
          </w:p>
        </w:tc>
      </w:tr>
    </w:tbl>
    <w:p w:rsidR="00B57239" w:rsidRDefault="00B57239">
      <w:pPr>
        <w:shd w:val="clear" w:color="auto" w:fill="FFFFFF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 Christopher Columbus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3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Chapter Introduction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 Aztec empire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78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Aztec Empire of Mexico, 1325 – 1519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 Inca empire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68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Inca Empire, 1400 – 1532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altepetl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5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Mexica Settlement of Tenochtitlan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68. Tenochtitlan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5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Mexica Settlement of Tenochtitlan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 Huitzilopochtli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66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Nahua Religion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 Sahagún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51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Nahua Religion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Sahagún’s Research Method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 “precious water”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66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Nahua Religion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72. Nahua system of writing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51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Sahagún’s Research Method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73. Skull-mask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66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Nahua Society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74. ayllu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01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Inca Religion and Andean Society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75. Paradise of the Sun-God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063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Military and the Conquests of the Mexica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76. caravel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501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Portuguese Slave Trade After 1444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77. quipu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89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Inca Rule of Subject Populations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78. Uru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89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Inca Rule of Subject Populations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79. Cassandra Fedele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04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Rise of Humanism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80. humanism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04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Rise of Humanism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Petrarch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04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Rise of Humanism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82. Henry the Navigator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7026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Early European Exploration in the Mediterranean and the Atlantic, 1350 – 1440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83. Martin Waldseemüller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1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Comparison of Columbus’s and Zheng He’s Voyages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84. factories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7026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Early European Exploration in the Mediterranean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and the Atlantic, 1350 – 1440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85. Yucatán Peninsula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775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Spanish Exploration after Columbus’s First Voyage, 1493 – 1517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86. Frigid and torrid zones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7026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Early European Exploration in the Mediterranean and the Atlantic, 1350 – 1440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87. Christian act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501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Portuguese Slave Trade After 1444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88. "Admiral of the ocean sea" and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"viceroy"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5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Columbus’s First Voyage to the Americas, 1492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89. Hispaniola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5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Columbus’s First Voyage to the Americas, 1492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90. Arawak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5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Columbus’s First Voyage to the Americas, 1492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91. Treaty of Tordesillas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836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Spanish Exploration After Columbus’s First Voyage, 1493 – 1517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92. conquistadors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04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Conquest of Mexico, 1517 – 1540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93. Renaissance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04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Rise of Humanism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94. Malinche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04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Conquest of Mexico, 1517 – 1540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Bernardino de Sahagún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3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Chapter Introduction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 Moctezuma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04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Conquest of Mexico, 1517 – 1540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97. Cortés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404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Conquest of Mexico, 1517 – 1540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98. Atahualpa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88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Spanish Conquest of Peru, 1532 – 1550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99. encomienda system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69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Structure of Empire and the Encomienda System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 John III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412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Portuguese Settlement of Brazil, 1500 –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1580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101. creole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69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Structure of Empire and the Encomienda System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102. Columbian exchange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29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Columbian Exchange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103. smallpox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29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Columbian Exchange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104. syphilis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29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Columbian Exchange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105. The main goal of Columbus's voyage to the Americas was scientific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exploration.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5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Columbus’s First Voyage to the Americas, 1492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106. The sun-god Huitzilopochtli emerged from the womb to fight off an attack on his mother.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38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Nahua Religion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107. Like their Egyptian counterparts, the Inca mummified their rulers and placed them in tombs.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01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Inca Religion and Andean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Society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108. The most important Inca deities were the local spirits.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01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Inca Religion and Andean Society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109. Modern historians relate the Renaissance to the evolution of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printing press.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04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Rise of Humanism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110. Knowledge was spread throughout Europe by the use of printed material and paper, both invented by the Chinese.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59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Europe’s First Movable Type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111. Prince Henry the Navigator launched a slave-trading expedition in 1444.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501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Portuguese Slave Trade After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1444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112. Pizarro easily defeated the Incas, because smallpox had already traveled overland killing many Inca including the ruling Sapa Inca.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88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Spanish Conquest of Peru, 1532 – 1550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113. The encomienda system was introduced by the Spanish government to prevent abusive treatment of the Amerindians while Christianizing them, but the system was generally ignored by Spanish officials.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69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Structure of Empire and the Encomienda System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114. Wheat originated in the Americas.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57239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239" w:rsidRDefault="003C7F3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57239" w:rsidRDefault="00B57239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298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Columbian Exchange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115. Who were the humanists and what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did they teach and believe?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04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Rise of Humanism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116. What were the major divisions in Inca society? What role was each social group supposed to play in maintaining and expanding the Inca Empire?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01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Inca Religion and Andean Society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117. Why was continual conquest so important to the Aztec?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063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Military and the Conquests of the Mexica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118. The Inca believed that they descended from certain ancestors, and in death their leaders were treated as important ancestors who still lived. Discuss this process.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01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Inca Religion and Andean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Society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119. Although the Inca language originates from Quechua, the Inca had no writing system, but did use quipu as a pre-writing system. Discuss the features and usage of quipu.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542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Inca Rule of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 Peoples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120. Discuss the geographic and sailing background of Columbus's voyages.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7026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Early European Exploration in the Mediterranean and the Atlantic, 1350 – 1440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Columbus’s First Voyage to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Americas, 1492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121. Discuss the importance of moveable type printing for Europe.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597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Europe’s First Movable Type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122. What steps did the Portuguese take to involve themselves in the African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slave trade in the fifteenth century?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501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Portuguese Slave Trade After 1444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123. What comparison can be made between the travels of Columbus and of Zheng He?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1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Comparison of Columbus’s and Zheng He’s Voyages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723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239" w:rsidRDefault="003C7F3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124. From the beginning, Spanish entrepreneurs realized the potential of the Americas and traveled there to make their fortunes. With such an influx of Europeans, a conflict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with the indigenous American peoples seems inevitable. How did the Spanish attempt to solve this problem by using the encomienda system?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699"/>
            </w:tblGrid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57239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57239" w:rsidRDefault="003C7F3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Structure of Empire and the Encomienda System</w:t>
                  </w:r>
                </w:p>
              </w:tc>
            </w:tr>
          </w:tbl>
          <w:p w:rsidR="00B57239" w:rsidRDefault="00B57239"/>
        </w:tc>
      </w:tr>
    </w:tbl>
    <w:p w:rsidR="00B57239" w:rsidRDefault="00B57239">
      <w:pPr>
        <w:shd w:val="clear" w:color="auto" w:fill="FFFFFF"/>
        <w:spacing w:after="75"/>
      </w:pPr>
    </w:p>
    <w:p w:rsidR="00B57239" w:rsidRDefault="00B57239"/>
    <w:sectPr w:rsidR="00B5723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31" w:rsidRDefault="003C7F31">
      <w:r>
        <w:separator/>
      </w:r>
    </w:p>
  </w:endnote>
  <w:endnote w:type="continuationSeparator" w:id="0">
    <w:p w:rsidR="003C7F31" w:rsidRDefault="003C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14"/>
      <w:gridCol w:w="1102"/>
    </w:tblGrid>
    <w:tr w:rsidR="00B57239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B57239" w:rsidRDefault="003C7F31">
          <w:r>
            <w:rPr>
              <w:i/>
              <w:iCs/>
              <w:szCs w:val="16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B57239" w:rsidRDefault="003C7F31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 w:rsidR="00915E73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B57239" w:rsidRDefault="00B572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31" w:rsidRDefault="003C7F31">
      <w:r>
        <w:separator/>
      </w:r>
    </w:p>
  </w:footnote>
  <w:footnote w:type="continuationSeparator" w:id="0">
    <w:p w:rsidR="003C7F31" w:rsidRDefault="003C7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3484"/>
      <w:gridCol w:w="2091"/>
    </w:tblGrid>
    <w:tr w:rsidR="00B57239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90"/>
            <w:gridCol w:w="4635"/>
          </w:tblGrid>
          <w:tr w:rsidR="00B57239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57239" w:rsidRDefault="003C7F31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57239" w:rsidRDefault="003C7F31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B57239" w:rsidRDefault="00B57239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12"/>
            <w:gridCol w:w="2872"/>
          </w:tblGrid>
          <w:tr w:rsidR="00B57239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57239" w:rsidRDefault="003C7F31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57239" w:rsidRDefault="003C7F31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B57239" w:rsidRDefault="00B57239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1557"/>
          </w:tblGrid>
          <w:tr w:rsidR="00B57239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57239" w:rsidRDefault="003C7F31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57239" w:rsidRDefault="003C7F31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B57239" w:rsidRDefault="00B57239"/>
      </w:tc>
    </w:tr>
  </w:tbl>
  <w:p w:rsidR="00B57239" w:rsidRDefault="003C7F31">
    <w:r>
      <w:br/>
    </w:r>
    <w:r>
      <w:rPr>
        <w:rFonts w:ascii="Times New Roman" w:eastAsia="Times New Roman" w:hAnsi="Times New Roman" w:cs="Times New Roman"/>
        <w:color w:val="000000"/>
        <w:sz w:val="26"/>
        <w:szCs w:val="26"/>
      </w:rPr>
      <w:t>Chapter 15 - Maritime Expansion in the Atlantic World, 1400–1600</w:t>
    </w:r>
  </w:p>
  <w:p w:rsidR="00B57239" w:rsidRDefault="00B572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239"/>
    <w:rsid w:val="003C7F31"/>
    <w:rsid w:val="00915E73"/>
    <w:rsid w:val="00B5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8E08B-D1D6-42B4-979A-C73BA50D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4500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15 - Maritime Expansion in the Atlantic World, 1400–1600</vt:lpstr>
    </vt:vector>
  </TitlesOfParts>
  <Company/>
  <LinksUpToDate>false</LinksUpToDate>
  <CharactersWithSpaces>30092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15 - Maritime Expansion in the Atlantic World, 1400–1600</dc:title>
  <dc:creator>rmitra</dc:creator>
  <cp:lastModifiedBy>rmitra</cp:lastModifiedBy>
  <cp:revision>3</cp:revision>
  <dcterms:created xsi:type="dcterms:W3CDTF">2015-12-07T12:06:00Z</dcterms:created>
  <dcterms:modified xsi:type="dcterms:W3CDTF">2015-12-07T12:06:00Z</dcterms:modified>
</cp:coreProperties>
</file>