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343434"/>
                <w:sz w:val="22"/>
                <w:szCs w:val="22"/>
                <w:bdr w:val="nil"/>
                <w:rtl w:val="0"/>
              </w:rPr>
              <w:t>Many states have balanced budgets because laws or constitutional amendments preclude deficit spending.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2"/>
              <w:gridCol w:w="6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1-01 - LO: 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TX - AICPA: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Federal government has a provision in the Constitution which precludes deficit spending.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no such provision and the national debt continues to grow.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1-01 - LO: 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343434"/>
                <w:sz w:val="22"/>
                <w:szCs w:val="22"/>
                <w:bdr w:val="nil"/>
                <w:rtl w:val="0"/>
              </w:rPr>
              <w:t>Revenue-neutral tax laws reduce deficits.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343434"/>
                      <w:sz w:val="20"/>
                      <w:szCs w:val="20"/>
                      <w:bdr w:val="nil"/>
                      <w:rtl w:val="0"/>
                    </w:rPr>
                    <w:t>They do not reduce deficits, but do not aggravate the problem.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1-01 - LO: 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343434"/>
                <w:sz w:val="22"/>
                <w:szCs w:val="22"/>
                <w:bdr w:val="nil"/>
                <w:rtl w:val="0"/>
              </w:rPr>
              <w:t>Longer class lives for depreciable property and the required use of straight-line method of depreciation would likely dampen the tax incentive for purchasing capital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15"/>
              <w:gridCol w:w="6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TX - AICPA: FN-Reporting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343434"/>
                <w:sz w:val="22"/>
                <w:szCs w:val="22"/>
                <w:bdr w:val="nil"/>
                <w:rtl w:val="0"/>
              </w:rPr>
              <w:t>The Internal Revenue Code is a compilation of Federal tax legislation that appears in Title 26 of the United States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87"/>
              <w:gridCol w:w="6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TX -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343434"/>
                <w:sz w:val="22"/>
                <w:szCs w:val="22"/>
                <w:bdr w:val="nil"/>
                <w:rtl w:val="0"/>
              </w:rPr>
              <w:t>The domestic production activities deduction is structured to create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encouragement of private-sector pension plans can be justified under the encouragement of certain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38"/>
              <w:gridCol w:w="66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343434"/>
                      <w:sz w:val="20"/>
                      <w:szCs w:val="20"/>
                      <w:bdr w:val="nil"/>
                      <w:rtl w:val="0"/>
                    </w:rPr>
                    <w:t>Justified under social considerations and encouragement of certain activities (e.g., savings).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TX - AICPA: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343434"/>
                <w:sz w:val="22"/>
                <w:szCs w:val="22"/>
                <w:bdr w:val="nil"/>
                <w:rtl w:val="0"/>
              </w:rPr>
              <w:t>One Internal Revenue Code section enables shareholders in a small business corporation to obtain an ordinary deduction for any loss recognized on a stock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38"/>
              <w:gridCol w:w="66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TX - AICPA: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343434"/>
                <w:sz w:val="22"/>
                <w:szCs w:val="22"/>
                <w:bdr w:val="nil"/>
                <w:rtl w:val="0"/>
              </w:rPr>
              <w:t>Since interest and taxes are deductible by a homeowner, a person who rents an apartment may take an itemized deduction equal to 20% of rent payments.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343434"/>
                      <w:sz w:val="20"/>
                      <w:szCs w:val="20"/>
                      <w:bdr w:val="nil"/>
                      <w:rtl w:val="0"/>
                    </w:rPr>
                    <w:t>No such deduction is allowed.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343434"/>
                <w:sz w:val="22"/>
                <w:szCs w:val="22"/>
                <w:bdr w:val="nil"/>
                <w:rtl w:val="0"/>
              </w:rPr>
              <w:t>Although a corporation is subject to a Federal income tax, a partnership is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tax law allows a taxpayer to claim a deduction for state and local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343434"/>
                <w:sz w:val="22"/>
                <w:szCs w:val="22"/>
                <w:bdr w:val="nil"/>
                <w:rtl w:val="0"/>
              </w:rPr>
              <w:t>Alabama and South Carolina are community property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343434"/>
                      <w:sz w:val="20"/>
                      <w:szCs w:val="20"/>
                      <w:bdr w:val="nil"/>
                      <w:rtl w:val="0"/>
                    </w:rPr>
                    <w:t>They are common law states.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bill cannot originate in the Senate Finance Committee.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Tax bills typically originate in the House Ways and Means Committee, but the Senate Finance Committee may attach a tax bill as a rider to other legislative proposals as was the case with the American Taxpayer Relief Act of 2012.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FN-Reporting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TX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343434"/>
                <w:sz w:val="22"/>
                <w:szCs w:val="22"/>
                <w:bdr w:val="nil"/>
                <w:rtl w:val="0"/>
              </w:rPr>
              <w:t>Taxpayers may read </w:t>
            </w:r>
            <w:r>
              <w:rPr>
                <w:rStyle w:val="DefaultParagraphFont"/>
                <w:rFonts w:ascii="Times New Roman" w:eastAsia="Times New Roman" w:hAnsi="Times New Roman" w:cs="Times New Roman"/>
                <w:b w:val="0"/>
                <w:bCs w:val="0"/>
                <w:i w:val="0"/>
                <w:iCs w:val="0"/>
                <w:smallCaps w:val="0"/>
                <w:color w:val="343434"/>
                <w:sz w:val="22"/>
                <w:szCs w:val="22"/>
                <w:bdr w:val="nil"/>
                <w:rtl w:val="0"/>
              </w:rPr>
              <w:t>Committee</w:t>
            </w:r>
            <w:r>
              <w:rPr>
                <w:rStyle w:val="DefaultParagraphFont"/>
                <w:rFonts w:ascii="Times New Roman" w:eastAsia="Times New Roman" w:hAnsi="Times New Roman" w:cs="Times New Roman"/>
                <w:b w:val="0"/>
                <w:bCs w:val="0"/>
                <w:i w:val="0"/>
                <w:iCs w:val="0"/>
                <w:smallCaps w:val="0"/>
                <w:color w:val="343434"/>
                <w:sz w:val="22"/>
                <w:szCs w:val="22"/>
                <w:bdr w:val="nil"/>
                <w:rtl w:val="0"/>
              </w:rPr>
              <w:t> Reports to determine the intent of Congress.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These Internal Revenue Code citations are incorrect: § 212(1) and § 1221(1).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These sections are correct (and a part of the Internal Revenue Code).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 § 6 involves gross income and § 7 outlines itemized deductions.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These are no §§ 6, 7, 8, 9, and 10 in the Internal Revenue Code.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Subchapter P refers to the subchapter in the Internal Revenue Code that deals with partners and partnerships.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30"/>
              <w:gridCol w:w="6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Subchapter K (not Subchapter P) in the Internal Revenue Code deals with partners and partnerships.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are arranged in a different sequence than the Internal Revenue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2"/>
              <w:gridCol w:w="6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are arranged in the same sequence as the Internal Revenue Code.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Proposed Regulations have the force and effect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carry no such weight.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Temporary Regulations have the same authoritative value as Final Regulations for 4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43"/>
              <w:gridCol w:w="62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Temporary Regulations have the same authoritative value for 3 (not) 4 years.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Proposed Regulations are published in the </w:t>
            </w:r>
            <w:r>
              <w:rPr>
                <w:rStyle w:val="DefaultParagraphFont"/>
                <w:rFonts w:ascii="Times New Roman" w:eastAsia="Times New Roman" w:hAnsi="Times New Roman" w:cs="Times New Roman"/>
                <w:b w:val="0"/>
                <w:bCs w:val="0"/>
                <w:i/>
                <w:iCs/>
                <w:smallCaps w:val="0"/>
                <w:color w:val="000000"/>
                <w:sz w:val="22"/>
                <w:szCs w:val="22"/>
                <w:bdr w:val="nil"/>
                <w:rtl w:val="0"/>
              </w:rPr>
              <w:t>Federal Register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Proposed Regulations are published in the </w:t>
                  </w:r>
                  <w:r>
                    <w:rPr>
                      <w:rStyle w:val="DefaultParagraphFont"/>
                      <w:rFonts w:ascii="Times New Roman" w:eastAsia="Times New Roman" w:hAnsi="Times New Roman" w:cs="Times New Roman"/>
                      <w:b w:val="0"/>
                      <w:bCs w:val="0"/>
                      <w:i/>
                      <w:iCs/>
                      <w:smallCaps w:val="0"/>
                      <w:color w:val="000000"/>
                      <w:sz w:val="22"/>
                      <w:szCs w:val="22"/>
                      <w:bdr w:val="nil"/>
                      <w:rtl w:val="0"/>
                    </w:rPr>
                    <w:t>Federal Register.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are issued by the Treasury Department.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Rulings carry the same legal force and effect as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do not carry the same legal force as Regulations.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Revenue Ruling is a legislative source of Federal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Revenue Ruling is an administrative source of Federal tax law.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Procedures deal with the internal management practices and procedures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Treasury Decisions are issued by the Treasury Department to promulgate new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Determination letters usually involve proposed transactions.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They involve </w:t>
                  </w:r>
                  <w:r>
                    <w:rPr>
                      <w:rStyle w:val="DefaultParagraphFont"/>
                      <w:b w:val="0"/>
                      <w:bCs w:val="0"/>
                      <w:i/>
                      <w:iCs/>
                      <w:smallCaps w:val="0"/>
                      <w:color w:val="000000"/>
                      <w:sz w:val="20"/>
                      <w:szCs w:val="20"/>
                      <w:bdr w:val="nil"/>
                      <w:rtl w:val="0"/>
                    </w:rPr>
                    <w:t>completed</w:t>
                  </w:r>
                  <w:r>
                    <w:rPr>
                      <w:rStyle w:val="DefaultParagraphFont"/>
                      <w:b w:val="0"/>
                      <w:bCs w:val="0"/>
                      <w:i w:val="0"/>
                      <w:iCs w:val="0"/>
                      <w:smallCaps w:val="0"/>
                      <w:color w:val="000000"/>
                      <w:sz w:val="20"/>
                      <w:szCs w:val="20"/>
                      <w:bdr w:val="nil"/>
                      <w:rtl w:val="0"/>
                    </w:rPr>
                    <w:t xml:space="preserve"> transactions.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Letter rulings are issued by the National Office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taxpayer must pay any tax deficiency assessed by the IRS and sue for a refund to bring suit in the U.S. District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0"/>
              <w:gridCol w:w="6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in the U.S. Tax Court can a taxpayer file suit without first paying the assessed tax deficiency.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U.S. District Court, a jury can decide both questions of fact and questions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Questions of law are resolved by the presiding judge.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U.S. 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istrict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ourt must abide by the precedents set by the U.S.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ourt of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ppeals of </w:t>
            </w:r>
            <w:r>
              <w:rPr>
                <w:rStyle w:val="DefaultParagraphFont"/>
                <w:rFonts w:ascii="Times New Roman" w:eastAsia="Times New Roman" w:hAnsi="Times New Roman" w:cs="Times New Roman"/>
                <w:b w:val="0"/>
                <w:bCs w:val="0"/>
                <w:i w:val="0"/>
                <w:iCs w:val="0"/>
                <w:smallCaps w:val="0"/>
                <w:color w:val="000000"/>
                <w:sz w:val="22"/>
                <w:szCs w:val="22"/>
                <w:bdr w:val="nil"/>
                <w:rtl w:val="0"/>
              </w:rPr>
              <w:t>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jurisdiction.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Appeals from the U.S. Court of Federal Claims go to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appeals are to the U.S. Court of Appeals for the Federal Circuit.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jury trial is available when a case is heard by a U.S. </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ourt of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peals.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Only one judge hears a trial in a U.S. District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 no longer applies to the U.S. Tax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 Tax Court still follows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is a direct conflict between an Internal Revenue Code section and a treaty provision, the most recent item takes precedence.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 regulations carry more weight than “interpretative”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2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provision could best be justified as a means of controlling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Write-off of research and development expenditures.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 179 immediate write-off of depreciable capital expenditures.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Amortization of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rehabilitation tax credit.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2"/>
              <w:gridCol w:w="6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TX - AICPA: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provision could best be justified as encouraging small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Ordinary loss allowed on § 1244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Percentage depletion.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production activities deduction.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deduction on home mortgage.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2"/>
              <w:gridCol w:w="6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TX - AICPA: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provision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justified by social considerations?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Refundable earned income credit.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Adoption tax credit.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Like-kind exchange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illegal kickbacks.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2"/>
              <w:gridCol w:w="6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TX - AICPA: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community property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Arizona.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2"/>
              <w:gridCol w:w="6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TX - AICPA: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Douglas and Sue, related parties, are landlord and tenant as to certain business property. If the IRS questions the amount of rent Sue is paying to Douglas, this is an illustration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Continuity of interest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Substance over form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2"/>
              <w:gridCol w:w="6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1-04 - LO: 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TX - AICPA: FN-Measurement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tax legislation generally originates in what committee?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 Budget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Senate Finance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 Ways and Means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 Taxation Committee.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4"/>
              <w:gridCol w:w="67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point of origination normally is the Ways and Means Committee of the House of Representatives.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are first published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Federal Register.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Cumulative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Internal Revenue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I.R.S. Digest.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Regulations are first published in the </w:t>
                  </w:r>
                  <w:r>
                    <w:rPr>
                      <w:rStyle w:val="DefaultParagraphFont"/>
                      <w:b w:val="0"/>
                      <w:bCs w:val="0"/>
                      <w:i/>
                      <w:iCs/>
                      <w:smallCaps w:val="0"/>
                      <w:color w:val="000000"/>
                      <w:sz w:val="20"/>
                      <w:szCs w:val="20"/>
                      <w:bdr w:val="nil"/>
                      <w:rtl w:val="0"/>
                    </w:rPr>
                    <w:t>Federal Register</w:t>
                  </w:r>
                  <w:r>
                    <w:rPr>
                      <w:rStyle w:val="DefaultParagraphFont"/>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citation is considered to be a statutory (legislative) citation?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Ltr. Rul. 199952058.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 94-5, 1994-2 I.R.B. 39.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 § 1.1014-1(c)(1).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351.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echnical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dvice </w:t>
            </w: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emorandum is issued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Treasury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Office of the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of Chief Council.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Area Director.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Revenue Procedures are published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Congressional Record.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Federal Revenue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Internal Revenue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I.R.S. Digest.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74"/>
              <w:gridCol w:w="6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Revenue Procedures are published weekly in the </w:t>
                  </w:r>
                  <w:r>
                    <w:rPr>
                      <w:rStyle w:val="DefaultParagraphFont"/>
                      <w:b w:val="0"/>
                      <w:bCs w:val="0"/>
                      <w:i/>
                      <w:iCs/>
                      <w:smallCaps w:val="0"/>
                      <w:color w:val="000000"/>
                      <w:sz w:val="20"/>
                      <w:szCs w:val="20"/>
                      <w:bdr w:val="nil"/>
                      <w:rtl w:val="0"/>
                    </w:rPr>
                    <w:t>Internal Revenue Bulletin</w:t>
                  </w:r>
                  <w:r>
                    <w:rPr>
                      <w:rStyle w:val="DefaultParagraphFont"/>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incorrect citation: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TAM 20002704.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George W. Guill</w:t>
                  </w:r>
                  <w:r>
                    <w:rPr>
                      <w:rStyle w:val="DefaultParagraphFont"/>
                      <w:rFonts w:ascii="Times New Roman" w:eastAsia="Times New Roman" w:hAnsi="Times New Roman" w:cs="Times New Roman"/>
                      <w:b w:val="0"/>
                      <w:bCs w:val="0"/>
                      <w:i w:val="0"/>
                      <w:iCs w:val="0"/>
                      <w:smallCaps w:val="0"/>
                      <w:color w:val="000000"/>
                      <w:sz w:val="22"/>
                      <w:szCs w:val="22"/>
                      <w:bdr w:val="nil"/>
                      <w:rtl w:val="0"/>
                    </w:rPr>
                    <w:t>, 112 T.C.__, No. 22 (1999).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John H. Wong</w:t>
                  </w:r>
                  <w:r>
                    <w:rPr>
                      <w:rStyle w:val="DefaultParagraphFont"/>
                      <w:rFonts w:ascii="Times New Roman" w:eastAsia="Times New Roman" w:hAnsi="Times New Roman" w:cs="Times New Roman"/>
                      <w:b w:val="0"/>
                      <w:bCs w:val="0"/>
                      <w:i w:val="0"/>
                      <w:iCs w:val="0"/>
                      <w:smallCaps w:val="0"/>
                      <w:color w:val="000000"/>
                      <w:sz w:val="22"/>
                      <w:szCs w:val="22"/>
                      <w:bdr w:val="nil"/>
                      <w:rtl w:val="0"/>
                    </w:rPr>
                    <w:t>, T.C. Summary Opinion 2009-152.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 Rul. 98-32, 1998-25 I.R.B. 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citation should have 9 digits.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Regarding Technical Advice Memoranda, which statement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Issued by the National Office of IRS.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often deal with a completed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be cited and used as precedent.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Issued with multi-digit file numbers.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are incorrect.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sources has the </w:t>
            </w:r>
            <w:r>
              <w:rPr>
                <w:rStyle w:val="DefaultParagraphFont"/>
                <w:rFonts w:ascii="Times New Roman" w:eastAsia="Times New Roman" w:hAnsi="Times New Roman" w:cs="Times New Roman"/>
                <w:b w:val="0"/>
                <w:bCs w:val="0"/>
                <w:i/>
                <w:iCs/>
                <w:smallCaps w:val="0"/>
                <w:color w:val="000000"/>
                <w:sz w:val="22"/>
                <w:szCs w:val="22"/>
                <w:bdr w:val="nil"/>
                <w:rtl w:val="0"/>
              </w:rPr>
              <w:t>highest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Treasury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 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Revenue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Temporary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have the same weight.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administrative source of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 Rul. 2010-19.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Joint Conference Committee Report.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Section 12(a) of the </w:t>
                  </w:r>
                  <w:r>
                    <w:rPr>
                      <w:rStyle w:val="DefaultParagraphFont"/>
                      <w:rFonts w:ascii="Times New Roman" w:eastAsia="Times New Roman" w:hAnsi="Times New Roman" w:cs="Times New Roman"/>
                      <w:b w:val="0"/>
                      <w:bCs w:val="0"/>
                      <w:i/>
                      <w:iCs/>
                      <w:smallCaps w:val="0"/>
                      <w:color w:val="000000"/>
                      <w:sz w:val="22"/>
                      <w:szCs w:val="22"/>
                      <w:bdr w:val="nil"/>
                      <w:rtl w:val="0"/>
                    </w:rPr>
                    <w:t>Internal Revenue Code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Revenue Rulings are issued by the National Office of the IRS.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in which of the following courts carries the lowest tax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Appeals for the Federal Circuit.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Appeals for the Second Circuit.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District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Appeals Federal Circuit.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Forty-Four Cigar Co.,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 B.T.A. 1156, the 1156 stands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volume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year of the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paragraph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page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about this citation: </w:t>
            </w:r>
            <w:r>
              <w:rPr>
                <w:rStyle w:val="DefaultParagraphFont"/>
                <w:rFonts w:ascii="Times New Roman" w:eastAsia="Times New Roman" w:hAnsi="Times New Roman" w:cs="Times New Roman"/>
                <w:b w:val="0"/>
                <w:bCs w:val="0"/>
                <w:i/>
                <w:iCs/>
                <w:smallCaps w:val="0"/>
                <w:color w:val="000000"/>
                <w:sz w:val="22"/>
                <w:szCs w:val="22"/>
                <w:bdr w:val="nil"/>
                <w:rtl w:val="0"/>
              </w:rPr>
              <w:t>Bonkowski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 TCM 1645 (1970), </w:t>
            </w:r>
            <w:r>
              <w:rPr>
                <w:rStyle w:val="DefaultParagraphFont"/>
                <w:rFonts w:ascii="Times New Roman" w:eastAsia="Times New Roman" w:hAnsi="Times New Roman" w:cs="Times New Roman"/>
                <w:b w:val="0"/>
                <w:bCs w:val="0"/>
                <w:i/>
                <w:iCs/>
                <w:smallCaps w:val="0"/>
                <w:color w:val="000000"/>
                <w:sz w:val="22"/>
                <w:szCs w:val="22"/>
                <w:bdr w:val="nil"/>
                <w:rtl w:val="0"/>
              </w:rPr>
              <w:t>aff’d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458 F.2d 709 (CA-7, 1972), </w:t>
            </w:r>
            <w:r>
              <w:rPr>
                <w:rStyle w:val="DefaultParagraphFont"/>
                <w:rFonts w:ascii="Times New Roman" w:eastAsia="Times New Roman" w:hAnsi="Times New Roman" w:cs="Times New Roman"/>
                <w:b w:val="0"/>
                <w:bCs w:val="0"/>
                <w:i/>
                <w:iCs/>
                <w:smallCaps w:val="0"/>
                <w:color w:val="000000"/>
                <w:sz w:val="22"/>
                <w:szCs w:val="22"/>
                <w:bdr w:val="nil"/>
                <w:rtl w:val="0"/>
              </w:rPr>
              <w:t>cert. den.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Supreme Court decided not to agree or disagree with the Seventh Court of Appeals.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Seventh Court of Appeals disagreed with the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Court decision starts on page 1645.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Seventh Court of Appeals decision appears in Vol. 458.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these notations would appear after a U.S. Tax Court citation if the IRS disagrees with the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Rev’d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935 F.2d 203 (1991).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Nonacq</w:t>
                  </w:r>
                  <w:r>
                    <w:rPr>
                      <w:rStyle w:val="DefaultParagraphFont"/>
                      <w:rFonts w:ascii="Times New Roman" w:eastAsia="Times New Roman" w:hAnsi="Times New Roman" w:cs="Times New Roman"/>
                      <w:b w:val="0"/>
                      <w:bCs w:val="0"/>
                      <w:i w:val="0"/>
                      <w:iCs w:val="0"/>
                      <w:smallCaps w:val="0"/>
                      <w:color w:val="000000"/>
                      <w:sz w:val="22"/>
                      <w:szCs w:val="22"/>
                      <w:bdr w:val="nil"/>
                      <w:rtl w:val="0"/>
                    </w:rPr>
                    <w:t>. 1979-1 C.B. 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Cert. den</w:t>
                  </w:r>
                  <w:r>
                    <w:rPr>
                      <w:rStyle w:val="DefaultParagraphFont"/>
                      <w:rFonts w:ascii="Times New Roman" w:eastAsia="Times New Roman" w:hAnsi="Times New Roman" w:cs="Times New Roman"/>
                      <w:b w:val="0"/>
                      <w:bCs w:val="0"/>
                      <w:i w:val="0"/>
                      <w:iCs w:val="0"/>
                      <w:smallCaps w:val="0"/>
                      <w:color w:val="000000"/>
                      <w:sz w:val="22"/>
                      <w:szCs w:val="22"/>
                      <w:bdr w:val="nil"/>
                      <w:rtl w:val="0"/>
                    </w:rPr>
                    <w:t>. 361 U.S. 875 (1959).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Acq.</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1990-1 C.B.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a trial court rather than an appellate court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Forgeus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 B.T.A. 291 (1927).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Farris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222 F.2d 320 (CA-10, 1955).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Danville Plywood Corp.,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899 F.2d 3 (Fed Cir. 1990).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Boehm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326 U.S. 287 (1945).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citation refers to a Fourth Circuit Court of Appeals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T.C. 1018.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TCM 205 (1951).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354 F.Supp. 1003 (D. Ct. Ga, 1972).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914 F.2d 396 (CA-3, 1990).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 is located in the jurisdiction of the Fifth Circuit Court of Appeals?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Louisiana.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California.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South Carolina.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Interpret the following citation: 64-1 USTC ¶ 9618, </w:t>
            </w:r>
            <w:r>
              <w:rPr>
                <w:rStyle w:val="DefaultParagraphFont"/>
                <w:rFonts w:ascii="Times New Roman" w:eastAsia="Times New Roman" w:hAnsi="Times New Roman" w:cs="Times New Roman"/>
                <w:b w:val="0"/>
                <w:bCs w:val="0"/>
                <w:i/>
                <w:iCs/>
                <w:smallCaps w:val="0"/>
                <w:color w:val="000000"/>
                <w:sz w:val="22"/>
                <w:szCs w:val="22"/>
                <w:bdr w:val="nil"/>
                <w:rtl w:val="0"/>
              </w:rPr>
              <w:t>aff’d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344 F. 2d 966.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Tax Court Small Cases Division decision that was affirmed on appeal.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Tax Court decision that was affirmed on appeal.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District Court decision that was affirmed on appeal.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Court of Appeals decision that was affirmed on appeal.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USTCs report decisions of the U.S. District Courts, U.S. Court of Federal Claims, U.S. Court of Appeals, and the U.S. Supreme Court. They do not report the decisions of the U.S. Tax Court. West’s F. 2d series reports the decisions of the U.S. Claims Court (before October 1982) and the U.S. Courts of Appeal. They do not report the decisions of the U.S. Tax Court, U.S. District Courts, and the U.S. Supreme Court. In the light of these conditions, what are the possibilities?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17"/>
                    <w:gridCol w:w="7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60"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a. is not possible, since there is no appeal from the Small Cases Division of the U.S. Tax Court.</w:t>
                        </w:r>
                      </w:p>
                    </w:tc>
                  </w:tr>
                  <w:tr>
                    <w:tblPrEx>
                      <w:jc w:val="left"/>
                      <w:tblCellMar>
                        <w:top w:w="0" w:type="dxa"/>
                        <w:left w:w="0" w:type="dxa"/>
                        <w:bottom w:w="0" w:type="dxa"/>
                        <w:right w:w="0" w:type="dxa"/>
                      </w:tblCellMar>
                    </w:tblPrEx>
                    <w:trPr>
                      <w:cantSplit w:val="0"/>
                      <w:jc w:val="left"/>
                    </w:trPr>
                    <w:tc>
                      <w:tcPr>
                        <w:tcW w:w="360"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b. is not possible because the USTC series does not contain the decision of the U.S. Tax Court.</w:t>
                        </w:r>
                      </w:p>
                    </w:tc>
                  </w:tr>
                  <w:tr>
                    <w:tblPrEx>
                      <w:jc w:val="left"/>
                      <w:tblCellMar>
                        <w:top w:w="0" w:type="dxa"/>
                        <w:left w:w="0" w:type="dxa"/>
                        <w:bottom w:w="0" w:type="dxa"/>
                        <w:right w:w="0" w:type="dxa"/>
                      </w:tblCellMar>
                    </w:tblPrEx>
                    <w:trPr>
                      <w:cantSplit w:val="0"/>
                      <w:jc w:val="left"/>
                    </w:trPr>
                    <w:tc>
                      <w:tcPr>
                        <w:tcW w:w="360" w:type="dxa"/>
                        <w:noWrap w:val="0"/>
                        <w:tcMar>
                          <w:top w:w="0" w:type="dxa"/>
                          <w:left w:w="0" w:type="dxa"/>
                          <w:bottom w:w="0" w:type="dxa"/>
                          <w:right w:w="0" w:type="dxa"/>
                        </w:tcMar>
                        <w:vAlign w:val="center"/>
                      </w:tcPr>
                      <w:p>
                        <w:pPr>
                          <w:bidi w:val="0"/>
                        </w:pPr>
                        <w:r>
                          <w:rPr>
                            <w:rStyle w:val="DefaultParagraphFont"/>
                            <w:rFonts w:ascii="times" w:eastAsia="times" w:hAnsi="times" w:cs="times"/>
                            <w:b w:val="0"/>
                            <w:bCs w:val="0"/>
                            <w:i w:val="0"/>
                            <w:iCs w:val="0"/>
                            <w:smallCaps w:val="0"/>
                            <w:color w:val="000000"/>
                            <w:sz w:val="22"/>
                            <w:szCs w:val="22"/>
                            <w:bdr w:val="nil"/>
                            <w:rtl w:val="0"/>
                          </w:rPr>
                          <w:t>∙</w:t>
                        </w:r>
                      </w:p>
                    </w:tc>
                    <w:tc>
                      <w:tcPr>
                        <w:tcW w:w="80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Choice d. is not possible since an appeal from the U.S. Court of Appeals would have been to the U.S. Supreme Court.</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the citation represents, therefore, is the affirmation of an appeal of a U.S. District Court decision (reported in the USTCs) by a U.S. Court of Appeals (reported in the F.2d series), or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citation refers to a Second Circuit Court of Appeals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T.C. 1018.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F. 2d 848 (CA-2, 1947).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354 F. Supp. 1003 (D. Ct. Ga, 1972).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914 F. 2d 396 (CA-3, 1990).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citation refers to a U.S. Court of Federal Claims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Apollo Computer, Inc. v. 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95-1 USTC ¶ 50,015 (Fed. Cl., 1994).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Westreco,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T.C. Memo. 1992-561 (1992).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Bausch &amp; Lomb, Inc.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933 F. 2d 1084 (CA-2, 1991).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Portland Manufacturing Co.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35 AFTR 2d 1439 (CA-9, 1975).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these citations appeared after a trial court decision, which one means that the decision was viewed favorably?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Aff’d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633 F. 2d 512 (CA-7, 1980).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Rem’d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399 F. 2d 800 (CA-5, 1968).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Rev’d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914 F. 2d 396 (CA-3, 1990).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Rev’d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935 F. 2d 203 (CA-5, 1991).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trial court normally has 16 judges?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Federal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Appeals.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U.S. Tax Court normally has 19 regular judges. The U.S. Court of Federal Claims normally has 16. Neither the U.S. Court of Appeals nor the U.S. Supreme Court is a trial court.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trial court’s jurisdiction depends on the geographical location of the taxpayer?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District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Federal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Cases Division of the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trial court decision is generally less authoritative?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District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Court of Federal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Cases Division of the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the same.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Memorandum decision of the U.S. Tax Court could be cited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T.C. Memo. 1990-650.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68-1 USTC ¶ 9200.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AFTR 2d 456.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T.C. Memo. citation (choice a.) refers to a memorandum decision of the U.S. Tax Court. CCH’s U.S. Tax Cases series (USTC in choice b.) does not include decisions of the U.S. Tax Court. The same holds true of RIA’s American Federal Tax Report (AFTR 2d in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court decision is generally more authoritative?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Tax Court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Court of Federal Claims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District Court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Court of Appeals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U.S. Tax Court Memorandum decision.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an acquiescence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acquiescence is issued in the </w:t>
                  </w:r>
                  <w:r>
                    <w:rPr>
                      <w:rStyle w:val="DefaultParagraphFont"/>
                      <w:rFonts w:ascii="Times New Roman" w:eastAsia="Times New Roman" w:hAnsi="Times New Roman" w:cs="Times New Roman"/>
                      <w:b w:val="0"/>
                      <w:bCs w:val="0"/>
                      <w:i/>
                      <w:iCs/>
                      <w:smallCaps w:val="0"/>
                      <w:color w:val="000000"/>
                      <w:sz w:val="22"/>
                      <w:szCs w:val="22"/>
                      <w:bdr w:val="nil"/>
                      <w:rtl w:val="0"/>
                    </w:rPr>
                    <w:t>Federal Register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Acquiescences are published only for certain regular decisions of the U.S. Tax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acquiescence is published in the </w:t>
                  </w:r>
                  <w:r>
                    <w:rPr>
                      <w:rStyle w:val="DefaultParagraphFont"/>
                      <w:rFonts w:ascii="Times New Roman" w:eastAsia="Times New Roman" w:hAnsi="Times New Roman" w:cs="Times New Roman"/>
                      <w:b w:val="0"/>
                      <w:bCs w:val="0"/>
                      <w:i/>
                      <w:iCs/>
                      <w:smallCaps w:val="0"/>
                      <w:color w:val="000000"/>
                      <w:sz w:val="22"/>
                      <w:szCs w:val="22"/>
                      <w:bdr w:val="nil"/>
                      <w:rtl w:val="0"/>
                    </w:rPr>
                    <w:t>Internal Revenue Bulletin.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IRS does not issue acquiescences to adverse decisions that are not appealed.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primary source of tax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J.W. Yarbo v. Comm.</w:t>
                  </w:r>
                  <w:r>
                    <w:rPr>
                      <w:rStyle w:val="DefaultParagraphFont"/>
                      <w:rFonts w:ascii="Times New Roman" w:eastAsia="Times New Roman" w:hAnsi="Times New Roman" w:cs="Times New Roman"/>
                      <w:b w:val="0"/>
                      <w:bCs w:val="0"/>
                      <w:i w:val="0"/>
                      <w:iCs w:val="0"/>
                      <w:smallCaps w:val="0"/>
                      <w:color w:val="000000"/>
                      <w:sz w:val="22"/>
                      <w:szCs w:val="22"/>
                      <w:bdr w:val="nil"/>
                      <w:rtl w:val="0"/>
                    </w:rPr>
                    <w:t>, 737 F. 2d 479 (CA-5, 1984).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Article by a Federal judge in </w:t>
                  </w:r>
                  <w:r>
                    <w:rPr>
                      <w:rStyle w:val="DefaultParagraphFont"/>
                      <w:rFonts w:ascii="Times New Roman" w:eastAsia="Times New Roman" w:hAnsi="Times New Roman" w:cs="Times New Roman"/>
                      <w:b w:val="0"/>
                      <w:bCs w:val="0"/>
                      <w:i/>
                      <w:iCs/>
                      <w:smallCaps w:val="0"/>
                      <w:color w:val="000000"/>
                      <w:sz w:val="22"/>
                      <w:szCs w:val="22"/>
                      <w:bdr w:val="nil"/>
                      <w:rtl w:val="0"/>
                    </w:rPr>
                    <w:t>Harvard Law Review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Determination letter.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IRS Letter ruling.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primary 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4"/>
              <w:gridCol w:w="6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impact has the community property system had on our Federal tax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position of the residents of community property states was so advantageous that many common law states actually adopted community property systems. The political pressure placed on Congress to correct the disparity in tax treatment was considerable. To a large extent, this correction was accomplished in the Revenue Act of 1948, which extended many of the community property tax advantages to residents of common law jurisdictions. Thus, common law states avoided the trauma of discarding their time-honored legal system familiar to everyone. The impact of community property law on the Federal estate and gift taxes is further explored in Chapters 17 and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treaty with a foreign country impact a section in the Internal Revenue Code?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enters into tax treaties (sometimes called tax conventions) with foreign countries to render mutual assistance in tax enforcement and to avoid double taxation. Neither a tax law or tax treaty takes precedence. When there is a conflict, the most recently enacted item will take precedence.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the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doctrine.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Because the Tax Court is a national court, it decides cases from all parts of the country. For many years, the Tax Court followed a policy of deciding cases based on what it thought the result should be, even though its decision might be appealed to a U.S. Circuit Court of Appeals that had previously decided a similar case differently. A number of years ago this policy was changed in the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decision. Now the Tax Court will decide a case as it feels the law should be applied </w:t>
                  </w:r>
                  <w:r>
                    <w:rPr>
                      <w:rStyle w:val="DefaultParagraphFont"/>
                      <w:rFonts w:ascii="Times New Roman" w:eastAsia="Times New Roman" w:hAnsi="Times New Roman" w:cs="Times New Roman"/>
                      <w:b w:val="0"/>
                      <w:bCs w:val="0"/>
                      <w:i/>
                      <w:iCs/>
                      <w:smallCaps w:val="0"/>
                      <w:color w:val="000000"/>
                      <w:sz w:val="22"/>
                      <w:szCs w:val="22"/>
                      <w:bdr w:val="nil"/>
                      <w:rtl w:val="0"/>
                    </w:rPr>
                    <w:t>only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if the Circuit Court of Appeals of appropriate jurisdiction has not yet passed on the issue or has previously decided a similar case in accord with the Tax Court’s decision. If the Circuit Court of Appeals of appropriate jurisdiction has previously held otherwise, the Tax Court will conform under the </w:t>
                  </w:r>
                  <w:r>
                    <w:rPr>
                      <w:rStyle w:val="DefaultParagraphFont"/>
                      <w:rFonts w:ascii="Times New Roman" w:eastAsia="Times New Roman" w:hAnsi="Times New Roman" w:cs="Times New Roman"/>
                      <w:b w:val="0"/>
                      <w:bCs w:val="0"/>
                      <w:i/>
                      <w:iCs/>
                      <w:smallCaps w:val="0"/>
                      <w:color w:val="000000"/>
                      <w:sz w:val="22"/>
                      <w:szCs w:val="22"/>
                      <w:bdr w:val="nil"/>
                      <w:rtl w:val="0"/>
                    </w:rPr>
                    <w:t>Golsen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rule even though it disagrees with the holding.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5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value of Actions on Decisions to a tax researcher?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Actions on Decisions tell a taxpayer the IRS’s reaction to certain court decisions. The IRS follows a practice of either acquiescing (agreeing) or nonacquiescing (not agreeing) with court decisions where guidance may be helpful. This practice does not mean that a particular decision has no value if the IRS has nonacquiesced in the result. It does, however, indicate that the IRS will continue to litigate the issue involved.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value is a tax citator to a tax researcher?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manual citators or a computer citator search is invaluable to tax research. A citator provides the history of a case including the authority relied on (e.g., other judicial decisions) in reaching the result. Reviewing the references listed in the citator discloses whether the decision was appealed and, if so, with what result (e.g., affirmed, reversed, and remanded). It also reveals other cases with the same or similar issues and how they were decided. Thus, a citator reflects on the validity of a case and may lead to other relevant judicial material.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CPET.SWFT.LO: 1-10 - LO: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10 min.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01: Understanding and Working with the Federal Tax Law</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Understanding and Working with the Federal Tax Law</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Jonathan Gross</vt:lpwstr>
  </property>
</Properties>
</file>