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main part of a medical term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​prefix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​combining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​root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​suffix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first part of a medical term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​prefix.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​suffix.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​root.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​combining vowel.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suffix: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at the beginning of a medical term.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joins two medical terms together.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at the middle of a medical term.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at the end of a medical term.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analyzing a medical word to determine the meaning, you should identify and define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​root first.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​suffix first.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​combining form first.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​prefix first.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combining vowel is used when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suffix starts with a vowel.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prefix starts with a consonant.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prefix ends with a vowel.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suffix starts with a consonant.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combining vowel is not used if it is not needed for pronunciation.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medical language, the root is almost always written in the combining 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suffix is found at the beginning of the word and is attached to a root or a prefix.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prefix can be attached to the beginning of the word root or sometimes a suffix.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Always use a combining vowel before a suffix that begins with a vowel.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Never use a combining vowel between two roots.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Most medical terms have two or more parts.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the following terms. ​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hematoma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 of blood 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dysphasia​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 speaking 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​arthritis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inflammation of joints​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adenoma​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tumor of glands​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osteoma​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tumor of bone​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hematology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study of blood 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correct terms with their definition.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035"/>
              <w:gridCol w:w="220"/>
              <w:gridCol w:w="8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​-l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ste-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oly-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ys-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arthr-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phasia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inflammation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​j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oint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ifficult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tudy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peech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​bone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Basic Word Structure - Quiz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Basic Word Structure - Quiz 1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