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Python programs require two or more modules.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main python module contains the starting point of execution.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You can use the # symbol to create a multiline comment.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docstring is another term for a Python variable that holds a string constant.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keyword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means the same thing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 Python.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Python,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_MyVar15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a valid variable name.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To make your program more secure, use obscure variable names such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xz14dEEa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keywords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True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False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are floating point values.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you print the string "Hello, it is a very \nice day", there will be two lines of output.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the comparison operator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!=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to check if one value is not equal to another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Python, a variable containing the value 5 will evaluate as true if used with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logical operator.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input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function returns a numeric value by default.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print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function outputs a newline by default before its arguments are printed.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Standard functions and Python's library functions check the types of their arguments when the function is called.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It is good practice to import all names from a module using the * operator.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Indenting code that should be executed when an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statement evaluates as true makes your program easier to read, but the indentation is not necessary.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statement uses the syntax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 &lt;Boolean expression&gt;: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is the preferred control statement to iterate over a definite range of sequences.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Strings are compared using ASCII ordering.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Strings are mutable objects, which means you can replace their contents.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You can use the slice operator to obtain a substring from a string.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literal representation of a list is made using parentheses to enclose items separated by commas.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list mutator is a method used to modify the contents of a list.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tuple is an immutable sequence of items and does not have mutator methods.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expression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primes = (2, 3, 5, 7, 11)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creates a list named primes.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dictionary object contains zero or more entries where each entry associates a unique key with a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name of the function that contains the starting point of program execution?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begin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To create an end-of-line comment, which symbol do you use to begin the comment?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#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*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/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@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can you use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docstring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hold the name of a document file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create a large string variable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hold data of type string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create a multiline comment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true about Python keywords?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9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can begin with a number, letter, or hyphen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are case sensitive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are written in uppercase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can be a maximum of 6 characters long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is true about Python syntax?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code block must begin with a left brace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each code statement must end with a semicolon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white space is ignored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blocks of code are indicated by indentation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keywords does Python use for Boolean values?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Yes, 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On, Off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True,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Set, Unset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symbol is used to insert a tab in a string?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\t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[TAB]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/t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@tab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comparison operation returns True if variable x is not equal to variable 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.ne.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neq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&lt;&gt;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!= 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Assume x is equal to 5 and y is equal to 0. Which comparison operation returns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y or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 &lt; 5 and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(x &gt; y) and 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&gt; 0 and None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With what character does the print function terminate its output by default?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newline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period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keyword is used to make a multiway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statement?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elif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elseif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allows a programmer to run a module as a standalone program or import it from the shell?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do _module(main)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while main != _module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self == "main()":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__name__ == "__main__":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sum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value = 3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while value &lt;= 5: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sum += value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value += 1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print(sum)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sum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value in range(1,4):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sum += value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print(sum)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sum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value in range(1,4):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if value == 2: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sum = sum**2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sum += value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print(sum)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values of variables x, y, and z after the following code is run?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z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x in range(5,7):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if y &gt;  z: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z, y = y, z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y = y + x;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7, y == 11, z ==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6, y == 6, z == 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 6, y == 5, z ==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7, y == 12, z == 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value of z after the following code is run?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z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x in range(5,8):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z = max(x, y)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y = y + x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value of string1 after the following statement is executed?</w:t>
            </w:r>
          </w:p>
          <w:p>
            <w:pPr>
              <w:bidi w:val="0"/>
              <w:spacing w:before="240" w:after="24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string1 = "hello"[:3] + "python"[0]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lpython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llo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help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lop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last line of the output when the following code is executed?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x = 2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exp in range (5):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print ("%2d.0" % x**exp)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8.0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16.0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value of newList after the following code is executed?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newList = ["George", "John", "Thomas", "James"]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newList.pop()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newList.append("Andrew")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["George", "John", "Thomas", "James", "Andrew"]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["George", "John", "Thomas", "Andrew"]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["Andrew", "John", "Thomas", "James"]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["Andrew", "George", "John", "Thomas", "James"]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statements creates a tuple containing four items?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[1: 2: 3: 4]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{1, 2, 3, 4}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&lt;1; 2; 3; 4&gt;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(1, 2, 3, 4)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last line of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pres = {1:"Washington", 16:"Lincoln", 35: "Kennedy", 40:"Reagan"}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nth in pres: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print("%2d:" % nth,pres[nth])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35: Kennedy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40: Reagan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03: Kennedy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04: Reagan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correctly defines a function named myFunc?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def myFunc():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func myfunc: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myfunc()#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 myFunc: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do you describe a function that calls itself?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self_calling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iterative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derivative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recursive function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Select the answer that should be used to replace the missing code in the following statements.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myList = list()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fileObj = open("myfile.dat", "rb")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while True: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try: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item = pickle.load(fileObj)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myList.append(item)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&lt;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missing code&gt;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fileObj.close()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break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print(myList)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EOF: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elif Error: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except EOFError: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else while TRUE: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a class definition, what type of method uses the values of the object's instance variables without changing them?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constructor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accessor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mutator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color w:val="000000"/>
        <w:sz w:val="28"/>
        <w:szCs w:val="28"/>
        <w:bdr w:val="nil"/>
        <w:rtl w:val="0"/>
      </w:rPr>
      <w:t>Chapter 01: Basic Python Programming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Basic Python Programming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