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Food science is the study of foods, their nutrients and other chemical constituents, and the effects that foods and food constituents have on health.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1"/>
              <w:gridCol w:w="62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Meaning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NNOW.BRWN.17.1.1 - Explain the scope of nutrition as an area of study.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Nutrition is an interdisciplinary science that includes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chemical, physical, and food sciences, as well as mathematics and statistics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1"/>
              <w:gridCol w:w="62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Meaning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NNOW.BRWN.17.1.1 - Explain the scope of nutrition as an area of study.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children living in food-insecure households may be adequately nourished; however, as a group, they are at higher risk of poor school performance as well as social and behavioral problems.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Broccoli is an example of an energy-dense food.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Inadequate diets generally produce a spectrum of signs and symptoms related to multiple nutrient deficiencies.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Food security is access at all times to a sufficient supply of safe, nutritious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best time to correct deficiency and toxicity diseases is immediately after tissue stores are adversely affected.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Intake of energy-dense diets is related to the development of overweight and diabetes.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Essential nutrients can be manufactured by the body from components of food and are not required in the diet.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Empty-calorie foods provide few calories and high amounts of nutrients.</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DRIs is the general term used for nutrient intake standards for healthy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Calories are a unit of measure, and they do not qualify as a nutrient.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Nutrition is best described as the study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stress and its effects on health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foods and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medicinal properties of food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 safety and disease prevention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chemical makeup of food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1"/>
              <w:gridCol w:w="62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Meaning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NNOW.BRWN.17.1.1 - Explain the scope of nutrition as an area of study.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recommended levels of nutrient intake provided by the RDAs are based on age, gender, and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medication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exposure to environmental contaminants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condition (pregnant or breastfeeding)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RDAs referenced in the DRIs reflect nutrient intake levels that protect _____ from developing deficiency disease and that also reduce the risk of common chronic diseases.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almost all healthy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patients recovering from surgery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on strict weight-loss diets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with chronic health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over the age of 25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malnutrition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rheumatoid arthritis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migraine headaches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scurvy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asthma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lupus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Essential nutrients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must be obtained in the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be consumed in excessive amounts to promote optimal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generally manufactured by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less important than nonessential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 not need to be obtained in the diet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body can protect itself from excessively high levels of vitamin _____ intake from supplements by excreting the excess in the urine.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Those at higher risk of becoming inadequately nourished include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pregnant and breastfeeding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women and men between the ages of 65 and 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athletes and individuals who exercise regularly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teenage boys and young adult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teenage girls and young adult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 nonessential nutrient is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cholesterol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sodium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an essential nutrient is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cholesterol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glucose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phytochemical helps make tomatoes red and acts as an antioxidant?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anthocyanins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beta-carotene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kaempferol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ellagic acid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lycopene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Various types of sulfur-containing phytochemicals present in vegetables such as _____ help prevent a number of different types of cancer in people with specific gene types.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potatoes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carrots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cauliflower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national health goal rate of food insecurity in the United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substance gives blueberries their blue color?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beta-carotene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anthocyanins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lycopene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endpoint used to estimate the carbohydrate RDA is the amount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maximizes its function in protecting cells from damage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corresponds to optimal functioning of the thyroid 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maintains normal red blood cell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shown to provide the greatest protection against heart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needed to supply optimal levels of energy to the 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equivalent of one ounce is _____ tablespoons (liquid).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nutrient is a source of fuel for the body?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sequence of events correctly describes the development of a nutrient deficiency?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tissue stores of the nutrient are depleted; blood levels of the nutrient decrease; physical signs and symptoms; long-term impairment of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signs and symptoms; tissue stores of the nutrient are depleted; impaired cellular functions; long-term impairment of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long-term impairment of health; physical signs and symptoms; tissue stores of the nutrient are depleted; blood levels of the nutrient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decreased nutrient availability to cells; long-term impairment of health; physical signs and symptoms; tissue stores of the nutrient are depleted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impaired cellular functions; blood levels of the nutrient decrease; tissue stores of the nutrient are depleted; physical signs and symptoms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food is considered a nutrient-dense food?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sausage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eggs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full-fat dairy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yogurt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biscuits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quantities, proportions, variety, or combination of different foods, drinks, and nutrients in diets, and the frequency with which they are habitually consumed is a(n)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healthy choice pattern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pattern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eating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intake guidance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food is the best example of an energy-dense food?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low-fat soy 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eggs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collards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banana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Proteins are made up of “building blocks”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starches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fatty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amino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cholesterol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Chronic diseases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contagious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always be cured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usually develop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 hypertension and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not influenced by diet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Low-calcium diets and poor vitamin D status are related to the development of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hyperlipidemia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osteoporosis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hyperglycemia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tooth decay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asthma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group is being increasingly recognized as a risk group for food insecurity?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homeless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military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disabled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adults with chronic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college students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DRIs are referred to as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Reference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Daily Required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Daily Recommended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Recommended Ingestion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Reference Ingestion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DRIs are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less conclusive scientific information than are the RDAs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used to assess adequacy of intakes of population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used to reduce the risk of acute illnesses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general term used for nutrient intake standards for healthy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“tentative” RDAs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EARs are defined as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desired level of nutrient intake that meets the needs of nearly all healthy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estimate of the safe upper limit of a 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tentative RDAs based on less conclusive evidence than the RDAs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nutrient intake values that are estimated to meet the requirements of half the healthy individuals in a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estimate of the safe lower limit of a nutrient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AIs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were established for a few nutrients for which too few reliable scientific studies have been done to establish an RDA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were established for nutrients that are less important for growth and health than other nutrientsc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established for nutrients that are needed in very small amounts in the diet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recommended intakes for nutrients for which there are no ULs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recommended intakes for those with chronic diseases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Severe zinc deficiency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causes disturbances in sense of smell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reduces appetite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related to stunted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associated with a decline in the body’s ability to fight infections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associated with vomiting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nutrient is required for protein synthesis within cells?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potassium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niacin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Generally speaking, adults need 9 tablespoons of _____ each day.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Rhonda’s freshman year of college, she experienced many environmental changes that influenced her diet and lifestyle. Rhonda was fearful of gaining “the freshman fifteen” and also had a limited food budget. To save money and avoid gaining unwanted weight, she decided that she would only eat fruit for breakfast and salads for lunch and skip dinner. She soon found herself getting very hungry in the evenings and would then overeat food from the vending machines and cheap fast food. She often snacked on cookies, fried foods, pasta, ice cream, and diet soda.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school year progressed, Rhonda had recurrent bouts of respiratory illness and felt chronically fatigued. Upon visiting the college health service, the doctor diagnosed her with iron-deficiency anemia and speculated that in addition to not getting enough iron she was probably not getting enough protein or B vitamins. It is now the end of the school year, and Rhonda’s overall health is poor, and she has also gained a significant amount of weight despite not eating dinner and an overall underconsumption of nutrients. Rhonda decides to register for a nutrition class over the summer and learn how to better manage her diet and weight during her sophomore year.</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most likely the cause of Rhonda’s struggle with recurrent illness and chronic fatigue?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was not getting enough fruits and vegetables.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was not eating an adequate, well-balanced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was eating too many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was eating too much fat and sugar.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was eating too many calories in the evening.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a diet should Rhonda follow to lose the weight gained during her freshman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follow a diet high in protein and low in fruit and whole grains.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follow a diet high in phytochemicals and antioxidants that is supplemented with a multivitamin.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follow a diet that provides a variety of nutrient-dense foods and is moderately reduced in calories as suggested by the USDA’s ChooseMyPlate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follow a diet that includes plenty of energy-dense, empty-calorie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follow a vegetarian diet.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Rhonda had a limited amount of money that she could spend on food, and her ability to get to the supermarket was also limited. Therefore, the quantity and quality of healthy food that she had available was affected. This is an example of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 insecurity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malnutrition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energy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nourishment vulnerability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foods in Rhonda’s diet were the most energy-dense?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fruits and vegetables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pasta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fried foods, ice cream, and cookies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diet sodas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Rhonda strive to do during her sophomore year to help improve her nutrition and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Avoid “bad foods” that are high in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healthier choices at the vending machine and fast food restaurants.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Drink a protein shake and take a multivitamin and an iron supplement each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Restrict calories and skip breakfast to help her lose the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Substitute nutrient-dense foods for energy-dense foods to help balance calories and increase intake of essential nutrients.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ULs are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minimum levels of a nutrient one needs to consume to be healthy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used to assess adequacy of intakes of population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upper limits of nutrient intake compatible with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 intake values used by athletes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 intake values estimated to meet the requirements of 50% of healthy individuals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Adults living in food-insecure households are more likely to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 underweight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 obese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have liver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have kidney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have hypotension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Match each of the following substances with the appropriate nutrient category. Answers may be used more than once or not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mineral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cholesterol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amino acids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starch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simple sugars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fiber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Match each term with the appropriate definition.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
              <w:gridCol w:w="8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foods, their nutrients and other chemical constituents, and the effects that foods and food constituents have on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access at all times to a sufficient supply of safe, nutritious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limited or uncertain availability of safe, nutritious foods—or the inability to acquire foods in a socially acceptable way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unit of measure of the amount of energy supplied by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substances in food that are used by the body for growth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substances in plants that give them their color and flavor; some perform important functions in the human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substances that prevent or repair damage to cells caused by exposure to oxidizing agents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nutrients required for normal growth and health that the body can generally not produce, or produce in sufficient amounts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nutrients required for normal growth and health that the body can manufacture in sufficient quantities from other components of the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chemical changes that take place in the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poor nutrition resulting from an excess or lack of calories or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slow-developing, long-lasting diseases that are not contagious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foods that contain relatively high amounts of nutrients compared to their calorie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foods that provide an excess of calories in relation to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foods that provide relatively high levels of calories per unit weight of the food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 Knowledge for Thinking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NNOW.BRWN.17.1.2 - Explain the ten concepts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antioxidant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calorie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chronic diseases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empty-calorie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energy-dense foods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essential nutrients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food insecurity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food security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malnutrition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metabolism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nonessential nutrients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nutrient-dense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phytochemicals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Match each term with the appropriate definition.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
              <w:gridCol w:w="8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foods, their nutrients and other chemical constituents, and the effects that foods and food constituents have on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access at all times to a sufficient supply of safe, nutritious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limited or uncertain availability of safe, nutritious foods—or the inability to acquire foods in a socially acceptable way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unit of measure of the amount of energy supplied by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substances in food that are used by the body for growth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substances in plants that give them their color and flavor; some perform important functions in the human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substances that prevent or repair damage to cells caused by exposure to oxidizing agents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nutrients required for normal growth and health that the body can generally not produce, or produce in sufficient amounts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nutrients required for normal growth and health that the body can manufacture in sufficient quantities from other components of the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chemical changes that take place in the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poor nutrition resulting from an excess or lack of calories or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slow-developing, long-lasting diseases that are not contagious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foods that contain relatively high amounts of nutrients compared to their calorie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foods that provide an excess of calories in relation to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foods that provide relatively high levels of calories per unit weight of the food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1"/>
              <w:gridCol w:w="62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Meaning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NNOW.BRWN.17.1.1 - Explain the scope of nutrition as an area of study.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Unit 01 - Key Nutrition Concepts and Terms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01 - Key Nutrition Concepts and Terms</dc:title>
  <cp:revision>0</cp:revision>
</cp:coreProperties>
</file>