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must be prepared according to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uses only past data in reports to aid management in the decision 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includes both historical and estimated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there are few rules to restrict how an organization chooses to arrange its own internal data for decision making, managerial accounting provides ample opportunity for developing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of the operating structure of an organization is called an organization 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business organizations, the chief accountant is called the treasurer.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business organizations, the chief management accountant is called the controller.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staff department or unit is one that provides services, assistance, and advice to the departments with line or other staff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vice presidents of human resources and the controller hold line positions in most large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staff department has no direct authority over a line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controller's staff consists of management accountants responsible for systems and procedures, general accounting, budgets, taxes, and 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 designed to meet the specific needs of a company’s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developing the company’s objectives or goals and translating these objectives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deals with choosing goals and deciding how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provides useful information to managers on 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of dividends is an example of a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cost can be a payment of cash for the purpose of generating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 way through the manufacturing process, but not yet complete, are referred to as materials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direct materials cost,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materials entering directly into the manufacturing process is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converting materials to finished product is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employee wages is not a significant portion of the total product cost, the wages are classified as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construction contractor, the wages of carpenters would be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automotive repair shop, the wages of mechanics would be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plant and equipment is an example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used to lubricate factory machinery and equipment is an example of a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materials is not a significant portion of the total product cost, the materials may be classified as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 is sometimes referred to as factory burden.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materials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an example of a product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are included in the conversion costs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would be included in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cost object indicates how costs are related or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(nonmanufacturing) costs are classified into two categories: selling and administrative.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labor costs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materials and direct labor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 the combination of direct labor, direct material,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use machinery and labor to convert direct materials into finished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can be found on both the balance sheet and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 not expensed until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plant manager’s salary in a manufacturing business would be considered an indirect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 are product costs and are expensed when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 operating costs that are expensed in the period in which the goods are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 all manufacturing costs except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 that are directly traceable to the product are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include direct labor and 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would be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factory overhead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consist of product costs and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direct materials, indirect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value of the inventory that is sold will appear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balance sheet for a manufacturing business, the cost of direct materials, direct labor, and factory overhead are categorized as either materials inventory, work in process inventory, or finished goods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cost of goods manufactured is an extension of the income statement for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managerial information to evaluate performance of a company’s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information is for external as well as internal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how many products need to be sold to cover operating costs is not typically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the dollar savings of purchasing new equipment to speed up the production process is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performance report that identifies the amount of employee downtime is a financial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order to be useful to managers, managerial accounting reports should possess all of the following characteristics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objective measures of past operations and subjective estimates about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in accordance with 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provided at any time management needs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to report information for any unit of the business to support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criterion for the preparation of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timing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follow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rely on estimates and forecasts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prepared for users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reports on the entire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financial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have both objective and subjective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periodically, or as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in accordance with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for the entity or segment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overlap between financial and 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sometimes relies on past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does not need to conform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must conform to 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business organizations, the chief management accountant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accounting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chairman of the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employees hold line positions in Facebook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the web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controller's staff often consists of several management accountants. All of the following would most likely be on the controller's staff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budgets and budget analysts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 and shareholder relations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periodically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related to the entire business entity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individuals charged with the responsibility for directing the day-to-day operations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basic phases of the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and 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used to describe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designed to meet the needs of decision makers inside the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used to describe the process of developing the organization’s objectives and translating those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managerial accounting is to provide information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auditors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principle reason for preparing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useful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GAAP—adhering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and estimated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as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 conversion costs given the following data: direct materials, $347,500; direct labor, $196,300; factory overhead, $187,900; and selling expenses, $45,290.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 Direct labor cost + Factory overhead cost = $196,300 + $187,900 = $384,200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in regards to direct materials for a bakery?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and sugar would probably be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Eggs would probably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to lubricate factory machines would not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cupcake liners, that become part of the product, must be accounted for as 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which of the following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direct materials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must have which two qualities in order to be classified as direct materials?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classified as both prime costs and conversion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introduced into the process in both work-in-process inventories and finished goods inventories.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but can be an insignificant portion of the total 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and be a significant portion of the total product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materials cost for an automobile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interior upholstery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plant manager’s salary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cost and an 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a direct material is a small portion of total production cost, it may be classified as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the manufacturing process in converting materials into finished products is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labor cost for a cell phone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phone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and maintenance cost on the administrative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heating and lighting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premiums on salespersons'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salary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when products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in the period in which they are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factory overhead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burden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costs are conversion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partially completed by a manufacturer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cost of changing direct materials into a finished manufactured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items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 as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manufacturing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supervisors'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commissions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factory equipment and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sales person's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manufacturing costs is an indirect cost of producing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lubricants used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commissions for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hourly wages of an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chips for a microcomputer manufacturer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could be considered a direct material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fabric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in which it is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operating expenses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the product is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indirect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prime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janitor’s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Darwin Company reports the following information:</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5"/>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 Direct materials cost + Direct labor cost + Factory overhead cost = $7,300 + $10,500 + $4,700 + $5,900 + $4,200 + $1,200 + $1,200 = $35,000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expensed as costs are incurred for direct labor, direct material,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 both the income statement and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all product costs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product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period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taxes on plant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direct materials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incurred in a manufacturing environment that cannot be traced directly to a product are treated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a factory building would be treated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 incurred on a factory building would be treated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 reports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370" w:type="dxa"/>
              <w:jc w:val="left"/>
              <w:tblBorders>
                <w:top w:val="nil"/>
                <w:left w:val="nil"/>
                <w:bottom w:val="nil"/>
                <w:right w:val="nil"/>
                <w:insideH w:val="nil"/>
                <w:insideV w:val="nil"/>
              </w:tblBorders>
              <w:tblCellMar>
                <w:top w:w="0" w:type="dxa"/>
                <w:left w:w="0" w:type="dxa"/>
                <w:bottom w:w="0" w:type="dxa"/>
                <w:right w:w="0" w:type="dxa"/>
              </w:tblCellMar>
            </w:tblPr>
            <w:tblGrid>
              <w:gridCol w:w="2698"/>
              <w:gridCol w:w="2672"/>
            </w:tblGrid>
            <w:tr>
              <w:tblPrEx>
                <w:tblW w:w="537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4"/>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 Direct materials used + Direct labor incurred + Factory overhead incurred = $345,000 + $250,000 + $400,000 = $995,000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used directly in the manufacturing process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of production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 on factory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and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Darwin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 Sales salaries expense + Office salaries expense = $15,600 + $8,900 = $24,500​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indirect labor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janitorial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will be found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18,000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ending                        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 Work in process, beginning + Cost of materials used + Direct labor costs + Factory overhead – Work in process, ending + Finished goods, beginning – Finished goods, ending = $28,000 + $45,000 + $48,000 – $18,000 + $28,000 – $18,000 = $152,000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raw materials used​ = Beginning raw materials inventory + Materials purchased – Ending raw materials inventory = $30,000 + $65,000 – $40,000 = $55,000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manufactured 50,000 units of a product at a cost of $450,000.  It sold 45,000 units at $15 each.  The gross profit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manufacturing 45,000 units = ($450,000 / 50,000 units)​ × 45,000 = $405,000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 = Sales – Cost of manufacturing = ($15 × 45,000) – $405,000 = $675,000 – $405,000 = $270,000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taken from the financial records of Gunner Manufacturing: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18,000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Work in process, beginning + Cost of materials used + Direct labor costs + Factory overhead – Work in process, ending = $18,000 + $45,000 + $48,000 + $39,000 – $28,000 = $122,000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reported on the income statement as part of cost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statement of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ending 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amounts transferred to 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on the income statement for both a merchandiser and a manufacturer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income statement of a manufacturing company, what replaces purchases in the cost of goods sold section of a retail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merchandise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for a manufacturer equals cost of goods manufactured 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finished goods inventory less ending 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finished goods inventory less beginning finished goods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 Cost of goods manufactured – Work in process, beginning + Work in process, ending – Direct labor costs – Factory overhead = $8,000 – ​$14,000 + $20,000 – $4,000 – $8,000 = $2,000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materials inventory less beginning 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plus 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beginning work in process inventory less ending 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is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a 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long-term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current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plus ending work in process minus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minus 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incurred during the current period minus ending 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would be reported on the balance sheet as a current asset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Smith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81"/>
              <w:gridCol w:w="3704"/>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$68,250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27,000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75% of the cost of direct labor.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 Beginning work in process inventory + Direct materials used + Direct labor incurred + Factory overhead – Cost of goods manufactured = $11,000 + $27,000 + $25,000 + ($25,000 × 75%) – $68,250 = $81,750 – $68,250 = $13,500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the current year, the Grant Company’s work in process inventory account had a balance of $30,000.  During the year, $68,000 of direct materials were used in production, and $66,000 of direct labor costs were incurred.  Factory overhead for the year amounted to $90,000. Cost of goods manufactured is $230,000.  The balance in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 Beginning work in process inventory + Direct materials used + Direct labor incurred + Factory overhead – Cost of goods manufactured = $30,000 + $68,000 + $66,000 + $90,000 – $230,000​ = $24,000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used $35,000 of direct materials, incurred $73,000 in direct labor cost, and had $114,000 in factory overhead costs during the period.  If beginning and ending work in process inventories were $28,000 and $32,000, respectively, the cost of goods manufactured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Beginning work in process inventories + Direct materials + Direct labor cost + Factory overhead costs – Ending work in process inventories = $28,000 + $35,000 + $73,000 + $114,000 – $32,000 = $218,000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during the year is $240,000 work in process inventory on December 31 is $50,000. Work in process inventory during the year decreased by 60%.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 Cost of goods manufactured – Beginning work in process inventory + Ending work in process inventory​ = $240,000 – ($50,000 / 0.4) + $50,000 = $240,000 – $125,000 + $50,000 = $165,000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of the current year is $44,000. Work in process inventory increased by 60% during the year. Cost of goods manufactured amounts to $275,000. What are the total manufacturing costs incurred in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 Cost of goods manufactured – Beginning  work in process inventory + Ending work in process inventory​ = $275,000 – ($44,000 / 1.6) + $44,000 = $275,000 – $27,500 + $44,000 = $291,500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is $42,000.  Work in process inventory decreased by 40% during the year.  Total manufacturing costs incurred amount to $260,000.  What is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Beginning work in process inventory + Total manufacturing costs incurred – Ending work in process inventory = ($42,000 / 0.6) + $260,000 – $42,000 = $70,000 + $260,000 – $42,000 = $288,000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$20,000 during the current year.  Cost of goods manufactured was $180,000.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 Cost of goods manufactured – Beginning work in process inventory + Ending work in process inventory = $180,000 – Beginning work in process inventory + (Beginning work in process inventory + $20,000) = $200,000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will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found on the balance sheet of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sells goods for $150,000 that cost $54,000 to manufacture.  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sales on the balance sheet of $150,000.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$96,000 gross profit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decrease finished goods by $54,000.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increase finished goods by $54,000.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goods sold for Michaels Manufacturing in the current year was $233,000.  The January 1 finished goods inventory balance was $31,600, and the December 31 finished goods inventory balance was $24,200.  Cost of goods manufactured during the period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Cost of goods sold​ – Beginning finished goods inventory + Ending finished goods inventory = $233,000 – $31,600 + $24,200 = $225,600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Managers used managerial information for all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evaluate the company’s stock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the performance of a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support long-term planning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cost of manufacturing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Managerial accountants could prepare all of the following reports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performance report identifying amounts of scrap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control report comparing direct material usage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report targeting monthly sales and potential bonuses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for external regulators such as the SEC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least likely to be considered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to analyze potential efficiencies and savings for the purchase of new production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schedule of total manufacturing costs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phases of the management process are listed below. Match each phase to the appropriate description.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Directing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Controlling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Improving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 Decision making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Used by managers for continuous improvement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Managers must decide how to respond to unfavorable performances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Used by management to develop the organization’s objectives and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Monitoring the operating results of implemented plans and comparing actual results to expected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Process by which managers run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2"/>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financial and managerial accounting, addressing such issues as users, nature of information, guidelines for preparation, timeliness and focus of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2245"/>
                    <w:gridCol w:w="2245"/>
                    <w:gridCol w:w="2245"/>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and company management</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of information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and subjective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Guidelines for preparation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 </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Prepared at fixed intervals and on an as-needed basis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at fixed intervals</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of reporting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 or as a segment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following costs as (a) direct materials, (b) direct labor, or (c) factory overhead for a lawn mower manufacturer.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_____ Wheels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_____ Depreciation on worker's tools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_____ Wages of assemblers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_____ Grease for wheel axles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Direct material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following costs as (a) prime cost, (b) conversion cost, or (c) both for a cake factory.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Frosting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Wages of the baker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Sprinkles for the topping (considered an indirect material)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Depreciation on 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 the following costs as direct, indirect, or neither: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81"/>
              <w:gridCol w:w="5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Labor for machine maintenance</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equipment depreciation</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not traceable to specific products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equipment depreciation</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traceable to specific products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administrative facilities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assembly labor incurred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office salaries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salaries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factory building</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administrative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neither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versus indirect materials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versus indirect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must become a physical part of the finished product and their costs must be separately and conveniently traceable through the manufacturing process to finished goods inventory.  Examples include wood, leather, steel,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become part of the finished product but their minor costs cannot conveniently be traced directly to particular finished products.  They are included as part of factory overhead.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is the compensation of employees who physically convert materials into the company’s products and whose effort can be traced directly to finished goods inventory.  Examples include machine operators and assemblers.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is factory labor that is difficult to trace to specific products.  Instead, the cost is included in factory overhead.  Examples include forklift operators, janitors, and plant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iCs/>
                <w:smallCaps w:val="0"/>
                <w:color w:val="000000"/>
                <w:sz w:val="22"/>
                <w:szCs w:val="22"/>
                <w:bdr w:val="nil"/>
                <w:rtl w:val="0"/>
              </w:rPr>
              <w:t>Match each description to the appropriate term (a-d).</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Selling and administrative expense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Factory overhead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81"/>
              <w:gridCol w:w="5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factory building</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supplies used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of assembly line personnel</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primary material used to make product</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office equipment</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on office facilities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factory equipment</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incurred in the office</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0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Putney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product costs = $7,300 + $4,700 + $5,900 + $10,500 + $4,200 + $1,200 + $1,200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period costs = $15,600 + $8,900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$24,500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following costs as a (a) product cost or (b) period cost for a cake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_____ Frosting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_____ Baker’s wages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_____ Advertising fees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_____ Transportation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 the following costs as either a product cost or a period cost: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81"/>
              <w:gridCol w:w="5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commissions</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manager</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store equipment</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incurred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machinery repairs and maintenance</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machinery</w:t>
                  </w:r>
                </w:p>
              </w:tc>
            </w:tr>
            <w:tr>
              <w:tblPrEx>
                <w:jc w:val="left"/>
                <w:tblCellMar>
                  <w:top w:w="0" w:type="dxa"/>
                  <w:left w:w="0" w:type="dxa"/>
                  <w:bottom w:w="0" w:type="dxa"/>
                  <w:right w:w="0" w:type="dxa"/>
                </w:tblCellMar>
              </w:tblPrEx>
              <w:trPr>
                <w:cantSplit w:val="0"/>
                <w:jc w:val="left"/>
              </w:trPr>
              <w:tc>
                <w:tcPr>
                  <w:tcW w:w="6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5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Plant insurance expired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available for Carter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Materials inventory decreased $4,000.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Materials inventory on December 31 was 50% of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Beginning work in process inventory was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Ending finished goods inventory was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Purchases of direct materials were $154,700.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Direct materials used were 2.5 times the cost of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Total manufacturing costs incurred were $246,400, 80% of cost of goods manufactured and $156,000 less than cost of goods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Finished goods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Direct labor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Factory overhead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M</w:t>
            </w:r>
            <w:r>
              <w:rPr>
                <w:rStyle w:val="DefaultParagraphFont"/>
                <w:rFonts w:ascii="Times New Roman" w:eastAsia="Times New Roman" w:hAnsi="Times New Roman" w:cs="Times New Roman"/>
                <w:b w:val="0"/>
                <w:bCs w:val="0"/>
                <w:i w:val="0"/>
                <w:iCs w:val="0"/>
                <w:smallCaps w:val="0"/>
                <w:color w:val="000000"/>
                <w:sz w:val="22"/>
                <w:szCs w:val="22"/>
                <w:bdr w:val="nil"/>
                <w:rtl w:val="0"/>
              </w:rPr>
              <w:t>aterials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Direct materials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goods sold = $246,400 + $156,000 = $402,400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$246,400/0.80 = $308,000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Finished goods inventory on January 1 = $402,400 + $65,000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$246,400 + $145,000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$83,400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Direct labor incurred = $158,700/2.5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$63,480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Factory overhead incurred = $246,400 – $158,700 – $63,480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January 1 materials inventory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$4,000 = 0.5X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X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Materials inventory on December 31 = $8,000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Direct materials used = $8,000 + $154,700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$158,700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Zoe Corporation has the following information for the month March. Determine the (a) cost of goods manufactured, and (b)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placed in production</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19,500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$125,500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574"/>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125,500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finished goods available for sale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 inventory, March 31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$127,500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 Sienna Company has the following information for January: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60"/>
              <w:gridCol w:w="372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placed in production</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3"/>
              <w:gridCol w:w="9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8102"/>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59,000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w:t>
                        </w:r>
                      </w:p>
                    </w:tc>
                  </w:tr>
                  <w:tr>
                    <w:tblPrEx>
                      <w:tblW w:w="598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$58,400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0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Magnus Industries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Raw Materials Used = $75,000 +  $40,000 – $60,000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9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Company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amount of 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($25,000 – $18,000 + $9,000) – ($7,000 + $5,000)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Laramie Technologies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$50,000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56,000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manufactured = $50,000 + $56,000 + $28,000 + ($45,000 – $32,000)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$147,000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Keeton Company had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$ 60,000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58,000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33,000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       29,000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       18,000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beg.          32,000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end.         18,000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sold = $60,000 + $58,000 + $33,000 + ($29,000 – $18,000) + ($32,000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$176,000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 has the following information for the month of March: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79,000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a schedule of cost of goods manufactured, (b) an income statement for the month ended March 31, and (c) the inventory section of the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41"/>
              <w:gridCol w:w="9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3765"/>
                    <w:gridCol w:w="765"/>
                    <w:gridCol w:w="765"/>
                    <w:gridCol w:w="1440"/>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Month Ended March 31</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March 1</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Beginning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Purchases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92,000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for use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used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$174,000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23,500</w:t>
                        </w:r>
                      </w:p>
                    </w:tc>
                  </w:tr>
                  <w:tr>
                    <w:tblPrEx>
                      <w:tblW w:w="673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6750" w:type="dxa"/>
                    <w:jc w:val="left"/>
                    <w:tblBorders>
                      <w:top w:val="nil"/>
                      <w:left w:val="nil"/>
                      <w:bottom w:val="nil"/>
                      <w:right w:val="nil"/>
                      <w:insideH w:val="nil"/>
                      <w:insideV w:val="nil"/>
                    </w:tblBorders>
                    <w:tblCellMar>
                      <w:top w:w="0" w:type="dxa"/>
                      <w:left w:w="0" w:type="dxa"/>
                      <w:bottom w:w="0" w:type="dxa"/>
                      <w:right w:w="0" w:type="dxa"/>
                    </w:tblCellMar>
                  </w:tblPr>
                  <w:tblGrid>
                    <w:gridCol w:w="4201"/>
                    <w:gridCol w:w="1274"/>
                    <w:gridCol w:w="1274"/>
                  </w:tblGrid>
                  <w:tr>
                    <w:tblPrEx>
                      <w:tblW w:w="67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Month Ended March 31</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150,500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finished goods available for sale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$171,500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141,500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 and administrative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79,000</w:t>
                        </w:r>
                      </w:p>
                    </w:tc>
                  </w:tr>
                  <w:tr>
                    <w:tblPrEx>
                      <w:tblW w:w="6750"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$ 36,500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5041"/>
                    <w:gridCol w:w="1694"/>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(in thousands of dollars) have been taken from the accounting records of Rayburn Corporation for the current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00"/>
              <w:gridCol w:w="1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Required: </w:t>
            </w:r>
            <w:r>
              <w:rPr>
                <w:rStyle w:val="DefaultParagraphFont"/>
                <w:rFonts w:ascii="Times New Roman" w:eastAsia="Times New Roman" w:hAnsi="Times New Roman" w:cs="Times New Roman"/>
                <w:b w:val="0"/>
                <w:bCs w:val="0"/>
                <w:i w:val="0"/>
                <w:iCs w:val="0"/>
                <w:smallCaps w:val="0"/>
                <w:color w:val="000000"/>
                <w:sz w:val="22"/>
                <w:szCs w:val="22"/>
                <w:bdr w:val="nil"/>
                <w:rtl w:val="0"/>
              </w:rPr>
              <w:t> (Present all calculations in thousands of dollars.)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was the cost of the direct materials used in production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was the cost of goods manufactured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was the cost of goods sold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was the net income for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all calculations in thousands of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cost of the direct materials used in production during the year is determined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73"/>
                    <w:gridCol w:w="7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direct materials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cost of goods manufactured (finished) during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Work in process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Work in process inventory, ending</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manufactured</w:t>
                        </w:r>
                      </w:p>
                    </w:tc>
                    <w:tc>
                      <w:tcPr>
                        <w:tcW w:w="1155"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 cost of goods sold for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w:eastAsia="Times" w:hAnsi="Times" w:cs="Times"/>
                      <w:b w:val="0"/>
                      <w:bCs w:val="0"/>
                      <w:i w:val="0"/>
                      <w:iCs w:val="0"/>
                      <w:smallCaps w:val="0"/>
                      <w:color w:val="000000"/>
                      <w:sz w:val="22"/>
                      <w:szCs w:val="22"/>
                      <w:bdr w:val="nil"/>
                      <w:rtl w:val="0"/>
                    </w:rPr>
                    <w:t>et income for the year is determined as follows:</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030"/>
                    <w:gridCol w:w="1155"/>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Administrative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 used $71,000 of direct materials and incurred $37,000 of direct labor costs during the current year.  Indirect labor amounted to $2,700 while indirect materials used totaled $1,600.  Other operating costs pertaining to the factory included utilities of $3,100, maintenance of $4,500, supplies of $1,800, depreciation of $7,900, and property taxes of $2,600.  There was no beginning or ending finished goods inventory, but work in process inventory began the year with a $5,500 balance and ended the year with a $7,500 balance.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52"/>
              <w:gridCol w:w="9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610"/>
                    <w:gridCol w:w="757"/>
                    <w:gridCol w:w="764"/>
                    <w:gridCol w:w="855"/>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$71,000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3,100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Maintenance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Depreciation</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7,900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Property taxes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24,200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132,200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$137,700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$130,200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Davis Manufacturing Company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10" w:type="dxa"/>
              <w:jc w:val="left"/>
              <w:tblBorders>
                <w:top w:val="nil"/>
                <w:left w:val="nil"/>
                <w:bottom w:val="nil"/>
                <w:right w:val="nil"/>
                <w:insideH w:val="nil"/>
                <w:insideV w:val="nil"/>
              </w:tblBorders>
              <w:tblCellMar>
                <w:top w:w="0" w:type="dxa"/>
                <w:left w:w="0" w:type="dxa"/>
                <w:bottom w:w="0" w:type="dxa"/>
                <w:right w:w="0" w:type="dxa"/>
              </w:tblCellMar>
            </w:tblPr>
            <w:tblGrid>
              <w:gridCol w:w="2482"/>
              <w:gridCol w:w="2447"/>
              <w:gridCol w:w="2482"/>
            </w:tblGrid>
            <w:tr>
              <w:tblPrEx>
                <w:tblW w:w="74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1</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70,200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48,000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Collections on account were $625,000.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was 68% of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 amounted to $90,000.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was 300% of the cost of direct labor.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Sales revenue (all sales were on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Direct labor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Direct materials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Factory overhead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Sales revenue = $33,000 + $625,000 – $27,000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$631,000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Cost of goods sold = $631,000 × 0.68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$429,080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Cost of goods manufactured = $15,000 + $429,080 – $3,000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$441,080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$22,500 + $90,000 – $6,000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$106,500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Direct labor incurred = $441,080 + $48,000 – $70,200 = $418,880 total manufacturing costs added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$418,880 – $106,500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$312,380 = Factory overhead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3X + 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$78,095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Factory overhead incurred = $78,095 × 3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$234,285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Industries had a fire and some of its accounting records were destroyed.  Available information is presented below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088"/>
              <w:gridCol w:w="2897"/>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December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28,000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22,900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150% of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decreased by $18,000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$12,000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Materials inventory, January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Factory overhead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Materials inventory, January 1 = $15,000 + $22,900 – $28,000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$9,900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 $135,000 + $12,000 = $147,000 total manufacturing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$147,000 – $22,900 = $124,100 direct labor and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+ 1.5X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$49,640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Factory overhead incurred = $49,640 × 1.5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$74,460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Cost of goods sold = $135,000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$153,000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bakery to the type of cost (a-d).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Nonmanufacturing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Salesman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following are some of the costs incurred by Cupcake Company. Identify them as either: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prime and 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prime or conversion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Salesman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Bartel Corporation produces bar stools for restaurants. For each of the following, indicate whether the cost would typically be considered direct or indirect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labor wages for the bar stool assemblers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supervisor’s salary for the bar stool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Lubricants used on the bar stool manufacturing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for wood and steel used in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Nails and screws used in the production of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indicate whether the cost would typically be considered product or period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Tires for the bicycles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costs to run the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costs for the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Delivery costs to take the bicycles to stores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decision making? Who is responsible for decision making in a managerial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Inherent in each management process (planning, directing, controlling, and improving)​ is decision making. In managing a company, management must continually decide among alternative actions. For example, in directing operations, managers must continually decide on an operating structure, training procedures, and staffing of day-to-day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a line department and a staff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line department is directly involved in providing goods or services to the customers of the company. Individuals in a line position are responsible for manufacturing and selling a company's products. Examples of a line position include senior vice president of equipment, ​plant manager, and managing director.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staff department provides services, assistance, and advice to the departments with line or other staff responsibilities. A staff department has no direct authority over a line department. Examples of staff positions include chief administrative office, vice president of human relations, chief financial officer, and controller.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period and product costs, including examples of each type of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consist of selling and administrative expenses. Selling expenses are incurred in marketing the product and delivering the product to customers. Administrative expenses are incurred in managing the company and are not directly related to the manufacturing or selling functions. Selling expenses include advertising expenses, sales salaries expenses, and commissions expenses. Administrative expenses include office salaries expenses, office supplies expense, and depreciation expense of the office building and equipment.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consist of manufacturing costs: direct materials, direct labor, and factory overhead. Direct materials are the materials that go into the production of the product. The direct materials for a bakery include flour, sugar, eggs, and shortening. Direct labor costs are the wages or salaries of the employees that are actually assembling the product. Factory overhead would include the salaries of production supervisors, depreciation, insurance, and taxes on the manufacturing building and equipment.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do not need to consider the social and environmental settings in which a business operates.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is the practice of operating a business to maximize profits while attempting to preserve the environment, economy, and needs of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such as population growth and climate change all have a direct impact on a company’s potential for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acknowledge that a company’s long-term success requires the continued availability of natural resources and a productive social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sustainable business practice in transportation is crop rotation.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sustainable business practice in energy is the use of wind turbines.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information can provide important feedback to guide a company’s strategic and operational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Eco-efficiency measures are a form of managerial accounting information that helps managers evaluate the savings generated by using fewer natural resources in a company’s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information only benefits internal financial statement users in their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SASB was organized to develop accounting standards that help companies report decision-useful sustainability information to external financial statement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SASB’s standards are required and provide sustainability information in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MANG.WARD.18.01.03 - 01-03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ACCT.ACBSP.APC.27 - 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ACCT.IMA.07 -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 Analytic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 to Managerial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Managerial Accounting.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Chris Hollowell</vt:lpwstr>
  </property>
</Properties>
</file>