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4"/>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light of a flame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sound of thunder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 you breathe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matter.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 in your lungs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blood in your arteries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sunlight coming through the window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all of these are matter.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chemical property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6"/>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Ice floats.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boils at 100°C.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reacts violently with sodium.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chemical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chemical property of gold?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conductivity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reactivity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they are all physical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physical property of gold?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conductivity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they are all physical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chemical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rusting of a car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ripening of fruit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souring of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all of these are chemical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physical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1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stretching a silver wire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tarnishing of silver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physical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7"/>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boiling water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decomposition of a dead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physical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07"/>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burning of fuel oil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melting of 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 WHY DO WE CALL CHEMISTRY THE STUDY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synonymous with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observation which is reproducible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observation which is not reproducible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 WHAT IS THE SCIENTIFIC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tentative idea or explanation which can be disproved by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tentative idea or explanation which can be proven by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tentative idea which can either be proven or disproved by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belief which is asserted without proof.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 WHAT IS THE SCIENTIFIC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 scientific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just one of many ways of looking at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point of view which cannot be challenged.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accepted explanation of some phenomena supported by a large amount of experimental data and is therefore definitely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accepted explanation of some phenomena supported by a large amount of experimental data, but it can be shown to be incorrect by a single experiment which yields results which contradict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 WHAT IS THE SCIENTIFIC METHOD?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area of Africa is approximately 11.7 million square miles. Which of the following is the correct way to express this number in scientific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9"/>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its orbit the earth’s maximum distance from the sun is approximately 152 million kilometers. Which of the following is the correct way to express this number in scientific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9"/>
              <w:gridCol w:w="220"/>
              <w:gridCol w:w="1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one second light travels 2.998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meters. Which of the following is the correct way to write this in conventional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8"/>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0.00000002998 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2,998,000 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299,800,000 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population of the earth at the end of 2008 was approximately 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people. Which of the following is correct way to represent this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01"/>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6,700,000,000 people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67,000,000,000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67,000,000,000,000 people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land surface area of the earth is approximately 1.49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the correct way to write this in conventional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1"/>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0.00000000149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149,000,000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14,900,000,000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the same word can have different meanings. In the United States the word billion means “a thousand million” but in Britain the word billion means “a million million.” Which of the following corresponds to the “British Billion”?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9"/>
              <w:gridCol w:w="220"/>
              <w:gridCol w:w="1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Nanoparticles which have a length of approximately 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- 9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meters. Which of the following is the correct way to write this in conventional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1"/>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0.0000000001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0.000000001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10,000,000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1,000,000,000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largest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smallest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4.238 + 12.72 + 9.1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05"/>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26.058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4.877 + 12.87 + 9.19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05"/>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26.937</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4.238 + 12.72 - 9.1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95"/>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17.72 – 4.232 – 9.1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95"/>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4.388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4.39</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4.238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9.1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38.5658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1.987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6.02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25"/>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11.96174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15.72/9.16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1.71616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calculation: 17.712/7.610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2.32746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2.327</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(6.49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4"/>
              <w:gridCol w:w="220"/>
              <w:gridCol w:w="1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4.6079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4.6079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(7.22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9"/>
              <w:gridCol w:w="220"/>
              <w:gridCol w:w="1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4.6208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(6.02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r>
              <w:rPr>
                <w:rStyle w:val="DefaultParagraphFont"/>
                <w:rFonts w:ascii="Times New Roman" w:eastAsia="Times New Roman" w:hAnsi="Times New Roman" w:cs="Times New Roman"/>
                <w:b w:val="0"/>
                <w:bCs w:val="0"/>
                <w:i w:val="0"/>
                <w:iCs w:val="0"/>
                <w:smallCaps w:val="0"/>
                <w:color w:val="000000"/>
                <w:sz w:val="22"/>
                <w:szCs w:val="22"/>
                <w:bdr w:val="nil"/>
                <w:rtl w:val="0"/>
              </w:rPr>
              <w:t>)/12.00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9"/>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1.993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1.99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5.017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the calculation: (6.626 x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)/(9.63 x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 ?, what is the answer reported to the correct number of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9"/>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1.453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6.88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6.882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 HOW DO SCIENTISTS REPORT NUMBERS?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metric prefix is commonly abbreviated using a Greek letter?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76"/>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 the lengths given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5"/>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 &gt; mm &gt; m &gt; km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 &gt; m &gt; km &gt;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km &gt; m &gt; cm &gt; 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 &gt; cm &gt; m &gt;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 the lengths given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3"/>
              <w:gridCol w:w="220"/>
              <w:gridCol w:w="2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cm &lt; mm &lt; m &lt;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cm &lt; m &lt;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 &lt;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 &lt; mm &lt; cm &lt;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 &lt; m &lt; cm &lt;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millimeters (mm) are there in 1 kilometer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kilometers (km) are there in 1 millimeter (mm)?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microliters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 are there in 1 liter (L)?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liters (L) are there in 1 microliter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microliters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 are there in 1 milliliter (mL)?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milliliters (mL) are there in 1 microliter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SI system of units the basic unit of volume is the cubic meter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A volume of 1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equal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9"/>
              <w:gridCol w:w="220"/>
              <w:gridCol w:w="1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 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decimeter (dm) is 0.1 m. Sometimes the volume of a liquid is specified in units of cubic decimeters. Which of the following volumes equals 1 cubic decimeter?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1"/>
              <w:gridCol w:w="220"/>
              <w:gridCol w:w="1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SI system of units the basic unit of volume is the cubic meter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The cubic meter is equal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metric unit of volume, the liter, is equal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 the masses given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1"/>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 &gt; mg &gt; g &gt;kg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 &gt; g &gt; kg &gt;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 &gt; g &gt; cg &gt; mg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 &gt; cg &gt; g &gt;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 the masses given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9"/>
              <w:gridCol w:w="220"/>
              <w:gridCol w:w="1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 &lt; mg &lt; g &lt;</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cg &lt; g &lt;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&lt;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&lt; mg &lt; cg &lt;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&lt; g &lt; cg &lt; 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kilograms (kg) are there in 1 milligram (mg)?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milligrams (mg) are there is 1 kilogram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millgrams (mg) are there in 1 microgram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4"/>
              <w:gridCol w:w="220"/>
              <w:gridCol w:w="1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 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micrograms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are there in 1 milligram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4"/>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 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intern made an error and gave a patient a dose of 500 mg rather than 500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of a drug.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intern made an error and gave a patient a dose of 500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rather than 500 mg of a drug.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seconds are in a 24 hour day? [Assume exactly 24 hours in a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9"/>
              <w:gridCol w:w="220"/>
              <w:gridCol w:w="1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3.60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8.64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minutes are in a 30 day month? [Assume exactly 24 hours in a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9"/>
              <w:gridCol w:w="220"/>
              <w:gridCol w:w="1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4.32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minutes are in a 365 day year? [Assume exactly 24 hours in a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9"/>
              <w:gridCol w:w="220"/>
              <w:gridCol w:w="1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8.760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2.190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5.256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3.154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temperature on the Celsius is the same as normal body temperature 98.6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Daytime temperatures in a desert can reach 45.0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this temperature on the Fahrenheit temperature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5"/>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temperature ever recorded on earth was -128.6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 What is this temperature on the Celsius temperature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03"/>
              <w:gridCol w:w="220"/>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-173.8</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-289.1</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temperature do the temperatures on the Celsius and Fahrenheit scales have the same numerical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85"/>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no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temperature do the temperatures on the Celsius and Kelvin scales have the same numerical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3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no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Celsius temperature is the same as 77.0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74.8</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boiling point of octane is 126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this temperature on the Fahrenheit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40"/>
              <w:gridCol w:w="22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boiling point of liquid nitrogen is 77 K. What is this temperature on the Celsius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5"/>
              <w:gridCol w:w="220"/>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metric length of the 100. yard dash? [1 inch = 2.54 cm (exactly)]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9"/>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cm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One long distance Olympic race is the 10,000 meter run. Which of the following is most nearly the length of this run to three significant figures in feet? [1 meter is slightly longer than 39 inches]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8"/>
              <w:gridCol w:w="220"/>
              <w:gridCol w:w="1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6.09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of an American football field is 100. yards. Which of the following most nearly approximates the length of this field in meters? [1 meter is slightly longer than 39 inches]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piece of laboratory glassware is a 125 mL beaker. What is this volume in the English system of units? [1 quart = 0.946 liter = 32 fl oz]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7"/>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0.423 fl oz</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0.423 qt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4.23 fl oz</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4.23 qt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certain automobile has an 18 gallon gas tank. What is the volume of this tank in liters? [1 gallon = 4 quarts, 1 quart = 0.946 liter]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went into a cheese shop in Edam, Holland and wanted to buy approximately 1 pound of Edam cheese which of the following would you ask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 kg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kg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Frenchman in New York wants to buy approximately a kilo (1 kg) of cheese. How much cheese should he ask for? [1 pound = 453.6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2"/>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lb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mass of a quarter pound hamburger, expressed in the metric system? [1 pound = 453.6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6"/>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mg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1814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0.1814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object weighs 75.7 kg. What is the weight of this object expressed in the English system? [1 pound = 453.6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76"/>
              <w:gridCol w:w="220"/>
              <w:gridCol w:w="1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pounds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 pounds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 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If gasoline costs $1.95 per gallon is its cost per liter? [1 quart = 0.946 liter]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2"/>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 cents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 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 cents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 cents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particular model of hybrid car can travel 53.0 miles/gallon of gas. What is this fuel efficiency expressed in the metric system? [1 quart = 0.946 liter; 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7"/>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8.71 km/liter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km/liter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km/liter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km/liter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studio apartment in Paris has an area of 75.0 square meters. A New York apartment with which of the following areas most closely has the same area as the Paris apartment? [1 meter = 1.094 yards]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 square feet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square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675 square feet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810. square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1.000 L bottle of champagne cost 134 Euros and the exchange rate is 1 Euro = $1.33 (US), what is the cost in dollars for 8.000 fluid ounces of this champagne? [1 fluid ounce = 29.57 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05"/>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$47.09</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Europe the area of apartments are typically given in square meters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area of an American apartment is 9.0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 Paris apartment with which of the following areas most closely has the same area as the New York apartment? [1 meter = 1.094 yards]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area of Europe is 1.05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shapes has an area most nearly equal to the area of Europe? [1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87"/>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rectangle 2000 miles by 1000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rectangle 2000 miles by 1500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square 2000 miles on a side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 of weight used for precious stones is the carat (1 carat = 200 mg, exactly). If a particular 1.25 carat diamond cost $7000.00, what is the cost of a collection of identical diamonds which weighs 1.00 ounce? [1 ounce = 28.35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2008 Olympics the Jamaican runner Usain Bolt ran the 100. meter dash in world record time of 9.69 seconds. What is this speed in miles per hour?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4.33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43.3 mph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2008 Olympics the Jamaican runner Usain Bolt ran the 200. meter dash in world record time of 19.30 seconds. What is this speed in miles per hour? [1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43.1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4.31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mph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2008 Olympics the Jamaican runner Shelly Ann Fraser ran the 100. meter dash in world record time of 10.78 seconds. What is this speed in miles per hour?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4.81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48.1 mph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the 2008 Olympics the Ethiopian runner Kenisa Bekele won the 1.00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meter run in 27 minutes, 1.17 seconds. What is this speed in miles per hour? [1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mph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mph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dimensions of a room are typically given in feet, but carpeting is sold by the square yard. How many square yards of carpet are required to cover the floor of a room which is 12 feet by 18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1"/>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square yards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square yards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square yards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square yards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can of soda has a volume of 355 mL. The area of a circle is given as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position w:val="0"/>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1.25pt;width:7.5pt">
                  <v:imagedata r:id="rId4" o:title=""/>
                </v:shape>
              </w:pic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r is the radius of the circle, so the volume of the can is given by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position w:val="0"/>
                <w:sz w:val="22"/>
                <w:szCs w:val="22"/>
                <w:bdr w:val="nil"/>
                <w:rtl w:val="0"/>
              </w:rPr>
              <w:pict>
                <v:shape id="_x0000_i1027" type="#_x0000_t75" style="height:11.25pt;width:7.5pt">
                  <v:imagedata r:id="rId4" o:title=""/>
                </v:shape>
              </w:pic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where h is the height of the can. If a particular can has a height of 12.2 cm what is the radius of the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3.04 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3.04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9.26 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9.26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dimensions of a piece of wood are 2.8 meters x 14 cm x 120 mm. What is the volume of this piece of wood?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06"/>
              <w:gridCol w:w="22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of matter is highly compressible?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28"/>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of matter retains its volume but adapts its shape to that of its container?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28"/>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of matter is essentially incompressible?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28"/>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compressibility of liquids?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highly compressible.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slightly compressible.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virtually incompressible.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these, depending on the liquid.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Dry ice is called dry ice because it passes directly from the solid state to the gaseous state (sublimes) under normal atmospheric conditions. Which of the following occurs during this transformation?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composition of dry ice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the sample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the sample remains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the sample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ice, water and steam?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three different chemical substances.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same substance in different chemical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same substance in different physical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same substance in different chemical and physical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 WHAT ARE THE STATES OF MATTER?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Mercury is the only metal which is a liquid at room temperature. The density of mercury is 13.6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mass, in pounds, of 1.00 quart of mercury? [1 liter = 1.057 quart; 1 pound = 453.6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0.0284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31.7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35.3 lb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Xenon is a gas found in some automobile headlights. The density of xenon at room temperature and pressure is 5.37 g/L. What is the mass, in pounds of 1.00 quart of xenon? [1 liter = 1.057 quart; 1 pound = 453.6 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0.0112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0.0125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79.9 lb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89.3 lb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relationship between density expressed in g/mL and specific gravity?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different numerical values and different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same numerical value and the same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same numerical value but specific gravity is dimensionless.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same units but different numerical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densities of the coinage metals (copper, silver and gold)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copper = 8.95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silver = 12.59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gold = 19.32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of material is found to weigh 14.03 grams, and have a volume of 1.20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The sample could be which of the coinage metals?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An unknown substance has a mass of 56.8 g and a volume of 23.4 mL. What is the density of this unknown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7"/>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0.411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g/mL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Aluminum has a density of 2.70 g/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volume is occupied by a block of aluminum which weighs 4.32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9"/>
              <w:gridCol w:w="2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0.000625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0.625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Titanium has a density of 4.54 g/mL. What is the mass of 17.3 mL of titanium?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50"/>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3.81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38.1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Iron has a density of 7.874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mass of a rectangular block of iron with dimensions of 3.000 cm by 4.000 cm by 5.000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7.629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94.48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472.4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Iron has a density of 7.874 g/cm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volume of a block of iron which weighs 15.321 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9"/>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0.008289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0.5139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1.946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120.6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specific gravity of a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units of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defined as the density of the material divided by the density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If specific gravities were defined by reference to oil (density = 0.89 g/mL) rather than water (density = 1.0 g/mL) which of the following would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densities of all materials would be larger than those given in tables in handbooks.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densities of all materials would be smaller than those given in tables in handbooks.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densities of some objects would be larger and of other objects would be smaller than those given in tables in handbooks.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is meaningless since water is the only permissible reference 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particular material has a specific gravity of 1.04 at 20°C. As this material is heated from 20°C to 30°C its volume increases faster than does the volume of water. Which of the following statements is true of the specific gravity of this material as it is heated to 30°C?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specific gravity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specific gravity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specific gravity remains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insufficient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of the instrument used to measure specific gravity?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6"/>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densitometer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spectrometer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formula used to calculate the kinetic energy of a moving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7"/>
              <w:gridCol w:w="220"/>
              <w:gridCol w:w="1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position w:val="0"/>
                      <w:sz w:val="22"/>
                      <w:szCs w:val="22"/>
                      <w:bdr w:val="nil"/>
                      <w:rtl w:val="0"/>
                    </w:rPr>
                    <w:pict>
                      <v:shape id="_x0000_i1028" type="#_x0000_t75" style="height:11.25pt;width:18pt">
                        <v:imagedata r:id="rId5" o:title=""/>
                      </v:shape>
                    </w:pict>
                  </w:r>
                  <w:r>
                    <w:rPr>
                      <w:rStyle w:val="DefaultParagraphFont"/>
                      <w:rFonts w:ascii="Times New Roman" w:eastAsia="Times New Roman" w:hAnsi="Times New Roman" w:cs="Times New Roman"/>
                      <w:b w:val="0"/>
                      <w:bCs w:val="0"/>
                      <w:i/>
                      <w:iCs/>
                      <w:smallCaps w:val="0"/>
                      <w:color w:val="000000"/>
                      <w:sz w:val="22"/>
                      <w:szCs w:val="22"/>
                      <w:bdr w:val="nil"/>
                      <w:rtl w:val="0"/>
                    </w:rPr>
                    <w:t>mv</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val="0"/>
                      <w:iCs w:val="0"/>
                      <w:smallCaps w:val="0"/>
                      <w:color w:val="000000"/>
                      <w:position w:val="0"/>
                      <w:sz w:val="22"/>
                      <w:szCs w:val="22"/>
                      <w:bdr w:val="nil"/>
                      <w:rtl w:val="0"/>
                    </w:rPr>
                    <w:pict>
                      <v:shape id="_x0000_i1029" type="#_x0000_t75" style="height:11.25pt;width:18pt">
                        <v:imagedata r:id="rId5" o:title=""/>
                      </v:shape>
                    </w:pict>
                  </w:r>
                  <w:r>
                    <w:rPr>
                      <w:rStyle w:val="DefaultParagraphFont"/>
                      <w:rFonts w:ascii="Times New Roman" w:eastAsia="Times New Roman" w:hAnsi="Times New Roman" w:cs="Times New Roman"/>
                      <w:b w:val="0"/>
                      <w:bCs w:val="0"/>
                      <w:i/>
                      <w:iCs/>
                      <w:smallCaps w:val="0"/>
                      <w:color w:val="000000"/>
                      <w:sz w:val="22"/>
                      <w:szCs w:val="22"/>
                      <w:bdr w:val="nil"/>
                      <w:rtl w:val="0"/>
                    </w:rPr>
                    <w:t>mv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mv</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mv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energy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23"/>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radiant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energy is an example of which for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23"/>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radiant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form of kinetic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form of potential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energy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as a student slides down a water slide?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 decreases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energy increases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as a student slides down a water slide?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84"/>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 increases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energy remains constant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Conservation of Energy states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cannot be converted from one form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 is conserved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 is conserved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conservation of energy states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Kinetic energy is conserved.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energy is conserved.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kinetic energy and potential energy is conserved.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a swinging pendulum?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kinetic energy is greatest when it is vertical (at the midpoint of its swing).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potential energy is greatest when it is vertical (at the midpoint of its swing).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kinetic energy does not change as it swings.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potential energy does not change as it swings.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a swinging pendulum?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kinetic energy is greatest when it is at the extreme (the highest point) of its swing.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potential energy is greatest when it is at the extreme (the highest point) of its swing.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kinetic energy does not change as it swings.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potential energy does not change as it swings.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objects has the largest kinetic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1.00 gram object moving at 1.0 cm/sec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0.25 gram object moving at 2.0 cm/sec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16.00 gram object moving at 0.25 cm/sec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 have the same kinetic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 HOW DO WE DESCRIBE THE VARIOUS FORMS OF ENERGY?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heat and temperature are forms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heat nor temperature is a form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 is a form of energy, but temperature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 form of energy, but heat is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smallest unit of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98"/>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joule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kilojoule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definition of the calorie?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heat required to heat 1.0 oz of water by 1.0°F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heat required to heat 1.0 oz of water by 1.0°C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heat required to heat 1.0 g of water by 1.0°F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heat required to heat 1.0 g of water by 1.0°C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specific heat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67"/>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similar to that of other liquids.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that of ice and steam.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unusually high.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unusually 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calories of are required to heat 731 grams of water from 35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83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(Assume that the specific heat of water is 1.00 cal/g·°C).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0"/>
              <w:gridCol w:w="22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calories of are required to heat 139 grams of water from 15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88</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(Assume that the specific heat of water is 1.00 cal/g·°C).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0"/>
              <w:gridCol w:w="22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heat of copper is 0.092 cal/g·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How much energy is required to heat 40.0 grams of copper from 25.0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75.0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0"/>
              <w:gridCol w:w="220"/>
              <w:gridCol w:w="1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heat of lead is 0.0380 cal/g·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If 47.0 calories of energy raised the temperature of a lead sample from 28.3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30.1°C what is the mass of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4"/>
              <w:gridCol w:w="220"/>
              <w:gridCol w:w="1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687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heat of iron is 0.11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will be the final temperature if 275 calories are added to a 75.0 g piece of iron initially at 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5"/>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88.2 calories to heat 14.3 g of an unknown substance from 24</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175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the specific heat of the unknown?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1"/>
              <w:gridCol w:w="220"/>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0.245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0.317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0.0408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heat of iron is 0.11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Assuming that no heat is lost during the experiment, what will be the final temperature if 30.0 grams of iron at 95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are added to 100.0 grams of water at 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5"/>
              <w:gridCol w:w="220"/>
              <w:gridCol w:w="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heat of aluminum is 0.22 cal /g·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Assuming that no heat is lost during the experiment, what will be the final temperature if 30.0 grams of aluminum at 95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are added to 100.0 grams of water at 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5"/>
              <w:gridCol w:w="220"/>
              <w:gridCol w:w="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On a stove we have two pots of boiling water. Pot 1 contains 1 liter of water and pot 2 contains 2 liters of water.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 2 is hotter than pot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 2 has a larger heat content than pot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certain amount of heat is added to a 30.0 gram sample of water the temperature of the sample increases from 27.0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to 57.0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If this same amount of heat is added to a 90.0 gram sample of water initially at 40.0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will be the final temperature of the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0"/>
              <w:gridCol w:w="220"/>
              <w:gridCol w:w="1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 10.0 gram sample of aluminum initially at 30.0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is brought into contact with a 10.0 gram sample of iron originally at 60.0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Assuming that the heat is transferred from one metal to the other without any loss to the environment, what will be the final temperature of the metals? [the specific heat of aluminum = 0.22 cal/g·°C] [the specific heat of iron = 0.11 cal/g·</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0"/>
              <w:gridCol w:w="220"/>
              <w:gridCol w:w="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6"/>
              <w:gridCol w:w="7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 HOW DO WE DESCRIBE HEAT AND THE WAYS IN WHICH IT IS TRANSFERRED?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piece of equipment found in a chemistry laboratory.</w:t>
            </w:r>
          </w:p>
          <w:p>
            <w:pPr>
              <w:pStyle w:val="p"/>
              <w:shd w:val="clear" w:color="auto" w:fill="FFFFFF"/>
              <w:bidi w:val="0"/>
              <w:spacing w:before="0" w:beforeAutospacing="0" w:after="0" w:afterAutospacing="0"/>
              <w:jc w:val="left"/>
            </w:pPr>
            <w:r>
              <w:rPr>
                <w:position w:val="-140"/>
              </w:rPr>
              <w:pict>
                <v:shape id="_x0000_i1030" type="#_x0000_t75" style="height:151.5pt;width:108pt">
                  <v:imagedata r:id="rId6"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equipment could be used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05"/>
              <w:gridCol w:w="220"/>
              <w:gridCol w:w="1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density of a liquid, the following measurement was made.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202"/>
              </w:rPr>
              <w:pict>
                <v:shape id="_x0000_i1031" type="#_x0000_t75" style="height:213.75pt;width:162pt">
                  <v:imagedata r:id="rId7"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are shown in this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51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measurement was made in determining the density of the liquid in the beaker.</w:t>
            </w:r>
          </w:p>
          <w:p>
            <w:pPr>
              <w:pStyle w:val="p"/>
              <w:shd w:val="clear" w:color="auto" w:fill="FFFFFF"/>
              <w:bidi w:val="0"/>
              <w:spacing w:before="0" w:beforeAutospacing="0" w:after="0" w:afterAutospacing="0"/>
              <w:jc w:val="left"/>
            </w:pPr>
            <w:r>
              <w:rPr>
                <w:position w:val="-202"/>
              </w:rPr>
              <w:pict>
                <v:shape id="_x0000_i1032" type="#_x0000_t75" style="height:213.75pt;width:162pt">
                  <v:imagedata r:id="rId7"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liquid in the beaker is 1.800 L. What is the density of this liquid?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1"/>
              <w:gridCol w:w="220"/>
              <w:gridCol w:w="2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0.8922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1.118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0.89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8.922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If one were to measure the distance from the photographer taking this picture to the ocean shown in the background, which of the following units would be the most appropriate?</w:t>
            </w:r>
          </w:p>
          <w:p>
            <w:pPr>
              <w:pStyle w:val="p"/>
              <w:shd w:val="clear" w:color="auto" w:fill="FFFFFF"/>
              <w:bidi w:val="0"/>
              <w:spacing w:before="0" w:beforeAutospacing="0" w:after="0" w:afterAutospacing="0"/>
              <w:jc w:val="left"/>
            </w:pPr>
            <w:r>
              <w:rPr>
                <w:position w:val="-132"/>
              </w:rPr>
              <w:pict>
                <v:shape id="_x0000_i1033" type="#_x0000_t75" style="height:2in;width:3in">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42"/>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urinometer shown used to make a measurement at 25 °C.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167"/>
              </w:rPr>
              <w:pict>
                <v:shape id="_x0000_i1034" type="#_x0000_t75" style="height:179.25pt;width:93.75pt">
                  <v:imagedata r:id="rId9"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density of the liquid shown at the same temperature?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0.962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density cannot be determined from the given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the correct conversion factor to convert 25.0 mL to 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95"/>
              <w:gridCol w:w="220"/>
              <w:gridCol w:w="1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35" type="#_x0000_t75" style="height:32.25pt;width:54.75pt">
                        <v:imagedata r:id="rId10"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36" type="#_x0000_t75" style="height:32.25pt;width:44.25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37" type="#_x0000_t75" style="height:32.25pt;width:54.75pt">
                        <v:imagedata r:id="rId1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38" type="#_x0000_t75" style="height:32.25pt;width:44.25pt">
                        <v:imagedata r:id="rId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conversion factors would not be needed in order to convert 75 mi/hr to 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39" type="#_x0000_t75" style="height:32.25pt;width:41.25pt">
                        <v:imagedata r:id="rId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0" type="#_x0000_t75" style="height:32.25pt;width:46.5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1" type="#_x0000_t75" style="height:32.25pt;width:57pt">
                        <v:imagedata r:id="rId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these conversion factors would be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8"/>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 WHAT IS A HANDY WAY TO CONVERT FROM ONE UNIT TO ANOTHER?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separatory funnel shown below that contains two liquids.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164"/>
              </w:rPr>
              <w:pict>
                <v:shape id="_x0000_i1042" type="#_x0000_t75" style="height:175.5pt;width:80.25pt">
                  <v:imagedata r:id="rId16" o:title=""/>
                </v:shape>
              </w:pic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is placed in the funnel along with one of the following liquids. The funnel is then opened and the bottom layer is drained into a beaker. For which combination would the water end up in the beaker? Density values are given in parentheses.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diethyl ether (0.713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 oil (0.845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dichloromethane (1.33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 WHAT ARE DENSITY AND SPECIFIC GRAVITY?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image: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39"/>
              </w:rPr>
              <w:pict>
                <v:shape id="_x0000_i1043" type="#_x0000_t75" style="height:51pt;width:147pt">
                  <v:imagedata r:id="rId17" o:title=""/>
                </v:shape>
              </w:pict>
            </w:r>
          </w:p>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appropriate units to use when measuring with this piece of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b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the most appropriate unit to measure the diameter of an ant’s leg?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30"/>
              <w:gridCol w:w="220"/>
              <w:gridCol w:w="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 HOW DO WE MAKE MEASUREMENTS?</w:t>
                  </w:r>
                </w:p>
              </w:tc>
            </w:tr>
          </w:tbl>
          <w:p/>
        </w:tc>
      </w:tr>
    </w:tbl>
    <w:p>
      <w:pPr>
        <w:shd w:val="clear" w:color="auto" w:fill="FFFFFF"/>
        <w:bidi w:val="0"/>
        <w:spacing w:after="75"/>
        <w:jc w:val="left"/>
      </w:pPr>
    </w:p>
    <w:p>
      <w:pPr>
        <w:bidi w:val="0"/>
      </w:pPr>
    </w:p>
    <w:sectPr>
      <w:headerReference w:type="default" r:id="rId18"/>
      <w:footerReference w:type="default" r:id="rId1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 Matter, Energy, and Measurement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Matter, Energy, and Measurement</dc:title>
  <cp:revision>0</cp:revision>
</cp:coreProperties>
</file>