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Define the following terms: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a. science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b. chemistry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 Science - a framework for gaining and organizing knowledge. It is a procedure for processing and understanding certain information.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 Chemistry - the science that deals with the matter of the universe and the changes it can undergo.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Define the following terms: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a. Scientific method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b. Natural law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c. Hypothesis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d. Theory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 Scientific method -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process that lies at the center of scientific inquiry.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b. Natural law -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statement that describes an observed behavior.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c. Hypothesis -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possible explanation for an observation.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d. Theory -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set of tested hypotheses that gives an overall explanation of some part of nature.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 step in the scientific method?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Make an observation.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Formulate a hypothesis.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Perform an experiment.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Change results to agree with your hypothesis.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Develop a theory (or model).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__________ is a summary of observed behavior, and a __________ is an explanation of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law, 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theory, scientific method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theory,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law, 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hypothesis, theory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Generally, observed behavior that can be formulated into a statement, sometimes mathematical in nature, is called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observation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statement “The total mass of materials is not affected by a chemical change in the materials” is called a(n)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observation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set of tested hypotheses that gives an overall explanation of some part of nature, is called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observation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Something done to test a hypothesis that produces new observations is called a(n)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observation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theory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natural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experiment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quantitative observation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contains a number and a unit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does not contain a number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always makes a comparison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must be obtained through experimentation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is none of these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an example of a quantitative observation?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piece of metal is longer than the piece of wood.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Solution 1 is much darker than solution 2.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liquid in beaker A is blue.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temperature of the liquid is 60 °C.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Both a and d are quantitative observations.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01 - Chemistry: An Introduction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01 - Chemistry: An Introduction</dc:title>
  <dc:creator>Mohammed Mattar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