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personal digital assistant (PDA) is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application, processes are usually methods for performing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collect data and analyze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should collect data from both external and internal sources, although organizational objectives and the type of application also determine what sources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internal data sources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the quality of information is determined by its usefulness to users, and its usefulness determines the success of the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solving problems, the users of an information system must avoid using informal information-such as rumors, unconfirmed reports, and stories.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public and the Internet is private.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supports decisions related to providing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financial information system should provide timely, accurate, and integrated information about the marketing mix-4Ps: price, promotion, place, and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high when duplicating a company’s product or service is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systems jobs, a database administrator is responsible for developing an entire information system by writing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personal digital assistant (PDA) is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application, processes are usually methods for performing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collect data and analyze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should collect data from both external and internal sources, although organizational objectives and the type of application also determine what sources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internal data sources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the quality of information is determined by its usefulness to users, and its usefulness determines the success of the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solving problems, the users of an information system must avoid using informal information-such as rumors, unconfirmed reports, and stories.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public and the Internet is private.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supports decisions related to providing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financial information system should provide timely, accurate, and integrated information about the marketing mix-4Ps: price, promotion, place, and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high when duplicating a company’s product or service is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systems jobs, a database administrator is responsible for developing an entire information system by writing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 a person connect with friends, family, and colleagues online and meet people with similar interests and hobbies.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Tender portals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Archives panels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advertisements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Yahoo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Truecaller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 can reduce organizations’ costs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customers more access to all sorts of organizational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buyers’ choices by 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inexpensive medium for targeting a large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customizing the organization’s Web site and offering many options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skill in using productivity software, such as word processors, spreadsheets, database management systems, and presentation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Jack knows how to use word processors, spreadsheets, and presentation software. He also has a basic knowledge of hardware, software, and the Internet. Given this information, it can be concluded that Jack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provides historical, current, and predictive views of business operations and environments and gives organizations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indexing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exploration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to be competitive in a workplace, knowledge workers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how and why data is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indexing and updating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 themselves to the use of 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refrain from using business intelligence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which of the following is true of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to increase strategic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data should be indexed and updated.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restrict themselves to the use of 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avoid collecting data from external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collection and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hardware and software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data, processes, and human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maximizing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low volumes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extensive managerial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operations that are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maximum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software component of a management information system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Barcode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define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after defining the system’s objectives, the next step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the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task in designing a management information system (MIS)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analyzing internal and external data for accuracy and relevancy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in a useful format for decision-making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defining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component of an information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 to the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integrated files containing relevant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facts that have been analyzed by the process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of the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internal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external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data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data is collected for 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Disaggregated data reports overall performance during a particular sales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Aggregated data enables decision makers to focus on specific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data is predicted for budgets or cash flow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structuring the data component to define what type of data is collected and in what form is usually easy if an organization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its strategic goals, objectives, and critical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laid out the cause of any past failure due to conflicting objectives and indefinite targets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its competitors in the market rather than on the critical success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are aware of the current marketing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create, organize, and manage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routing and delivery schedules of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written for specific database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transaction-processing reports for database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resource toolkit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database management system (DBMS) that is suitable for a large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FileMaker Pro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 information system’s _____ component is generating the most useful type of information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component of an information system consists of raw facts and by itself is difficult to use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which of the following is a difference between information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is considered the input to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can be collected in aggregated and disaggregated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by itself is difficult to use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consists of facts that have been analyzed by the process component.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essential for information to be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systems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command line user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raw data, which can be used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information in different formats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 rumors, unconfirmed reports, and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Truzan Creations, one of the leading names in the handicraft industry, recently launched a new artifact in the market. The company uses a database to store information on the number of products manufactured, the weekly sales, the list of suppliers, and the profits achieved. The process component of the information system is used to conduct analysis on the data to generate information about sales. Which of the following can be used by Truzan Creations to generate predictions for its next sales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Estimation 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 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Ms of resources in information systems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motivation, manpower,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money, modeling,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machinery, materials,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monitoring, movement, and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an intranet?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within an organization that uses Internet protocols and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that covers a wide area with the help of rented telecommunication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where a computer is connected to the Internet and acts as a gateway for other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available public network of interconnected computer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(PIS) helps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transportation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related to scheduling and assigning employees can be supported by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personnel information system (PIS)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reducing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increasing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minimizing capital investment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logistics information system (LIS)?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an organization’s future personnel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capital investment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best modes of 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a logistics information system (LIS) and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space utilization, whereas an FIS supports decisions related to scheduling and assigning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monitoring cost trends, whereas an FIS supports decisions related to product cost calculations.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improving budget allocation, whereas an FIS supports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improving shipment planning, whereas an FIS supports decisions related to 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price changes and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of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cost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sales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systems supports sales forecasting?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which of the following strategies can be followed by an organization to successfully compete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strategy was identified by Michael Porter, a professor at Harvard Business School, for successfully competing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 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of the following statements is true of a bottom-line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of the following statements is true of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technological advancement.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a top-line strategy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different market segments achieve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revenue by selling existing products to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identified by Michael Porter, helps organizations make their products and services distinct from their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high when customers have many choices and low when they have few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substitute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an organization limits buyers’ choices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use of the Internet to gather information about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launching duplicate products or services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market competitive rates for its products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which of the following is a difference between buyer power and supplier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choices, whereas supplier power is low when customers have fewer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few choices, whereas supplier power is high when customers have more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options, whereas supplier power is low when customers have more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many choices, whereas supplier power is high when customers have fewer 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a _____ must have knowledge and understanding of data warehouse and data-mining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mining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design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computing devices everywhere with different sizes and power and accessed through multiple formats such as voice, touch, and gesture.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building and integrating analytics capabilities into all everyday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widespread applications and deployment of devices that know users, their devices, and their locations and serve as intelligent assistants to businesses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response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have been applied to structured tasks such as record keeping, simple clerical operations, and inventory control.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procedural-programming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business-analysis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object-oriented-modelling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organized integration of hardware and software technologies, data, processes, and human elements designed to produce timely, integrated, relevant, accurate, and useful information for decision-making purposes.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collects past data for performance reports and current data for operational reports. This shows that the data component of the information system has a(n)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phase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the heart of an information system, is a collection of all relevant facts organized in a series of integrated files.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Users need to be able to make use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rumors, unconfirmed reports, and stories, when solving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interfacing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point-of-sale (POS) systems, etc., are few examples of information technologies that support information systems in 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focusing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designed to reduce the cost of transporting materials while maintaining safe and reliable delivery.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used to support decisions related to managing an organization’s cash flows.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comprehensive framework called the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Harvard Business School’s Michael Porter for analyzing an organization, its position in the marketplace, and how information systems could be used to make the organization more competitive.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Pyramid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Resources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one of the forces of the Five Forces Model created by Michael Porter.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Porter’s Five Forces Model,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low when customers have more options.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entrant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the IT job market, the top information systems job belongs to the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technology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programmer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responsible for providing network and cybersecurity.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activist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responsible for database design and implementation.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developer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designs and maintains an organization’s Web site.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designer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host provider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 a person connect with friends, family, and colleagues online and meet people with similar interests and hobbies.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Tender portals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Archives panels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advertisements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Yahoo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Truecaller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 can reduce organizations’ costs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customers more access to all sorts of organizational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buyers’ choices by 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inexpensive medium for targeting a large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customizing the organization’s Web site and offering many options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skill in using productivity software, such as word processors, spreadsheets, database management systems, and presentation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Jack knows how to use word processors, spreadsheets, and presentation software. He also has a basic knowledge of hardware, software, and the Internet. Given this information, it can be concluded that Jack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provides historical, current, and predictive views of business operations and environments and gives organizations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indexing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exploration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to be competitive in a workplace, knowledge workers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how and why data is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indexing and updating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 themselves to the use of 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refrain from using business intelligence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which of the following is true of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to increase strategic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data should be indexed and updated.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restrict themselves to the use of 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avoid collecting data from external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collection and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hardware and software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data, processes, and human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maximizing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low volumes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extensive managerial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operations that are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maximum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software component of a management information system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Barcode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define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after defining the system’s objectives, the next step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the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task in designing a management information system (MIS)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analyzing internal and external data for accuracy and relevancy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in a useful format for decision-making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defining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component of an information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 to the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integrated files containing relevant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facts that have been analyzed by the process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of the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internal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external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data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data is collected for 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Disaggregated data reports overall performance during a particular sales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Aggregated data enables decision makers to focus on specific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data is predicted for budgets or cash flow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structuring the data component to define what type of data is collected and in what form is usually easy if an organization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its strategic goals, objectives, and critical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laid out the cause of any past failure due to conflicting objectives and indefinite targets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its competitors in the market rather than on the critical success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are aware of the current marketing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create, organize, and manage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routing and delivery schedules of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written for specific database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transaction-processing reports for database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resource toolkit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database management system (DBMS) that is suitable for a large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FileMaker Pro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 information system’s _____ component is generating the most useful type of information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component of an information system consists of raw facts and by itself is difficult to use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which of the following is a difference between information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is considered the input to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can be collected in aggregated and disaggregated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by itself is difficult to use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consists of facts that have been analyzed by the process component.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essential for information to be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systems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command line user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raw data, which can be used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information in different formats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 rumors, unconfirmed reports, and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Truzan Creations, one of the leading names in the handicraft industry, recently launched a new artifact in the market. The company uses a database to store information on the number of products manufactured, the weekly sales, the list of suppliers, and the profits achieved. The process component of the information system is used to conduct analysis on the data to generate information about sales. Which of the following can be used by Truzan Creations to generate predictions for its next sales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Estimation 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 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Ms of resources in information systems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motivation, manpower,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money, modeling,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machinery, materials,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monitoring, movement, and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an intranet?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within an organization that uses Internet protocols and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that covers a wide area with the help of rented telecommunication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where a computer is connected to the Internet and acts as a gateway for other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available public network of interconnected computer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(PIS) helps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transportation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related to scheduling and assigning employees can be supported by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personnel information system (PIS)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reducing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increasing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minimizing capital investment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logistics information system (LIS)?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an organization’s future personnel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capital investment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best modes of 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a logistics information system (LIS) and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space utilization, whereas an FIS supports decisions related to scheduling and assigning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monitoring cost trends, whereas an FIS supports decisions related to product cost calculations.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improving budget allocation, whereas an FIS supports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improving shipment planning, whereas an FIS supports decisions related to 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price changes and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of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cost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sales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systems supports sales forecasting?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which of the following strategies can be followed by an organization to successfully compete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strategy was identified by Michael Porter, a professor at Harvard Business School, for successfully competing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 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of the following statements is true of a bottom-line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of the following statements is true of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technological advancement.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a top-line strategy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different market segments achieve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revenue by selling existing products to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identified by Michael Porter, helps organizations make their products and services distinct from their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high when customers have many choices and low when they have few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substitute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an organization limits buyers’ choices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use of the Internet to gather information about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launching duplicate products or services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market competitive rates for its products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which of the following is a difference between buyer power and supplier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choices, whereas supplier power is low when customers have fewer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few choices, whereas supplier power is high when customers have more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options, whereas supplier power is low when customers have more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many choices, whereas supplier power is high when customers have fewer 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a _____ must have knowledge and understanding of data warehouse and data-mining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mining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design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computing devices everywhere with different sizes and power and accessed through multiple formats such as voice, touch, and gesture.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building and integrating analytics capabilities into all everyday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widespread applications and deployment of devices that know users, their devices, and their locations and serve as intelligent assistants to businesses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response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w:t>
            </w:r>
            <w:r>
              <w:rPr>
                <w:rStyle w:val="DefaultParagraphFont"/>
                <w:b w:val="0"/>
                <w:bCs w:val="0"/>
                <w:i w:val="0"/>
                <w:iCs w:val="0"/>
                <w:smallCaps w:val="0"/>
                <w:color w:val="000000"/>
                <w:sz w:val="22"/>
                <w:szCs w:val="22"/>
                <w:bdr w:val="nil"/>
                <w:rtl w:val="0"/>
              </w:rPr>
              <w: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have been applied to structured tasks such as record keeping, simple clerical operations, and inventory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procedural-programming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business-analysis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object-oriented-modelling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w:t>
            </w:r>
            <w:r>
              <w:rPr>
                <w:rStyle w:val="DefaultParagraphFont"/>
                <w:rFonts w:ascii="Times New Roman" w:eastAsia="Times New Roman" w:hAnsi="Times New Roman" w:cs="Times New Roman"/>
                <w:b w:val="0"/>
                <w:bCs w:val="0"/>
                <w:i w:val="0"/>
                <w:iCs w:val="0"/>
                <w:smallCaps w:val="0"/>
                <w:color w:val="000000"/>
                <w:sz w:val="22"/>
                <w:szCs w:val="22"/>
                <w:bdr w:val="nil"/>
                <w:rtl w:val="0"/>
              </w:rPr>
              <w:t>s an organized integration of hardware and software technologies, data, processes, and human elements designed to produce timely, integrated, relevant, accurate, and useful information for decision-making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collects past data for performance reports and current data for operational reports. This shows that the data component of the information system has a(n) </w:t>
            </w:r>
            <w:r>
              <w:rPr>
                <w:rStyle w:val="DefaultParagraphFont"/>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phase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A(n) </w:t>
            </w:r>
            <w:r>
              <w:rPr>
                <w:rStyle w:val="DefaultParagraphFont"/>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the heart of an information system, is a collection of all relevant facts organized in a series of integrated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Users need to be able to make use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rumors, unconfirmed reports, and stories, when solving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interfacing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point-of-sale (POS) systems, etc., are few examples of information technologies that support information systems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focusing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designed to reduce the cost of transporting materials while maintaining safe and reliable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used to support decisions related to managing an organization’s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comprehensive framework called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Harvard Business School’s Michael Porter for analyzing an organization, its position in the marketplace, and how information systems could be used to make the organization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Pyramid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Resources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one of the forces of the Five Forces Model created by Michael Porter.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Porter’s Five Forces Model, _</w:t>
            </w:r>
            <w:r>
              <w:rPr>
                <w:rStyle w:val="DefaultParagraphFont"/>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low when customers have more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entrant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IT job market, the top information systems job belongs to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technology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programmer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responsible for providing network and cybersecurity.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activist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is responsible for database design and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developer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designs and maintains an organization’s Web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designer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host provider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information systems are useful for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use computers and office suite software and might take online classes. Computers are often used to grade exam answers and generate detailed reports comparing the performance of each student in a class. Computers and information systems also calculate grades and GPAs and can deliver this information to the students.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banks use computers and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Banks use computers and information systems for generating customers’ monthly statements, running ATM machines, and for many other banking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personal digital assistants (PDAs).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Many workers are now telecommuters who perform their jobs at home, and others often use their PDAs to conduct business while on the go. The most common PDA is a smartphone (such as an iPhone, Droid, or a Blackberry). A typical PDA includes a calendar, address book, and task-listing programs; more advanced PDAs often allow for wireless connection to the Internet and have built-in MP3 players.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organizations use social networking 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Organizations use social networking sites to give customers up-to-date information and how-to support via videos. These sites can reduce organizations’ costs by providing an inexpensive medium for targeting a large customer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information systems differ from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making but involve some challenges, too, such as security and privacy issues.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knowledge worker should know to understand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Knowledge workers need two types of knowledge to be competitive in the workplace: computer literacy and information literacy. Knowledge workers should know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 and external sources of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Why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What type of data should be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data is converted to information and eventually to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How data should be indexed and updated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How data and information should be used to gain a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how a management information system (MIS) can be used in the public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the public sector, an MIS for a police department, for example, could provide information such as crime statistics, crime forecasts, and allocation of police units. Management can examine these statistics to spot increases and decreases in crime rates or types of crimes and analyze this data to determine future deployment of law enforcement personnel.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database, and explain its role in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database, the heart of an information system, is a collection of all relevant data organized in a series of integrated files. A comprehensive database is essential for the success of any information system. To create, organize, and manage databases, a database management system (DBMS) is used, such as Microsoft Access or FileMaker Pro for home or small-office use. In a large organization, a DBMS such as Oracle or IBM DB2 might be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 are also important for reducing personnel time needed to gather, process, and interpret data manually. With a computerized database and a DBMS, data can be treated as a common resource that is easy to access and use.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purpose of an information system’s process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purpose of an information system’s process component is generating the most useful type of information for making decisions. This component generally includes transaction-processing reports and models for decision analysis that can be built into the system or accessed from external 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can include a wide range of models to support all levels of decision making. Users should be able to query an information system and generate a variety of reports. In addition, an information system should be able to grow with the organization so users can redefine and restructure models and incorporate new information into their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describe the factors affecting the usefulness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quality of information is determined by its usefulness to users, and its usefulness determines the success of an information system. To be useful, information must have the following qualities: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lacks any of these qualities, the results are incorrect decisions, misallocation of resources, and overlooked windows of opportunity. If the system cannot give users a minimum level of confidence in its reliability, it will not be used or users might dismiss the reports it generates. Information must provide either a base for users to explore different options or insight into tasks.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factor affecting the usefulness of information is the information system’s user interface. Because this interface must be flexible and easy to use, most information systems make use of graphical user interfaces, with features such as menus and buttons.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 personnel information system (PIS) helps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personnel information system (PIS) or human resource information system (HRIS) is designed to provide information that helps decision makers in personnel carry out their tasks more effectively. A PIS/HRIS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Choosing the best job candidate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Scheduling and assigning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Predicting the organization’s future personnel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Providing reports and statistics on employee demographics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Allocating human and financial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main difference between an intranet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main difference between an intranet and the Internet is that an intranet is private and the Internet is public. An intranet is a network within an organization that uses Internet protocols and technologies for collecting, storing, and disseminating useful information that supports business activities such as sales, customer service, human resources, and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 MFIS is used to manage manufacturing resources so that companies can reduce manufacturing costs, increase product quality, and make better inventory decisions. MFISs can perform many types of analysis with a high degree of timeliness and accuracy. An MFIS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Ordering decisions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Product cost calculations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Space utilization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The bid evaluation process used with vendors and suppliers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Analysis of price changes and discounts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explain the difference in focus for a bottom-line strategy and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threat of substitute products or services. Explain how organizations fight this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customers choosing substitute products or services is high when many alternatives to an organization’s products or services are available. Some organizations add services-such as Amazon’s personalized recommendations-to make their positions in the marketplace more distinctive. Other organizations use fees to discourage customers from switching to a competitor, such as cell phone companies adding charges for switching to another provider before the customer contract is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organization can combat the threat of new entrants.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new entrants into the marketplace is low when duplicating a company’s product or service is difficult. Organizations often use focus strategies to ensure that the threat of new entrants remains low. In addition, organizations use information technologies to increase customer loyalty, which reduces the threat of new entrants.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top information systems job, describe the roles of a chief technology officer (CTO) or a chief information officer (CIO) and a chief privacy officer (CPO).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top information systems job belongs to either the CTO or the CIO. This person oversees long-range planning and keeps an eye on new developments in the field that can affect a company’s success. Some organizations also have a CPO. This executive position includes responsibility for managing the risks and business impacts of privacy laws and policies.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systems analyst and the qualifications required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systems analyst is responsible for the design and implementation of information systems. In addition to computer knowledge and an information systems background, this position requires a thorough understanding of business systems and functional areas within a business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networking technology will improve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impact of Internet growth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By examining various factors related to designing, implementing, and using information systems, it can be predicted that Internet growth will continue, which will put small and large organizations on the same footing, regardless of their financial status. Internet growth will also make e-collaboration easier, despite geographical distances.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information systems are useful for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use computers and office suite software and might take online classes. Computers are often used to grade exam answers and generate detailed reports comparing the performance of each student in a class. Computers and information systems also calculate grades and GPAs and can deliver this information to the students.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banks use computers and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Banks use computers and information systems for generating customers’ monthly statements, running ATM machines, and for many other banking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personal digital assistants (PDAs).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Many workers are now telecommuters who perform their jobs at home, and others often use their PDAs to conduct business while on the go. The most common PDA is a smartphone (such as an iPhone, Droid, or a Blackberry). A typical PDA includes a calendar, address book, and task-listing programs; more advanced PDAs often allow for wireless connection to the Internet and have built-in MP3 players.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organizations use social networking 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Organizations use social networking sites to give customers up-to-date information and how-to support via videos. These sites can reduce organizations’ costs by providing an inexpensive medium for targeting a large customer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information systems differ from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making but involve some challenges, too, such as security and privacy issues.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knowledge worker should know to understand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Knowledge workers need two types of knowledge to be competitive in the workplace: computer literacy and information literacy. Knowledge workers should know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 and external sources of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Why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What type of data should be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data is converted to information and eventually to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How data should be indexed and updated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How data and information should be used to gain a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how a management information system (MIS) can be used in the public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the public sector, an MIS for a police department, for example, could provide information such as crime statistics, crime forecasts, and allocation of police units. Management can examine these statistics to spot increases and decreases in crime rates or types of crimes and analyze this data to determine future deployment of law enforcement personnel.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database, and explain its role in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database, the heart of an information system, is a collection of all relevant data organized in a series of integrated files. A comprehensive database is essential for the success of any information system. To create, organize, and manage databases, a database management system (DBMS) is used, such as Microsoft Access or FileMaker Pro for home or small-office use. In a large organization, a DBMS such as Oracle or IBM DB2 might be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 are also important for reducing personnel time needed to gather, process, and interpret data manually. With a computerized database and a DBMS, data can be treated as a common resource that is easy to access and use.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purpose of an information system’s process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purpose of an information system’s process component is generating the most useful type of information for making decisions. This component generally includes transaction-processing reports and models for decision analysis that can be built into the system or accessed from external 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can include a wide range of models to support all levels of decision making. Users should be able to query an information system and generate a variety of reports. In addition, an information system should be able to grow with the organization so users can redefine and restructure models and incorporate new information into their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describe the factors affecting the usefulness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quality of information is determined by its usefulness to users, and its usefulness determines the success of an information system. To be useful, information must have the following qualities: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lacks any of these qualities, the results are incorrect decisions, misallocation of resources, and overlooked windows of opportunity. If the system cannot give users a minimum level of confidence in its reliability, it will not be used or users might dismiss the reports it generates. Information must provide either a base for users to explore different options or insight into tasks.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factor affecting the usefulness of information is the information system’s user interface. Because this interface must be flexible and easy to use, most information systems make use of graphical user interfaces, with features such as menus and buttons.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 personnel information system (PIS) helps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personnel information system (PIS) or human resource information system (HRIS) is designed to provide information that helps decision makers in personnel carry out their tasks more effectively. A PIS/HRIS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Choosing the best job candidate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Scheduling and assigning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Predicting the organization’s future personnel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Providing reports and statistics on employee demographics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Allocating human and financial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main difference between an intranet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main difference between an intranet and the Internet is that an intranet is private and the Internet is public. An intranet is a network within an organization that uses Internet protocols and technologies for collecting, storing, and disseminating useful information that supports business activities such as sales, customer service, human resources, and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 MFIS is used to manage manufacturing resources so that companies can reduce manufacturing costs, increase product quality, and make better inventory decisions. MFISs can perform many types of analysis with a high degree of timeliness and accuracy. An MFIS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Ordering decisions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Product cost calculations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Space utilization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The bid evaluation process used with vendors and suppliers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Analysis of price changes and discounts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explain the difference in focus for a bottom-line strategy and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threat of substitute products or services. Explain how organizations fight this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customers choosing substitute products or services is high when many alternatives to an organization’s products or services are available. Some organizations add services-such as Amazon’s personalized recommendations-to make their positions in the marketplace more distinctive. Other organizations use fees to discourage customers from switching to a competitor, such as cell phone companies adding charges for switching to another provider before the customer contract is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organization can combat the threat of new entrants.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new entrants into the marketplace is low when duplicating a company’s product or service is difficult. Organizations often use focus strategies to ensure that the threat of new entrants remains low. In addition, organizations use information technologies to increase customer loyalty, which reduces the threat of new entrants.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top information systems job, describe the roles of a chief technology officer (CTO) or a chief information officer (CIO) and a chief privacy officer (CPO).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top information systems job belongs to either the CTO or the CIO. This person oversees long-range planning and keeps an eye on new developments in the field that can affect a company’s success. Some organizations also have a CPO. This executive position includes responsibility for managing the risks and business impacts of privacy laws and policies.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systems analyst and the qualifications required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systems analyst is responsible for the design and implementation of information systems. In addition to computer knowledge and an information systems background, this position requires a thorough understanding of business systems and functional areas within a business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networking technology will improve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impact of Internet growth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By examining various factors related to designing, implementing, and using information systems, it can be predicted that Internet growth will continue, which will put small and large organizations on the same footing, regardless of their financial status. Internet growth will also make e-collaboration easier, despite geographical distances.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Information Systems: An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Information Systems: An Overview</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