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can be defined as a set of activities directed at an organization’s resources, with the aim of achieving organizational goals in an efficient and effective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de-skilling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Self-dealing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helps make the management process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overhead production costs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resources in a cost-effective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management decisions independently of the organization's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majority of resources for sales promotion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micromanagement techniques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process is considered to be effective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overhead production costs are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decisions are made and implemented.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are made independently of the organization's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amount of resources are allocated to all the functions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 is highly centralized.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titles found in the group of middle managers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top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the largest group of managers in most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officially represent their organization to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primarily oversee the day-to-day operations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supervise and coordinate the activities of 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supervise and coordinate the activities of operating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role of top managers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Overseeing day-to-day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routine administrative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plans of 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organizational goals and overall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 the work of first-line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make decisions about activities such as investing in research and development (R&amp;D) and entering or abandoning various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Division heads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common middle-management title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division 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probably the largest group of managers in most organizations, and are primarily responsible for implementing the policies and plans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members of board of directors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Floor supervisors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primarily responsible for implementing the policies and plans developed by 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decisions about activities such as acquiring other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officially represent their organization to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handle administrative duties.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first-line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primarily responsible for implementing policies made by 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typically involved in creating overall organizational strategies and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officially represent their organization to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typically spend a large proportion of their time supervising the work of their subordinates.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make decisions about activities such as acquiring other companies.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involves selecting a course of action from a set of alternatives.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deskilling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titles found in the group of first-line managers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division 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w:t>
                  </w:r>
                  <w:r>
                    <w:rPr>
                      <w:rStyle w:val="DefaultParagraphFont"/>
                      <w:rFonts w:ascii="Times New Roman" w:eastAsia="Times New Roman" w:hAnsi="Times New Roman" w:cs="Times New Roman"/>
                      <w:b w:val="0"/>
                      <w:bCs w:val="0"/>
                      <w:i w:val="0"/>
                      <w:iCs w:val="0"/>
                      <w:smallCaps w:val="0"/>
                      <w:color w:val="000000"/>
                      <w:sz w:val="22"/>
                      <w:szCs w:val="22"/>
                      <w:bdr w:val="nil"/>
                      <w:rtl w:val="0"/>
                    </w:rPr>
                    <w:t>superintendent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a company's activities and resources are to be grouped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deskilling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Tyler works with Alpha Pharmaceuticals Inc. He is primarily responsible for overseeing production activities. Tyler is concerned with decisions such as the number of product units that need to be manufactured, the overall functioning of the production plants, and the quality of products. Tyler is most likely to be a(n)_____.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 responsibilities of operations managers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systems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its simplest form, _____ means setting an organization’s goals and deciding how best to achieve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deskilling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included in the management function of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the course of action most likely to lead to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progress toward the achievement of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 others to higher levels of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Communicating company policies to subordinates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people and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work in</w:t>
            </w:r>
            <w:r>
              <w:rPr>
                <w:rStyle w:val="DefaultParagraphFont"/>
                <w:rFonts w:ascii="Times New Roman" w:eastAsia="Times New Roman" w:hAnsi="Times New Roman" w:cs="Times New Roman"/>
                <w:b w:val="0"/>
                <w:bCs w:val="0"/>
                <w:i w:val="0"/>
                <w:iCs w:val="0"/>
                <w:smallCaps w:val="0"/>
                <w:color w:val="000000"/>
                <w:sz w:val="22"/>
                <w:szCs w:val="22"/>
                <w:bdr w:val="nil"/>
                <w:rtl w:val="0"/>
              </w:rPr>
              <w:t> areas like new product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promotion, and distribution.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typically involved in recruiting and selecting employees, training and development, designing compensation and benefit systems, formulating performance appraisal systems, and discharging low-performing and problem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work at getting consumers and clients to buy the organization’s products or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Regional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concerned with creating and managing the systems that create an organization’s products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not associated with any particular management specialty.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Floor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set of processes used to get members of an organization to work together to further the interests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Deskilling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phase of the management process is _____ that involves monitoring the organization’s progress toward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deskilling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function of leading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an organization's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 and influencing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grouping activities and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interacting with the external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organizational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at Beta Corp. has introduced new employment policies. The mangers are now tracking and monitoring the implementation of the new policies. Which of the following management functions is illustrated in the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Deskilling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skills necessary to accomplish or understand the specific kind of work done in an organization are called 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 to the abilities of managers to think in the abstract, understand the overall workings of the organization and its environment, to grasp how all the parts of the organization fit together, and to view the organization in a holistic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crucial for top managers more than any other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nonspecific and 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 on a manager's ability to think in the 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especially important for 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used the most when making organizational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manager answers a subordinate's question regarding the process of creating a report from raw data, he is relying on his 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motivate others is a(n) _____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Winston is often intimidated and uncomfortable with his superiors. Winston needs to develop his _____ skills to be able to communicate easily with his superiors.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Maria, a manager, studied the performances of the various business units of her organization. After making an assessment, Maria came to the conclusion that the overall costs of the organization can be reduced by integrating the functions of two of the business units. This scenario illustrates Maria's _____ skills.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 to the abilities of managers to visualize the most appropriate response to a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Diagnositc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 to a manager’s abilities to both effectively convey ideas and information to others and effectively receive ideas and information from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manager writes a mail to a supplier apologizing for a delay in payment, he is most likely to be using his 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Sarah, a manager, has postponed the task of preparing a report as she has realized that she needs to meet a supplier immediately. This scenario illustrates Sarah's 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Jordon, a manager, realizes that many employees are leaving the organization. He identifies inconvenient work timings and some of the new employment policies as the causes. Jordon decides to introduce better policies and flexible work timings to reduce employee turnover. This scenario illustrates Jordon's _____ skills.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 to a manager’s ability to prioritize work, to work efficiently, and to delegate work appropriately.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Time-management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uses the scientific approach to management when making decisions is most likely rely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instincts.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stereotypes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conceptual framework for organizing knowledge and providing a blueprint for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mnemonic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doctrine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employees deliberately work at a slower pace than their capabilities, it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soldiering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persevering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the efficiency of individual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employee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the external rather than the internal environment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soldiering among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overhead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Lillian Gilbreth was one of the earliest advocates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 and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Hawthorne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person to identify the managerial functions of planning, organizing, leading, and controlling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Elton Mayo.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Lillian Gilbreth.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Henri Fayol.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Hugo Munsterberg.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Parker Follett.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focuses on the management of the entire firm as opposed to the jobs of individual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Hawthorne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administrative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deals with the jobs of individual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first introduced by Frank and Lillian Gilbreth.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focuses solely on combating </w:t>
                  </w:r>
                  <w:r>
                    <w:rPr>
                      <w:rStyle w:val="DefaultParagraphFont"/>
                      <w:rFonts w:ascii="Times New Roman" w:eastAsia="Times New Roman" w:hAnsi="Times New Roman" w:cs="Times New Roman"/>
                      <w:b w:val="0"/>
                      <w:bCs w:val="0"/>
                      <w:i w:val="0"/>
                      <w:iCs w:val="0"/>
                      <w:smallCaps w:val="0"/>
                      <w:color w:val="000000"/>
                      <w:sz w:val="22"/>
                      <w:szCs w:val="22"/>
                      <w:bdr w:val="nil"/>
                      <w:rtl w:val="0"/>
                    </w:rPr>
                    <w:t>soldiering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encompasses the concepts of planning, organizing, and 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exclusively focuses on individual attitudes and behaviors and group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management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assumed that workers liked their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 on the overall management of an organization rather than individual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emphasized</w:t>
                  </w:r>
                  <w:r>
                    <w:rPr>
                      <w:rStyle w:val="DefaultParagraphFont"/>
                      <w:rFonts w:ascii="Times New Roman" w:eastAsia="Times New Roman" w:hAnsi="Times New Roman" w:cs="Times New Roman"/>
                      <w:b w:val="0"/>
                      <w:bCs w:val="0"/>
                      <w:i w:val="0"/>
                      <w:iCs w:val="0"/>
                      <w:smallCaps w:val="0"/>
                      <w:color w:val="000000"/>
                      <w:sz w:val="22"/>
                      <w:szCs w:val="22"/>
                      <w:bdr w:val="nil"/>
                      <w:rtl w:val="0"/>
                    </w:rPr>
                    <w:t> the importance of supervising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based on the assumption that workers are internally motivated to achieve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placed maximum emphasis on individual attitudes and behaviors.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the behavioral management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first introduced by 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viewed jobs and organizations from a mechanistic point of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influenced by the industrial psychology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essentially dealt with job specialization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slighted the role of the individual in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_____, suggested by Weber, is based on a rational set of guidelines for structuring organizations in the most efficient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adhocracy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meritocracy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advocates of the classical management perspective viewed organizations and jobs from an essentially _____ point of 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recognized as the father of industrial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Douglas McGregor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Elton Mayo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Hugo Munsterberg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Henri Fayol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pioneer who performed the Hawthorne studies at Western Electric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Lillian Gilbreth.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Elton Mayo.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Henry Gantt.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Frank Gilbreth.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Frederick Taylor.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Hawthorne Studies, workers who overproduced were branded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squealers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rate busters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chiselers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one of the findings of the Hawthorne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tend to underperform when they are given special attention or supervision.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pay and incentives are more important to workers than social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the workers in a group work toward </w:t>
                  </w:r>
                  <w:r>
                    <w:rPr>
                      <w:rStyle w:val="DefaultParagraphFont"/>
                      <w:rFonts w:ascii="Times New Roman" w:eastAsia="Times New Roman" w:hAnsi="Times New Roman" w:cs="Times New Roman"/>
                      <w:b w:val="0"/>
                      <w:bCs w:val="0"/>
                      <w:i w:val="0"/>
                      <w:iCs w:val="0"/>
                      <w:smallCaps w:val="0"/>
                      <w:color w:val="000000"/>
                      <w:sz w:val="22"/>
                      <w:szCs w:val="22"/>
                      <w:bdr w:val="nil"/>
                      <w:rtl w:val="0"/>
                    </w:rPr>
                    <w:t>achieving</w:t>
                  </w:r>
                  <w:r>
                    <w:rPr>
                      <w:rStyle w:val="DefaultParagraphFont"/>
                      <w:rFonts w:ascii="Times New Roman" w:eastAsia="Times New Roman" w:hAnsi="Times New Roman" w:cs="Times New Roman"/>
                      <w:b w:val="0"/>
                      <w:bCs w:val="0"/>
                      <w:i w:val="0"/>
                      <w:iCs w:val="0"/>
                      <w:smallCaps w:val="0"/>
                      <w:color w:val="000000"/>
                      <w:sz w:val="22"/>
                      <w:szCs w:val="22"/>
                      <w:bdr w:val="nil"/>
                      <w:rtl w:val="0"/>
                    </w:rPr>
                    <w:t> productivity targets set by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individual and social processes play a major role in shaping worker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in all groups tend to encourage and support members who are over productive.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Theory Y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processes do not influence the performance of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not internally motivated to achieve their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do not naturally dislike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like to be directed as they want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perform better when they are threatened by the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assumptions is represented by Theory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prefer to be directed, to avoid responsibility, and to want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bright, but under most organizational conditions, their potential is underutilized.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do not like work and try to avoid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productivity of workers is not affected by social processes at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need to be coercive to get work done from their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difference between Theory X and Theory Y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 makes positive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Y is consistent with the views of 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Y assumes that people lack ambition.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Y represents the assumptions made by human relations advocates.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Y assumes that people naturally dislike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Y assumption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incentives rather than social processes influence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have to control, direct, coerce, and threaten employees to get them to work toward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prefer to be directed, to avoid responsibility, and to want security; they have little ambition.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committed to goals to the degree that they receive personal rewards when they reach their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naturally dislike work and try to avoid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proposed that workers respond primarily to the social context of the workplace, including social conditioning, group norms, and interpersonal dynamics.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management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Theory X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will both seek and accept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are harsh on their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have little ambition.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internally motivated.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do not naturally dislike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draws from psychology, sociology, anthropology, economics, and medicine?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manufacturing plant uses mathematical models to plan production and schedule equipment maintenance, it is drawing upon: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 assumptions.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 the two branches of the quantitative management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 and 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movement and organizational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theory and systems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 and Theory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 and operations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perspective focuses on decision making, cost-effectiveness, mathematical models, and the use of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management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part of the classical management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relies on </w:t>
                  </w:r>
                  <w:r>
                    <w:rPr>
                      <w:rStyle w:val="DefaultParagraphFont"/>
                      <w:rFonts w:ascii="Times New Roman" w:eastAsia="Times New Roman" w:hAnsi="Times New Roman" w:cs="Times New Roman"/>
                      <w:b w:val="0"/>
                      <w:bCs w:val="0"/>
                      <w:i w:val="0"/>
                      <w:iCs w:val="0"/>
                      <w:smallCaps w:val="0"/>
                      <w:color w:val="000000"/>
                      <w:sz w:val="22"/>
                      <w:szCs w:val="22"/>
                      <w:bdr w:val="nil"/>
                      <w:rtl w:val="0"/>
                    </w:rPr>
                    <w:t>bureaucratic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techniques proposed by 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mathematical representations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concerned with improving the performance of individual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introduced the piecework pay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operations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more statistically sophisticated than management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exclusively focuses on improving employee attitudes and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applied more directly to managerial situations than management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relies more on mathematical models than management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 applied to inventory control and production operations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considered to be a form of applied management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Lean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systems perspective, an output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systems perspective, an input would be: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loops.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new management concepts such as supply chain management and new techniques such as enterprise resource planning have evolved from the 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systems perspective, outputs include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attitudes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in the context of the systems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 is a process that leads to system progress.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and services can be considered as system inputs.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closed system is closely connected with and interacts with its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of one subsystem does not affect the performance of another subsystem.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essentially should be open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normal process that leads to system decline.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of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Symbiosis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suggests that organizational units (or subsystems) may often be more successful working together than working alone.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Soldiering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Emilio says, "Employees and situations are unique. Sometimes I get good results by trying one approach, sometimes I decide to do something completely different." Emilio's statement is best aligned with which of the following management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classical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generalist perspective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suggests that appropriate managerial behavior in a given situation depends on unique elements in a that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management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systems perspective, _____ emphasizes the importance of working together in a cooperative and coordinated fashion.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primary objective of management, from a systems perspective, is to continually reenergize the organization to avoid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reciprocity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perspective states that effective managerial behavior in one situation cannot always be generalized to other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the contingency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the organizations which are not influenced by their external environments tend to be more successful than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effective managerial behavior in one situation cannot always be generalized to other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all employees tend to perform better when they are promised higher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the behavior of employees at work is not influenced by social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part of the classical perspective of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in the context of contemporary management trends?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and more organizations are using quality as a basis for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 sector of the economy has steadily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Younger people entering the workforce over the past 20 to 30 years are more devoted to work and more willing to adapt.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on business ethics has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on management of diversity has declined.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Improving the quality of products and services tends to increase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inertia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perspective places emphasis on individual attitudes.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people working together in a structured and coordinated fashion to achieve a set of goals is called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managers set overall organizational goals and determine strategy and operating policies.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managers implement company policies while also supervising lower-level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 to a manager’s ability to correctly recognize and define problems and opportunities and to then select an appropriate course of action to solve problems and capitalize on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refer to the manager’s abilities both to effectively convey ideas and information to others and to effectively receive ideas and information from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simply a conceptual framework for organizing knowledge and providing a blueprint for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focuses on the development of mathematical models to study management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Linear programming, queuing theory, break-even analysis, and simulation are examples of _____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Two employees in an organization commit the same offense, and the manager realizes that she will have to take a different approach to correcting the behavior of each employee. In this scenario, the manager understands the concept of the 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may be reflected along numerous dimensions, but most managers tend to focus on age, gender, ethnicity, and physical abilities and disabilities.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four management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Regardless of level or area, management involves the four basic functions of planning and decision making, organizing, leading, and controlling.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and Decision Making: In its simplest form, planning means setting an organization’s goals and deciding how best to achieve them. Decision making, a part of the planning process, involves selecting a course of action from a set of alternatives. Planning and decision making help managers maintain their effectiveness by serving as guides for their future activities. In other words, the organization’s goals and plans clearly help managers know how to allocate their time and resources.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Once a manager has set goals and developed a workable plan, his or her next management function is to organize people and the other resources necessary to carry out the plan. Specifically, organizing involves determining how activities and resources are to be grouped.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 The third basic managerial function is leading. Some people consider leading to be both the most important and the most challenging of all managerial activities. Leading is the set of processes used to get members of the organization to work together to further the interests of the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The final phase of the management process is controlling, or monitoring the organization’s progress toward its goals. As the organization moves toward its goals, managers must monitor progress to ensure that it is performing in such a way as to arrive at its “destination” at the appointed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managers study management history and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reality, both theory and history are important to all managers today.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simply a conceptual framework for organizing knowledge and providing a blueprint for action. Although some theories seem abstract and irrelevant, others appear very simple and practical. Management theories, which are used to build organizations and guide them toward their goals, are grounded in reality. Practically any organization that uses assembly lines is drawing on scientific management. Many organizations use the behavioral perspective to improve employee satisfaction and motivation. And naming a large company that does not use one or more techniques from the quantitative management perspective would be difficult.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Awareness and understanding of important historical developments are also important to contemporary managers. Understanding the historical context of management provides a sense of heritage and can help managers avoid the mistakes of others. Most courses in U.S. history devote time to business and economic developments in this country, including the Industrial Revolution, the early labor movement, and the Great Depression, and to captains of U.S. industry such as Cornelius Vanderbilt (railroads), John D. Rockefeller (oil), and Andrew Carnegie (steel). The contributions of those and other industrialists left a profound imprint on contemporary culture. Many managers are also realizing that they can benefit from a greater understanding of history in general.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Hawthorne studies in terms of how they were conducted and what the important results were to management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Munsterberg and Follett made major contributions to the development of the behavioral approach to management, its primary catalyst was a series of studies conducted near Chicago at Western Electric’s Hawthorne plant between 1927 and 1932. The research, originally sponsored by General Electric, was conducted by Elton Mayo and his associates. Mayo was a faculty member and consultant at Harvard.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study involved manipulating illumination for one group of workers and comparing their subsequent productivity with the productivity of another group whose illumination was not changed. Surprisingly, when illumination was increased for the experimental group, productivity went up in both groups. Productivity continued to increase in both groups, even when the lighting for the experimental group was decreased. Not until the lighting was reduced to the level of moonlight did productivity begin to decline. Another experiment established a piecework incentive pay plan for a group of nine men assembling terminal banks for telephone exchanges. Mayo and his associates found that the group itself  informally established an acceptable level of output for its members. Workers who overproduced were branded rate busters, and underproducers were labeled chiselers. To be accepted by the group, workers produced at the accepted level. As they approached this acceptable level of output, workers slacked off to avoid overproducing.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studies, including an interview program involving several thousand workers, led Mayo and his associates to conclude that human behavior was much more important in the workplace than had been previously believed. In the lighting experiment, for example, the results were attributed to the fact that both groups received special attention and sympathetic supervision for perhaps the first time. The incentive pay plans did not work because wage incentives were less important to the individual workers than was social acceptance in determining output. In short, individual and social processes played major roles in shaping worker attitudes and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following numbered items with the most correct response letter.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response may be used once,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 skills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necessary to accomplish the specific type of work performed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necessary to define problems and select appropriate courses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necessary to understand and motivate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necessary to convey and receive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needed to understand the overall workings of an organization and its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following numbered items with the most correct response letter.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response may be used once,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Concerned with improving the output of individual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Appropriate managerial behavior depends on a wide variety of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managing the total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specifically on the development of mathematical models for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​Considers an organization to be an interrelated set of elements functioning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Ch01: Understanding the Manager's Job</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Understanding the Manager's Job</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