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represents the ground state electron configuration for a 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valence electrons does a nitrogen atom contain?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valence electrons does an 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ion contain?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Lewis structure of a compound that has the formula of CCl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contains 24 valence electrons?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height:36pt;width:54pt">
                        <v:imagedata r:id="rId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2"/>
                    </w:rPr>
                    <w:pict>
                      <v:shape id="_x0000_i1027" type="#_x0000_t75" style="height:44pt;width:54pt">
                        <v:imagedata r:id="rId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028" type="#_x0000_t75" style="height:36pt;width:54pt">
                        <v:imagedata r:id="rId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8"/>
                    </w:rPr>
                    <w:pict>
                      <v:shape id="_x0000_i1029" type="#_x0000_t75" style="height:40pt;width:54pt">
                        <v:imagedata r:id="rId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bonded and non-bonded electrons does a molecule with no formal charges and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contain?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 bonded, 4 non-bonded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 bonded. 4 non-bonded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 bonded, 5 non-bonded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 bonded, 7 non-bonded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Figure 1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3"/>
              </w:rPr>
              <w:pict>
                <v:shape id="_x0000_i1030" type="#_x0000_t75" style="height:105pt;width:93pt">
                  <v:imagedata r:id="rId8" o:title=""/>
                </v:shape>
              </w:pic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1, what is the formal charge of the oxygen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+1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1, what is the formal charge of the oxygen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+1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1, what is the formal charge of the oxygen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III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+1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best represents a C-H bond in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s-sp3 orbital overlap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sp3-sp3 orbital overlap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s-s orbital overlap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p-p orbital overlap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best represents the C-C bond in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s-sp3 orbital overlap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sp3-sp3 orbital overlap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s-s orbital overlap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p-p orbital overlap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Figure 2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following questions refer to the structure of heroin (shown below).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23"/>
              </w:rPr>
              <w:pict>
                <v:shape id="_x0000_i1031" type="#_x0000_t75" style="height:135pt;width:96pt">
                  <v:imagedata r:id="rId9" o:title=""/>
                </v:shape>
              </w:pic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Referring to Figure 2, what is the hybridization of the nitrogen atom?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2, what is the geometry of the carbon atom shown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planar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tetrahedral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pyramidal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2, what is the geometry of the carbon atom shown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planar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tetrahedral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pyramidal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2, what is the hybridization of the carbon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2, what is the hybridization of the carbon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element or ion has the following electron configuration: 1s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How many orientations exist for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orbital?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How many orientations exist for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orbital?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orientations exist for a 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orbital?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orientations exist for an sp orbital?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geometry around an 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hybridized carbon?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planar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tetrahedral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pyramidal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geometry around an sp hybridized carbon?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planar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tetrahedral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pyramidal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bonds does oxygen make while remaining neutral?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hydrogens does the following line structure contain?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1"/>
              </w:rPr>
              <w:pict>
                <v:shape id="_x0000_i1032" type="#_x0000_t75" style="height:63pt;width:77pt">
                  <v:imagedata r:id="rId1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best describes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ó* orbital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 bonding orbital with zero nodes.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an anti-bonding orbital with zero nodes.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 bonding orbital with one node.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an anti-bonding orbital with one node.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can be said about the carbon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8"/>
              </w:rPr>
              <w:pict>
                <v:shape id="_x0000_i1033" type="#_x0000_t75" style="height:70pt;width:44pt">
                  <v:imagedata r:id="rId1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hybridized and pointed out of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hybridized and pointed into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hybridized and pointed out of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hybridized and pointed into the page.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molecules is represented in condensed structure?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8"/>
                    </w:rPr>
                    <w:pict>
                      <v:shape id="_x0000_i1034" type="#_x0000_t75" style="height:30pt;width:40pt">
                        <v:imagedata r:id="rId1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7"/>
                    </w:rPr>
                    <w:pict>
                      <v:shape id="_x0000_i1035" type="#_x0000_t75" style="height:39pt;width:83pt">
                        <v:imagedata r:id="rId1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2"/>
                    </w:rPr>
                    <w:pict>
                      <v:shape id="_x0000_i1036" type="#_x0000_t75" style="height:44pt;width:83pt">
                        <v:imagedata r:id="rId14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best describes a wedged bond?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looks like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4"/>
                      <w:szCs w:val="24"/>
                      <w:bdr w:val="nil"/>
                      <w:rtl w:val="0"/>
                    </w:rPr>
                    <w:pict>
                      <v:shape id="_x0000_i1037" type="#_x0000_t75" style="height:18pt;width:6pt">
                        <v:imagedata r:id="rId1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represents going into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looks like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4"/>
                      <w:szCs w:val="24"/>
                      <w:bdr w:val="nil"/>
                      <w:rtl w:val="0"/>
                    </w:rPr>
                    <w:pict>
                      <v:shape id="_x0000_i1038" type="#_x0000_t75" style="height:18pt;width:6pt">
                        <v:imagedata r:id="rId1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represents going out of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looks like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4"/>
                      <w:szCs w:val="24"/>
                      <w:bdr w:val="nil"/>
                      <w:rtl w:val="0"/>
                    </w:rPr>
                    <w:pict>
                      <v:shape id="_x0000_i1039" type="#_x0000_t75" style="height:18pt;width:6pt">
                        <v:imagedata r:id="rId1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represents going into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It looks like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4"/>
                      <w:szCs w:val="24"/>
                      <w:bdr w:val="nil"/>
                      <w:rtl w:val="0"/>
                    </w:rPr>
                    <w:pict>
                      <v:shape id="_x0000_i1040" type="#_x0000_t75" style="height:18pt;width:6pt">
                        <v:imagedata r:id="rId1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and represents going out of the page.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best represents the hydroxyl group in the molecule shown below?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4"/>
              </w:rPr>
              <w:pict>
                <v:shape id="_x0000_i1041" type="#_x0000_t75" style="height:36pt;width:29pt">
                  <v:imagedata r:id="rId1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 hybridized and pointed out of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 hybridized and pointed into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hybridized and pointed out of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hybridized and pointed into the page.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best describes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ð orbital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 bonding orbital with zero nodes.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an anti-bonding orbital with zero nodes.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 bonding orbital with one node.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an anti-bonding orbital with one node.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orbital angles around an 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hybridized atom?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180º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120º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109.5º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90º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Figure 3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following questions refer to the molecule drawn below.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4"/>
              </w:rPr>
              <w:pict>
                <v:shape id="_x0000_i1042" type="#_x0000_t75" style="height:106pt;width:117pt">
                  <v:imagedata r:id="rId18" o:title=""/>
                </v:shape>
              </w:pic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Referring to Figure 3, how many hydrogen atoms are contained in the molecule shown?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Referring to Figure 3, how many 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atoms are contained in the molecule shown?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Referring to Figure 3, how many 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atoms are contained in the molecule shown?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3, what is the hybridization of the carbon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Referring to Figure 3, what best represents the hydroxyl group?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 hybridized and pointed out of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 hybridized and pointed into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hybridized and pointed out of the page.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hybridized and pointed into the page.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3, what is the orbital geometry of the carbon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planar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pyramidal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tetrahedral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bipyramidal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3, what is the hybridization of the carbon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Figure 3, what is the orbital geometry of the carbon atom at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planar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pyramidal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tetrahedral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trigonal bipyramidal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labelled carbons in the molecule shown below is the most electron rich?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1"/>
              </w:rPr>
              <w:pict>
                <v:shape id="_x0000_i1043" type="#_x0000_t75" style="height:103pt;width:95pt">
                  <v:imagedata r:id="rId1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IV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labelled carbons in the molecule shown below is the most electron rich and which is the most electron deficient?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4"/>
              </w:rPr>
              <w:pict>
                <v:shape id="_x0000_i1044" type="#_x0000_t75" style="height:106pt;width:95pt">
                  <v:imagedata r:id="rId2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is the most electron rich;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is the most electron deficient.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is the most electron rich;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is the most electron deficient.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is the most electron rich;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is the most electron deficient.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is the most electron rich;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is the most electron deficient.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structures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breaking the octet rule?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+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+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3-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labelled carbons in the molecule shown below is the most electron deficient?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1"/>
              </w:rPr>
              <w:pict>
                <v:shape id="_x0000_i1045" type="#_x0000_t75" style="height:103pt;width:95pt">
                  <v:imagedata r:id="rId1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IV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hybridization is the merging of an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orbital with two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orbitals.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Electrons in ó bonds can be delocalized.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Electronegativity is used to determine the polarity of a bond.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carbanion contains a carbon atom with a formal negative charge.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Carbocations break the octet rule.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a O-H bond, the electron density is skewed towards the hydrogen atom.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 carbon atom with two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ð bonds 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two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ó bonds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Resonance structures contain delocalized electrons.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Anti-bonding orbitals are lower in energy than bonding orbitals.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ó* represents an anti-bondin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g molecular orbital.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molecular orbital theory, all bonds contain a bonding and an anti-bonding orbital.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ó molecular orbital contains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out-of-phase overlap of atomic orbitals.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To form a ó bond, two atomic orbitals overlap to form a single molecular orbital.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Only filled molecular orbitals contribute to bonding.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 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hybridized atom has a trigonal pyramidal geometry.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 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hybridized atom has a tetrahedral geometry.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resonance hybrid is the most stable resonance form of a compound.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Resonance requires atoms with neighbouring aligned p orbitals.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Hybridized orbitals are capable of resonance.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Triple bonds are not capable of contributing to resonance.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 triple bond contains three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ð bonds.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Empty p orbitals are incapable of contributing to resonance structures.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he two ð bonds in an triple bond are 180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º from each other.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Only carbon atoms can hybridize.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Anti-bonding orbitals involve out of plane overlap of atomic orbitals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hybridized carbon has an orbital geometry of _______________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trigonal planar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sp hybridized carbon has an orbital geometry of _______________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Electrons shared among atoms are said to be _______________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delocalized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Overlap of p orbitals is known as a _______________ bond.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 Greek" w:eastAsia="Times New Roman Greek" w:hAnsi="Times New Roman Greek" w:cs="Times New Roman Greek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ð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carbocation with three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ó bonds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_______________ hybridized.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carbocation with three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ó bonds has a _______________ geometry.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trigonal planar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carbon atom with two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ð bonds 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two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ó bonds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_______________ hybridized.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combined form of all resonance structures is referred to as the_______________.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resonance hybrid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sp hybridized atom has a _______________ angle between each electron group.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180º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Nitrogen atom with four </w:t>
            </w:r>
            <w:r>
              <w:rPr>
                <w:rStyle w:val="DefaultParagraphFont"/>
                <w:rFonts w:ascii="Times New Roman Greek" w:eastAsia="Times New Roman Greek" w:hAnsi="Times New Roman Greek" w:cs="Times New Roman Greek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ó bonds has 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_______________ formal charge.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+1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Assign non-zero formal charges to the following molecule.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36"/>
                <w:sz w:val="22"/>
                <w:szCs w:val="22"/>
                <w:bdr w:val="nil"/>
                <w:rtl w:val="0"/>
              </w:rPr>
              <w:pict>
                <v:shape id="_x0000_i1046" type="#_x0000_t75" style="height:147pt;width:60pt">
                  <v:imagedata r:id="rId2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5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charges are as follows: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7"/>
                    </w:rPr>
                    <w:pict>
                      <v:shape id="_x0000_i1047" type="#_x0000_t75" style="height:149pt;width:60pt">
                        <v:imagedata r:id="rId2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Assign non-zero formal charges and the hybridization to all atoms that are not hydrogen in the following molecule.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6"/>
              </w:rPr>
              <w:pict>
                <v:shape id="_x0000_i1048" type="#_x0000_t75" style="height:48pt;width:54pt">
                  <v:imagedata r:id="rId2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7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charges and hybridizations are as follows: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54"/>
                      <w:sz w:val="22"/>
                      <w:szCs w:val="22"/>
                      <w:bdr w:val="nil"/>
                      <w:rtl w:val="0"/>
                    </w:rPr>
                    <w:pict>
                      <v:shape id="_x0000_i1049" type="#_x0000_t75" style="height:65pt;width:75pt">
                        <v:imagedata r:id="rId24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Assign the electron pair geometry and hybridization around each non-hydrogen atom in the following molecule, shown below.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7"/>
              </w:rPr>
              <w:pict>
                <v:shape id="_x0000_i1050" type="#_x0000_t75" style="height:39pt;width:67pt">
                  <v:imagedata r:id="rId2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left to right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Nitrogen-Linear,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– Linear,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– Trigonal planar,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Oxygen – Trigonal planar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– tetrahedral,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Draw the following molecule in zig-zag format: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CH(CH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)COCH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COOH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9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is as follows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1"/>
                      <w:sz w:val="22"/>
                      <w:szCs w:val="22"/>
                      <w:bdr w:val="nil"/>
                      <w:rtl w:val="0"/>
                    </w:rPr>
                    <w:pict>
                      <v:shape id="_x0000_i1051" type="#_x0000_t75" style="height:42pt;width:114pt">
                        <v:imagedata r:id="rId26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 the electron pair geometry and hybridization of every carbon atom in the following structure. Draw a resonance structure and the resonance hybrid of the following structure.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52" type="#_x0000_t75" style="height:21pt;width:41pt">
                  <v:imagedata r:id="rId2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left to right: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– Trigonal planar,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– Trigonal planar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– Trigonal planar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– tetrahedral, 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Resonance structure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"/>
                      <w:sz w:val="22"/>
                      <w:szCs w:val="22"/>
                      <w:bdr w:val="nil"/>
                      <w:rtl w:val="0"/>
                    </w:rPr>
                    <w:pict>
                      <v:shape id="_x0000_i1053" type="#_x0000_t75" style="height:13pt;width:45pt">
                        <v:imagedata r:id="rId2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Resonance hybrid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1"/>
                      <w:sz w:val="22"/>
                      <w:szCs w:val="22"/>
                      <w:bdr w:val="nil"/>
                      <w:rtl w:val="0"/>
                    </w:rPr>
                    <w:pict>
                      <v:shape id="_x0000_i1054" type="#_x0000_t75" style="height:22pt;width:41pt">
                        <v:imagedata r:id="rId29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atoms share delocalized orbitals with the positively charged carbon, shown below. Explain your answer.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9"/>
              </w:rPr>
              <w:pict>
                <v:shape id="_x0000_i1055" type="#_x0000_t75" style="height:31pt;width:1in">
                  <v:imagedata r:id="rId3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order for delocalization to occur, neighbouring atoms must contain p orbitals that are aligned with each other. All four carbon atoms contain p orbitals. However, only the three right-most carbon p orbitals are in line with each other. The left-</w:t>
                  </w:r>
                  <w:r>
                    <w:rPr>
                      <w:rStyle w:val="DefaultParagraphFont"/>
                      <w:rFonts w:ascii="Times New Roman Greek" w:eastAsia="Times New Roman Greek" w:hAnsi="Times New Roman Greek" w:cs="Times New Roman Greek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ð bond 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90º out of plane with the carbocation p orbital.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47"/>
                      <w:sz w:val="22"/>
                      <w:szCs w:val="22"/>
                      <w:bdr w:val="nil"/>
                      <w:rtl w:val="0"/>
                    </w:rPr>
                    <w:pict>
                      <v:shape id="_x0000_i1056" type="#_x0000_t75" style="height:58pt;width:102pt">
                        <v:imagedata r:id="rId31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32"/>
      <w:footerReference w:type="default" r:id="rId33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1 - Carbon and Its Compounds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header" Target="header1.xml" /><Relationship Id="rId33" Type="http://schemas.openxmlformats.org/officeDocument/2006/relationships/footer" Target="footer1.xml" /><Relationship Id="rId34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1 - Carbon and Its Compounds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