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database or a relational database is a collection of related tables.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Each record in a table is uniquely identified by a foreign key.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software program that lets the user create databases and then manipulate the data in the databases is called a database management system (DBMS). 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9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Managing a Database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table is a predesigned database that includes professionally designed database objects.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5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Starting Access and Creating a Database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only option available for creating tables in Access is to use the datasheet view.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number of the currently selected record in a table and the total number of records in the table are displayed in the Current Record box which appears between the two sets of navigation buttons on a data sheet.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question asked about the data stored in a database is called a primary key.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query is used to enter, edit, and view records in a database.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5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Session 1.2 Visual Overview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creating a form in Access, the Layout view allows the user to make design changes to the form while it is displaying data.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Simple Form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Compacting a database rearranges the data and objects in a database to decrease its file size.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9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Managing a Database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single characteristic or attribute of a person, place, object, event, or idea is a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table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 field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relationship between two tables in a database is formed using a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Backstage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field.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 common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Each Access database may be as large as two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gigabytes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in size and may have up to 255 people using the database at the same time.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default primary key for an Access database is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ID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field.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Field values that may be entered into a field are determined by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data type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of the field.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query results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stored in the database in which the query has been created._________________________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 are not, aren’t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formatted printout (or screen display) of the contents of one or more tables or queries is a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form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4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 report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CREATE Tab Options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It is possible to view all Access objects in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Navigation Pane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5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Viewing Objects in the Navigation Pane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default sort order for records in an Access table is based on the values in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primary key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field. 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Access report printing options may be changed using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Navigation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dialog box. 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2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 - Print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Simple Report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Access 2016 view shows the contents of a table as a datasheet?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06"/>
              <w:gridCol w:w="220"/>
              <w:gridCol w:w="17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 view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Datasheet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 view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 view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button is used to open and close the Navigation Pane?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502"/>
              <w:gridCol w:w="220"/>
              <w:gridCol w:w="14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Navigation Bar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Shutter Bar Open/Close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 View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5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Session 1.1 Visual Overview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save a table in Access with a name that relates to the database (a name other than the Access default name), it is necessary to complete which process?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90"/>
              <w:gridCol w:w="220"/>
              <w:gridCol w:w="19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save the table object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save the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save the record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save the field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Ribbon group allows you to add fields to an Access table with defined data types?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836"/>
              <w:gridCol w:w="220"/>
              <w:gridCol w:w="16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Properties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Formatting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Validation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Add &amp; Delete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Each row in an Access table datasheet displays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54"/>
              <w:gridCol w:w="220"/>
              <w:gridCol w:w="13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query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field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data type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Each column in an Access table datasheet represents a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01"/>
              <w:gridCol w:w="220"/>
              <w:gridCol w:w="14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key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specific content of a field is referred to as the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06"/>
              <w:gridCol w:w="220"/>
              <w:gridCol w:w="15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content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value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 value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column value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identifies a field that appears in two separate tables and may be used to connect records in the separate tables?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27"/>
              <w:gridCol w:w="220"/>
              <w:gridCol w:w="16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key field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value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foreign key field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field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purpose of the primary key?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uniquely identify each record in a 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uniquely identify each table in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create a relationship between two tables in a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create a relationship for queries in a database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organized as a collection of tables creates this type of data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35"/>
              <w:gridCol w:w="220"/>
              <w:gridCol w:w="38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database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database management system (DBMS)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key system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relational database management system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Access 2016 view contains commands used to manage Access files and options?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87"/>
              <w:gridCol w:w="220"/>
              <w:gridCol w:w="15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Datasheet view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Backstage view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 view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5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Starting Access and Creating a Database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characters may a field name in Access contain including numbers, letters, spaces, and special characters?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730"/>
              <w:gridCol w:w="220"/>
              <w:gridCol w:w="7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255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64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Another term used for the column selector feature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15"/>
              <w:gridCol w:w="220"/>
              <w:gridCol w:w="17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row selector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 selector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name selector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selector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terms describes the Access feature that allows a user to size a column in datasheet view so that the column is just wide enough to display the longest visible value in the column?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331"/>
              <w:gridCol w:w="220"/>
              <w:gridCol w:w="10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wide fit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best fit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column adjustment fit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trim fit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Clicking on the Close option from the Backstage view in Access 2016 performs which of the following tasks?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closes the current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closes the current database and exits Access 2016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closes only the current database object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copies the current database and exits Access 2016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9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Managing a Database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Access database object(s) might be used to enter, edit, and view records in a database?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11"/>
              <w:gridCol w:w="220"/>
              <w:gridCol w:w="15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reports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a. and b.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Simple Form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Access database object asks a question about the data stored in a database and displays specific fields and records that answer the question?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01"/>
              <w:gridCol w:w="220"/>
              <w:gridCol w:w="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report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5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Session 1.2 Visual Overview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Access feature provides information about Access commands and features and instructions about how to use them?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52"/>
              <w:gridCol w:w="220"/>
              <w:gridCol w:w="17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Query Wizard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Help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 Wizard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Report Wizard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4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CREATE Tab Options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view is used to make design changes to a form while the form is displaying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06"/>
              <w:gridCol w:w="220"/>
              <w:gridCol w:w="17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 view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Layout view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Datasheet view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Simple Form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function does compacting an Access database perform other than reducing the file size?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47"/>
              <w:gridCol w:w="220"/>
              <w:gridCol w:w="2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sorting the database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querying the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 the database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repairing the database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9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Managing a Database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relational DBMS, a user may create a database structure that contains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455"/>
              <w:gridCol w:w="220"/>
              <w:gridCol w:w="36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data, fields, and table relationships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numbers, tables, and fields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symbols, numbers, and tables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fields, tables, and table relationships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file extension used for Access 2016 database files?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68"/>
              <w:gridCol w:w="220"/>
              <w:gridCol w:w="9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.mdb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.acdbs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.accdb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.dbacc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5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Starting Access and Creating a Database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Files created with Access 2016 may be used with which previous version of Access?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18"/>
              <w:gridCol w:w="220"/>
              <w:gridCol w:w="15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2010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2000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2005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2003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5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Starting Access and Creating a Database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working with Access in ____ Mode, the user may tap the buttons on the Ribbon and also tap to use other features of Access 2016.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01"/>
              <w:gridCol w:w="220"/>
              <w:gridCol w:w="9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Write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Touch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Tap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5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Starting Access and Creating a Database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using a mouse while in an Access 2016 work session, access a shortcut menu for an object by performing this task.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003"/>
              <w:gridCol w:w="220"/>
              <w:gridCol w:w="30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scroll the vertical scroll bar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scroll the horizontal scroll bar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cllick on the Navigation Pane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 click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Experienced database developers avoid using spaces in field names and object names because names with spaces might cause errors if the objects are involved in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984"/>
              <w:gridCol w:w="220"/>
              <w:gridCol w:w="18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reports using Access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related databases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programming tasks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data type allows field values to contain letters, digits, and other characters?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335"/>
              <w:gridCol w:w="220"/>
              <w:gridCol w:w="15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Short Text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AutoNumber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Currency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Date/Time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two keys on the keyboard allow an Access user to move the insertion point to the next field to the right in datasheet view when entering data?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12"/>
              <w:gridCol w:w="220"/>
              <w:gridCol w:w="14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Tab, Insert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Enter, PgDn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Insert, PgUp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Tab, Enter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attributes of a table are saved only when the table object is saved?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764"/>
              <w:gridCol w:w="220"/>
              <w:gridCol w:w="14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values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characteristics of the fields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records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copying and pasting records from one table to another, the records must first be copied to the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664"/>
              <w:gridCol w:w="220"/>
              <w:gridCol w:w="12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database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storage device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clipboard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3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Copying Records from Another Access Database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Records in separate tables may be connected through a(n) ____________________ that appears in both tables.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common field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field in a second table that is the primary key in the first table is used to form a relationship between the two tables; the field in the second table is called a(n)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foreign key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of the data in a relational database are contained in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default ____________________ provided by Access is the ID field.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key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table’s contents are shown in rows and columns when using the ____________________ view.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Datasheet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are two ways to move vertically from one record to another in a table; use the vertical scroll bar or the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navigation buttons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Navigating a Datasheet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Clicking or tapping this navigation button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2"/>
                <w:szCs w:val="22"/>
                <w:bdr w:val="nil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9.75pt;width:9pt">
                  <v:imagedata r:id="rId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moves the insertion point to the ____________________ in a table.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last 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Navigating a Datasheet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Data can be presented in customized and useful ways different from tables and queries by using a Simple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Simple Form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Access reports are based on a selected ____________________ or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2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table, query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Simple Report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Use the ____________________ feature on the Ribbon to see how many pages are in a report based on the current layout.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2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Print Preview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Simple Report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important reference tool available in Access 2016, which may be used to assist a user with problems that might occur, is the ____________________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6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Access Help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Using Microsoft Access Help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process of decreasing the file size of a database and enhancing the performance of the database is called ____________________ the database.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9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compacting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Managing a Database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____________________ option is available to compact and repair a database file automatically every time the database is closed.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9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Compact on Close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Managing a Database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the five primary functions of a Database Management System (DBMS)?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 A DBMS allows the creation of database structures containing fields, tables, and table relationships.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A DBMS lets users easily add new records, change field values in existing records, and delete records.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A DBMS contains a built-in query language, which lets you obtain immediate answers to the questions (or queries) you ask about your data.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 A DBMS contains a built-in report generator, which produces professional-looking, formatted reports from the data.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 A DBMS  protects databases through security, control, and recovery facilities.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Critical Thinking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Explain the difference between a primary key and a foreign key.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primary key may consist of one or more fields whose values are used to uniquely identify each record in a table.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If the same field used as the primary key in one table is also used as a field in another table, and that field is used to create a relationship between the two tables, that field is called a foreign key in the second table.  The foreign key is not used to uniquely identify records in the second table.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Critical Thinking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 the letter of the choice that best matches the phrase or definition.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2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field value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primary key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Backstage 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type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Current Record Box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tab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Simple Query Wizard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Print Preview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File tab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Database Concepts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Starting Access and Creating a Database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Table in Datasheet View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Creating a Simple Query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specific content of a field.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field, or collection of fields, whose values are used to uniquely identify each record in a table.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Access 2016 view that allows the user to manage files and options.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AutoNumber and Short Text are two examples of this Access feature which determines the values that may be entered in a field.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status box that displays the number of the current record and the total number of records in a table.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Access Ribbon tab that allows the user to create database objects such as tables, forms, and reports.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question that is asked about the data stored in a database.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Access 2016 tool that allows the user to quickly add fields and records to display in query results.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Access 2016 view that shows the number of pages that will be printed.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Access Ribbon tab that offers the option for the user to compact and repair a database.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5"/>
      <w:footerReference w:type="default" r:id="rId6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Access Module 01: Creating a Database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Module 01: Creating a Database</dc:title>
  <cp:revision>0</cp:revision>
</cp:coreProperties>
</file>