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7CE" w:rsidRPr="001557CE" w:rsidRDefault="001557CE">
      <w:pPr>
        <w:rPr>
          <w:sz w:val="28"/>
          <w:szCs w:val="28"/>
        </w:rPr>
      </w:pPr>
    </w:p>
    <w:p w:rsidR="001557CE" w:rsidRPr="001557CE" w:rsidRDefault="001557CE">
      <w:pPr>
        <w:rPr>
          <w:sz w:val="28"/>
          <w:szCs w:val="28"/>
        </w:rPr>
      </w:pPr>
      <w:r w:rsidRPr="001557CE">
        <w:rPr>
          <w:sz w:val="28"/>
          <w:szCs w:val="28"/>
        </w:rPr>
        <w:t xml:space="preserve">[Test </w:t>
      </w:r>
      <w:proofErr w:type="gramStart"/>
      <w:r w:rsidRPr="001557CE">
        <w:rPr>
          <w:sz w:val="28"/>
          <w:szCs w:val="28"/>
        </w:rPr>
        <w:t>Bank ]</w:t>
      </w:r>
      <w:proofErr w:type="gramEnd"/>
      <w:r w:rsidRPr="001557CE">
        <w:rPr>
          <w:sz w:val="28"/>
          <w:szCs w:val="28"/>
        </w:rPr>
        <w:t xml:space="preserve"> Managerial Economics, 5th Edition Luke M. </w:t>
      </w:r>
      <w:proofErr w:type="spellStart"/>
      <w:r w:rsidRPr="001557CE">
        <w:rPr>
          <w:sz w:val="28"/>
          <w:szCs w:val="28"/>
        </w:rPr>
        <w:t>Froeb</w:t>
      </w:r>
      <w:proofErr w:type="spellEnd"/>
      <w:r w:rsidRPr="001557CE">
        <w:rPr>
          <w:sz w:val="28"/>
          <w:szCs w:val="28"/>
        </w:rPr>
        <w:t>, Brian T. McCann, Michael R. Ward, Mike Shor</w:t>
      </w:r>
    </w:p>
    <w:p w:rsidR="001557CE" w:rsidRPr="001557CE" w:rsidRDefault="001557CE">
      <w:pPr>
        <w:rPr>
          <w:sz w:val="28"/>
          <w:szCs w:val="28"/>
        </w:rPr>
      </w:pPr>
    </w:p>
    <w:p w:rsidR="001557CE" w:rsidRPr="001557CE" w:rsidRDefault="001557CE">
      <w:pPr>
        <w:rPr>
          <w:sz w:val="28"/>
          <w:szCs w:val="28"/>
        </w:rPr>
      </w:pPr>
      <w:hyperlink r:id="rId6" w:history="1">
        <w:r w:rsidRPr="001557CE">
          <w:rPr>
            <w:rStyle w:val="Hyperlink"/>
            <w:sz w:val="28"/>
            <w:szCs w:val="28"/>
          </w:rPr>
          <w:t>https://buy-solutions-manual.com/product/test-bank-managerial-economics-5th-edition-luke-m-froeb-brian-t-mccann-michael-r-ward-mike-shor/</w:t>
        </w:r>
      </w:hyperlink>
      <w:r w:rsidRPr="001557CE">
        <w:rPr>
          <w:sz w:val="28"/>
          <w:szCs w:val="28"/>
        </w:rPr>
        <w:t xml:space="preserve">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1557CE" w:rsidRDefault="001557CE">
            <w:pPr>
              <w:pStyle w:val="p"/>
              <w:rPr>
                <w:rFonts w:ascii="Times New Roman" w:eastAsia="Times New Roman" w:hAnsi="Times New Roman" w:cs="Times New Roman"/>
                <w:color w:val="000000"/>
                <w:sz w:val="22"/>
                <w:szCs w:val="22"/>
              </w:rPr>
            </w:pPr>
          </w:p>
          <w:p w:rsidR="00541FF2" w:rsidRDefault="005820AF">
            <w:pPr>
              <w:pStyle w:val="p"/>
            </w:pPr>
            <w:bookmarkStart w:id="0" w:name="_GoBack"/>
            <w:bookmarkEnd w:id="0"/>
            <w:r>
              <w:rPr>
                <w:rFonts w:ascii="Times New Roman" w:eastAsia="Times New Roman" w:hAnsi="Times New Roman" w:cs="Times New Roman"/>
                <w:color w:val="000000"/>
                <w:sz w:val="22"/>
                <w:szCs w:val="22"/>
              </w:rPr>
              <w:t xml:space="preserve">1. One lesson of </w:t>
            </w:r>
            <w:proofErr w:type="gramStart"/>
            <w:r>
              <w:rPr>
                <w:rFonts w:ascii="Times New Roman" w:eastAsia="Times New Roman" w:hAnsi="Times New Roman" w:cs="Times New Roman"/>
                <w:color w:val="000000"/>
                <w:sz w:val="22"/>
                <w:szCs w:val="22"/>
              </w:rPr>
              <w:t>business:​</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18"/>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​is tracing the consequences of a </w:t>
                  </w:r>
                  <w:proofErr w:type="gramStart"/>
                  <w:r>
                    <w:rPr>
                      <w:rFonts w:ascii="Times New Roman" w:eastAsia="Times New Roman" w:hAnsi="Times New Roman" w:cs="Times New Roman"/>
                      <w:color w:val="000000"/>
                      <w:sz w:val="22"/>
                      <w:szCs w:val="22"/>
                    </w:rPr>
                    <w:t>policy.</w:t>
                  </w:r>
                  <w:proofErr w:type="gramEnd"/>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​promoting a policy change to eradicate inefficiencies.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​moving assets from lower to higher value uses, thereby creating wealth.</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2. </w:t>
            </w:r>
            <w:r>
              <w:rPr>
                <w:rFonts w:ascii="Times New Roman" w:eastAsia="Times New Roman" w:hAnsi="Times New Roman" w:cs="Times New Roman"/>
                <w:color w:val="000000"/>
                <w:sz w:val="24"/>
              </w:rPr>
              <w:t>An individual’s value for a good or service is the</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652"/>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The amount of money he or she used to pay for a good</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The amount of money he or she is willing to pay for it</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The amount of money he or she </w:t>
                  </w:r>
                  <w:proofErr w:type="gramStart"/>
                  <w:r>
                    <w:rPr>
                      <w:rFonts w:ascii="Times New Roman" w:eastAsia="Times New Roman" w:hAnsi="Times New Roman" w:cs="Times New Roman"/>
                      <w:color w:val="000000"/>
                      <w:sz w:val="24"/>
                    </w:rPr>
                    <w:t>has to</w:t>
                  </w:r>
                  <w:proofErr w:type="gramEnd"/>
                  <w:r>
                    <w:rPr>
                      <w:rFonts w:ascii="Times New Roman" w:eastAsia="Times New Roman" w:hAnsi="Times New Roman" w:cs="Times New Roman"/>
                      <w:color w:val="000000"/>
                      <w:sz w:val="24"/>
                    </w:rPr>
                    <w:t xml:space="preserve"> spend on </w:t>
                  </w:r>
                  <w:r>
                    <w:rPr>
                      <w:rFonts w:ascii="Times New Roman" w:eastAsia="Times New Roman" w:hAnsi="Times New Roman" w:cs="Times New Roman"/>
                      <w:color w:val="000000"/>
                      <w:sz w:val="24"/>
                    </w:rPr>
                    <w:t>goods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 ​The difference between Capitalism and Socialism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266"/>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​Capitalism is concerned more about how to slice up the “pie”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​Socialism is concerned with making the “pie” as large as </w:t>
                  </w:r>
                  <w:r>
                    <w:rPr>
                      <w:rFonts w:ascii="Times New Roman" w:eastAsia="Times New Roman" w:hAnsi="Times New Roman" w:cs="Times New Roman"/>
                      <w:color w:val="000000"/>
                      <w:sz w:val="22"/>
                      <w:szCs w:val="22"/>
                    </w:rPr>
                    <w:t>possible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​Capitalism is concerned with making the “pie” as large as possible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​Both A and B</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4. ​A consumer values a car at $30,000 and a producer values the same car at $20,000. If the transaction is completed at </w:t>
            </w:r>
            <w:r>
              <w:rPr>
                <w:rFonts w:ascii="Times New Roman" w:eastAsia="Times New Roman" w:hAnsi="Times New Roman" w:cs="Times New Roman"/>
                <w:color w:val="000000"/>
                <w:sz w:val="22"/>
                <w:szCs w:val="22"/>
              </w:rPr>
              <w:t>$24,000, the transaction will generate: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8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​No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​$4,000 worth of seller surplus and unknown amount of buyer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​$6,000 worth of buyer surplus and $4,000 of seller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​$6,000 worth of buyer surplus and unknown </w:t>
                  </w:r>
                  <w:r>
                    <w:rPr>
                      <w:rFonts w:ascii="Times New Roman" w:eastAsia="Times New Roman" w:hAnsi="Times New Roman" w:cs="Times New Roman"/>
                      <w:color w:val="000000"/>
                      <w:sz w:val="22"/>
                      <w:szCs w:val="22"/>
                    </w:rPr>
                    <w:t>amount of seller surplus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5. ​A consumer values a car at $30,000 and a producer values the same car at $20,000. The transaction will not take place if a tax is imposed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52"/>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​equal to the seller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​smaller than the total </w:t>
                  </w:r>
                  <w:r>
                    <w:rPr>
                      <w:rFonts w:ascii="Times New Roman" w:eastAsia="Times New Roman" w:hAnsi="Times New Roman" w:cs="Times New Roman"/>
                      <w:color w:val="000000"/>
                      <w:sz w:val="22"/>
                      <w:szCs w:val="22"/>
                    </w:rPr>
                    <w:t>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​larger than the total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​smaller than the buyer surplus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lastRenderedPageBreak/>
              <w:t xml:space="preserve">6. ​A consumer values a car at $30,000 and a producer values the same car at $20,000. If the transaction is completed at $24,000, what level of </w:t>
            </w:r>
            <w:r>
              <w:rPr>
                <w:rFonts w:ascii="Times New Roman" w:eastAsia="Times New Roman" w:hAnsi="Times New Roman" w:cs="Times New Roman"/>
                <w:color w:val="000000"/>
                <w:sz w:val="22"/>
                <w:szCs w:val="22"/>
              </w:rPr>
              <w:t>sales tax will result in unconsummated transaction?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4"/>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​25%</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​20%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​40%</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7. A consumer values a car at $30,000 and a producer values the same car at $20,000. What amount of tax will result in </w:t>
            </w:r>
            <w:r>
              <w:rPr>
                <w:rFonts w:ascii="Times New Roman" w:eastAsia="Times New Roman" w:hAnsi="Times New Roman" w:cs="Times New Roman"/>
                <w:color w:val="000000"/>
                <w:sz w:val="22"/>
                <w:szCs w:val="22"/>
              </w:rPr>
              <w:t>unconsummated transaction?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15"/>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​$4,000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​$9,000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​$15,000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​$2,000</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8. ​A consumer values a car at $30,000 and a producer values the same car at $20,000. If a tax is levied on the seller, what level of tax will </w:t>
            </w:r>
            <w:r>
              <w:rPr>
                <w:rFonts w:ascii="Times New Roman" w:eastAsia="Times New Roman" w:hAnsi="Times New Roman" w:cs="Times New Roman"/>
                <w:color w:val="000000"/>
                <w:sz w:val="22"/>
                <w:szCs w:val="22"/>
              </w:rPr>
              <w:t>result in unconsummated transaction?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4"/>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​25%</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​60%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​40%</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9. A consumer values a house at $525,000 and a producer values the same house at $485,000. If the transaction is completed at $510,000, the </w:t>
            </w:r>
            <w:r>
              <w:rPr>
                <w:rFonts w:ascii="Times New Roman" w:eastAsia="Times New Roman" w:hAnsi="Times New Roman" w:cs="Times New Roman"/>
                <w:color w:val="000000"/>
                <w:sz w:val="22"/>
                <w:szCs w:val="22"/>
              </w:rPr>
              <w:t>transaction will generate: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9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​No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​$25,000 worth of seller surplus and unknown amount of buyer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​$15,000 worth of buyer surplus and $25,000 of seller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​$25,000 worth of buyer surplus and unknown amount of </w:t>
                  </w:r>
                  <w:r>
                    <w:rPr>
                      <w:rFonts w:ascii="Times New Roman" w:eastAsia="Times New Roman" w:hAnsi="Times New Roman" w:cs="Times New Roman"/>
                      <w:color w:val="000000"/>
                      <w:sz w:val="22"/>
                      <w:szCs w:val="22"/>
                    </w:rPr>
                    <w:t>seller surplus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10. A consumer values a house at $525,000 and a producer values the same house at $485,000. If the transaction is completed at $510,000, what amount of tax will result in unconsummated </w:t>
            </w:r>
            <w:proofErr w:type="gramStart"/>
            <w:r>
              <w:rPr>
                <w:rFonts w:ascii="Times New Roman" w:eastAsia="Times New Roman" w:hAnsi="Times New Roman" w:cs="Times New Roman"/>
                <w:color w:val="000000"/>
                <w:sz w:val="22"/>
                <w:szCs w:val="22"/>
              </w:rPr>
              <w:t>transaction?​</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91"/>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​A tax of </w:t>
                  </w:r>
                  <w:r>
                    <w:rPr>
                      <w:rFonts w:ascii="Times New Roman" w:eastAsia="Times New Roman" w:hAnsi="Times New Roman" w:cs="Times New Roman"/>
                      <w:color w:val="000000"/>
                      <w:sz w:val="22"/>
                      <w:szCs w:val="22"/>
                    </w:rPr>
                    <w:t>$9,000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 tax of $14,000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 tax of $15,000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 tax of $18,000</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11. ​A consumer values a house at $525,000 and a producer values the same house at $485,000. If the transaction is completed at $510,000, what level of </w:t>
            </w:r>
            <w:r>
              <w:rPr>
                <w:rFonts w:ascii="Times New Roman" w:eastAsia="Times New Roman" w:hAnsi="Times New Roman" w:cs="Times New Roman"/>
                <w:color w:val="000000"/>
                <w:sz w:val="22"/>
                <w:szCs w:val="22"/>
              </w:rPr>
              <w:t>tax rate will result in unconsummated transaction?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4"/>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​1%</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​5%</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​3%</w:t>
                  </w:r>
                </w:p>
              </w:tc>
            </w:tr>
            <w:tr w:rsidR="00541FF2">
              <w:tc>
                <w:tcPr>
                  <w:tcW w:w="400" w:type="dxa"/>
                  <w:tcMar>
                    <w:top w:w="0" w:type="dxa"/>
                    <w:left w:w="0" w:type="dxa"/>
                    <w:bottom w:w="0" w:type="dxa"/>
                    <w:right w:w="0" w:type="dxa"/>
                  </w:tcMar>
                </w:tcPr>
                <w:p w:rsidR="00541FF2" w:rsidRDefault="005820AF">
                  <w:r>
                    <w:rPr>
                      <w:color w:val="000000"/>
                      <w:sz w:val="20"/>
                      <w:szCs w:val="20"/>
                    </w:rPr>
                    <w:lastRenderedPageBreak/>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​2%</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12. A buyer values a house at $525,000 and a seller values the same house at $485,000. If sales tax is 8% and is levied on the seller, then </w:t>
            </w:r>
            <w:r>
              <w:rPr>
                <w:rFonts w:ascii="Times New Roman" w:eastAsia="Times New Roman" w:hAnsi="Times New Roman" w:cs="Times New Roman"/>
                <w:color w:val="000000"/>
                <w:sz w:val="22"/>
                <w:szCs w:val="22"/>
              </w:rPr>
              <w:t xml:space="preserve">what would be the lowest price that the seller would be willing to sell </w:t>
            </w:r>
            <w:proofErr w:type="gramStart"/>
            <w:r>
              <w:rPr>
                <w:rFonts w:ascii="Times New Roman" w:eastAsia="Times New Roman" w:hAnsi="Times New Roman" w:cs="Times New Roman"/>
                <w:color w:val="000000"/>
                <w:sz w:val="22"/>
                <w:szCs w:val="22"/>
              </w:rPr>
              <w:t>at?​</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25"/>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​$527,000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​$523,800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​$525,000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​$500,000</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13. ​A buyer values a house at $525,000 and a seller values the same house at </w:t>
            </w:r>
            <w:r>
              <w:rPr>
                <w:rFonts w:ascii="Times New Roman" w:eastAsia="Times New Roman" w:hAnsi="Times New Roman" w:cs="Times New Roman"/>
                <w:color w:val="000000"/>
                <w:sz w:val="22"/>
                <w:szCs w:val="22"/>
              </w:rPr>
              <w:t>$485,000. If sales tax is 8% and is levied on the buyer, then, what would be the highest price that the buyer would be willing to pay?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25"/>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​$525,000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​$523,800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​$485,000</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​$486,111</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14. The difference between the </w:t>
            </w:r>
            <w:r>
              <w:rPr>
                <w:rFonts w:ascii="Times New Roman" w:eastAsia="Times New Roman" w:hAnsi="Times New Roman" w:cs="Times New Roman"/>
                <w:color w:val="000000"/>
                <w:sz w:val="22"/>
                <w:szCs w:val="22"/>
              </w:rPr>
              <w:t xml:space="preserve">maximum price the consumer is willing to pay and the price the consumer actually pays for a product is referred to </w:t>
            </w:r>
            <w:proofErr w:type="gramStart"/>
            <w:r>
              <w:rPr>
                <w:rFonts w:ascii="Times New Roman" w:eastAsia="Times New Roman" w:hAnsi="Times New Roman" w:cs="Times New Roman"/>
                <w:color w:val="000000"/>
                <w:sz w:val="22"/>
                <w:szCs w:val="22"/>
              </w:rPr>
              <w:t>as:​</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01"/>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​market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​market shortage.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​consumer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​producer surplus.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15. ​If you are </w:t>
            </w:r>
            <w:r>
              <w:rPr>
                <w:rFonts w:ascii="Times New Roman" w:eastAsia="Times New Roman" w:hAnsi="Times New Roman" w:cs="Times New Roman"/>
                <w:color w:val="000000"/>
                <w:sz w:val="22"/>
                <w:szCs w:val="22"/>
              </w:rPr>
              <w:t>willing to sell your car business for $500,000 and someone offers you $420,000 for it, this transaction will generate: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9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​There is no surplus created</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​$80,000 worth of seller surplus and unknown amount of buyer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​$40,000 worth of </w:t>
                  </w:r>
                  <w:r>
                    <w:rPr>
                      <w:rFonts w:ascii="Times New Roman" w:eastAsia="Times New Roman" w:hAnsi="Times New Roman" w:cs="Times New Roman"/>
                      <w:color w:val="000000"/>
                      <w:sz w:val="22"/>
                      <w:szCs w:val="22"/>
                    </w:rPr>
                    <w:t>buyer surplus and $40,000 of seller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​$80,000 worth of buyer surplus and unknown amount of seller surplus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a</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16. If you are willing to purchase a house for $300,000 and you purchase the house for $275,000, this </w:t>
            </w:r>
            <w:r>
              <w:rPr>
                <w:rFonts w:ascii="Times New Roman" w:eastAsia="Times New Roman" w:hAnsi="Times New Roman" w:cs="Times New Roman"/>
                <w:color w:val="000000"/>
                <w:sz w:val="22"/>
                <w:szCs w:val="22"/>
              </w:rPr>
              <w:t xml:space="preserve">transaction will </w:t>
            </w:r>
            <w:proofErr w:type="gramStart"/>
            <w:r>
              <w:rPr>
                <w:rFonts w:ascii="Times New Roman" w:eastAsia="Times New Roman" w:hAnsi="Times New Roman" w:cs="Times New Roman"/>
                <w:color w:val="000000"/>
                <w:sz w:val="22"/>
                <w:szCs w:val="22"/>
              </w:rPr>
              <w:t>generate:​</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9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​There is no surplus created</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​$25,000 worth of seller surplus and unknown amount of buyer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​$10,000 worth of buyer surplus and $15,000 of seller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$25,000 worth of buyer surplus and </w:t>
                  </w:r>
                  <w:r>
                    <w:rPr>
                      <w:rFonts w:ascii="Times New Roman" w:eastAsia="Times New Roman" w:hAnsi="Times New Roman" w:cs="Times New Roman"/>
                      <w:color w:val="000000"/>
                      <w:sz w:val="22"/>
                      <w:szCs w:val="22"/>
                    </w:rPr>
                    <w:t>unknown amount of seller surplus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17. ​If you are willing to purchase a house for $500,000 and you purchase the house for $500,000, this transaction will generate: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50"/>
            </w:tblGrid>
            <w:tr w:rsidR="00541FF2">
              <w:tc>
                <w:tcPr>
                  <w:tcW w:w="400" w:type="dxa"/>
                  <w:tcMar>
                    <w:top w:w="0" w:type="dxa"/>
                    <w:left w:w="0" w:type="dxa"/>
                    <w:bottom w:w="0" w:type="dxa"/>
                    <w:right w:w="0" w:type="dxa"/>
                  </w:tcMar>
                </w:tcPr>
                <w:p w:rsidR="00541FF2" w:rsidRDefault="005820AF">
                  <w:r>
                    <w:rPr>
                      <w:color w:val="000000"/>
                      <w:sz w:val="20"/>
                      <w:szCs w:val="20"/>
                    </w:rPr>
                    <w:lastRenderedPageBreak/>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​There is no surplus created for either of the party.</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​$0 </w:t>
                  </w:r>
                  <w:r>
                    <w:rPr>
                      <w:rFonts w:ascii="Times New Roman" w:eastAsia="Times New Roman" w:hAnsi="Times New Roman" w:cs="Times New Roman"/>
                      <w:color w:val="000000"/>
                      <w:sz w:val="22"/>
                      <w:szCs w:val="22"/>
                    </w:rPr>
                    <w:t>worth of seller surplus and unknown amount of buyer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​$0 worth of buyer surplus and unknown amount of seller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​No information provided.</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18. ​Total surplus or gains created from trade equal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64"/>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​Seller </w:t>
                  </w:r>
                  <w:r>
                    <w:rPr>
                      <w:rFonts w:ascii="Times New Roman" w:eastAsia="Times New Roman" w:hAnsi="Times New Roman" w:cs="Times New Roman"/>
                      <w:color w:val="000000"/>
                      <w:sz w:val="22"/>
                      <w:szCs w:val="22"/>
                    </w:rPr>
                    <w:t>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​Buyer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​The summation of seller and buyer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​Profits earned by a firm</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19. ​The biggest advantage of capitalism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71"/>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​It generates wealth with the help of government </w:t>
                  </w:r>
                  <w:r>
                    <w:rPr>
                      <w:rFonts w:ascii="Times New Roman" w:eastAsia="Times New Roman" w:hAnsi="Times New Roman" w:cs="Times New Roman"/>
                      <w:color w:val="000000"/>
                      <w:sz w:val="22"/>
                      <w:szCs w:val="22"/>
                    </w:rPr>
                    <w:t>intervention</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​Prices hinder in moving assets from high-value to low-value uses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​It forces involuntary exchanges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​It creates wealth by letting a person follow his or her own self-interest</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20. The difference </w:t>
            </w:r>
            <w:r>
              <w:rPr>
                <w:rFonts w:ascii="Times New Roman" w:eastAsia="Times New Roman" w:hAnsi="Times New Roman" w:cs="Times New Roman"/>
                <w:color w:val="000000"/>
                <w:sz w:val="22"/>
                <w:szCs w:val="22"/>
              </w:rPr>
              <w:t xml:space="preserve">between the minimum price the producer is willing to accept and the price the producer actually receives for a product is referred to </w:t>
            </w:r>
            <w:proofErr w:type="gramStart"/>
            <w:r>
              <w:rPr>
                <w:rFonts w:ascii="Times New Roman" w:eastAsia="Times New Roman" w:hAnsi="Times New Roman" w:cs="Times New Roman"/>
                <w:color w:val="000000"/>
                <w:sz w:val="22"/>
                <w:szCs w:val="22"/>
              </w:rPr>
              <w:t>as:​</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01"/>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​market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​market shortage.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​consumer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​producer surplus.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21. If you are willing to sell your lawn mower business for $355,000 and someone offers you $420,000 for it, this transaction will </w:t>
            </w:r>
            <w:proofErr w:type="gramStart"/>
            <w:r>
              <w:rPr>
                <w:rFonts w:ascii="Times New Roman" w:eastAsia="Times New Roman" w:hAnsi="Times New Roman" w:cs="Times New Roman"/>
                <w:color w:val="000000"/>
                <w:sz w:val="22"/>
                <w:szCs w:val="22"/>
              </w:rPr>
              <w:t>generate:​</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9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​There is no surplus created</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​$65,000 worth of seller surplus and unknown </w:t>
                  </w:r>
                  <w:r>
                    <w:rPr>
                      <w:rFonts w:ascii="Times New Roman" w:eastAsia="Times New Roman" w:hAnsi="Times New Roman" w:cs="Times New Roman"/>
                      <w:color w:val="000000"/>
                      <w:sz w:val="22"/>
                      <w:szCs w:val="22"/>
                    </w:rPr>
                    <w:t>amount of buyer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​$30,000 worth of buyer surplus and $35,000 of seller surplus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​$65,000 worth of buyer surplus and unknown amount of seller surplus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22. ​Wealth is created when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​Assets move from lower value </w:t>
                  </w:r>
                  <w:r>
                    <w:rPr>
                      <w:rFonts w:ascii="Times New Roman" w:eastAsia="Times New Roman" w:hAnsi="Times New Roman" w:cs="Times New Roman"/>
                      <w:color w:val="000000"/>
                      <w:sz w:val="22"/>
                      <w:szCs w:val="22"/>
                    </w:rPr>
                    <w:t>use to higher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​Assets move from higher value use to lower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​Assets move from individuals who are willing to pay less for them to individuals who are willing to pay more for them</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​Both A and C</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a</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lastRenderedPageBreak/>
              <w:t>23. ​A creative entrepreneur is one who knows how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531"/>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​Run a business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​Escape the burden of taxes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​Profitably exploit money making opportunities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​All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24. ​An advantage of capitalism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09"/>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It allows the market to self-regulate and clear itself</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​It allows a person to follow his or her own self interest</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​It allows voluntary transactions, which create wealth</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​All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25. ​Which of the </w:t>
            </w:r>
            <w:r>
              <w:rPr>
                <w:rFonts w:ascii="Times New Roman" w:eastAsia="Times New Roman" w:hAnsi="Times New Roman" w:cs="Times New Roman"/>
                <w:color w:val="000000"/>
                <w:sz w:val="22"/>
                <w:szCs w:val="22"/>
              </w:rPr>
              <w:t>following describes a firm?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663"/>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​Purchases labor hours from workers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​Borrows capital from investors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​Combines labor and capital to create production, moving them from their low value use to high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​All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26. ​If company X is successfully outsourcing its production of T-shirts to China, it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756"/>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​Creating wealth by moving labor in China from lower value use to higher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​Should be stopped on economic grounds since it is </w:t>
                  </w:r>
                  <w:r>
                    <w:rPr>
                      <w:rFonts w:ascii="Times New Roman" w:eastAsia="Times New Roman" w:hAnsi="Times New Roman" w:cs="Times New Roman"/>
                      <w:color w:val="000000"/>
                      <w:sz w:val="22"/>
                      <w:szCs w:val="22"/>
                    </w:rPr>
                    <w:t>destroying wealth</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​Destroying wealth by acquiring cheaper labor from China</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​Both A &amp; C</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a</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27. ​A retailer X that is operating at a loss gets bought out by a larger chain of department stores, which shuts down the brand, </w:t>
            </w:r>
            <w:r>
              <w:rPr>
                <w:rFonts w:ascii="Times New Roman" w:eastAsia="Times New Roman" w:hAnsi="Times New Roman" w:cs="Times New Roman"/>
                <w:color w:val="000000"/>
                <w:sz w:val="22"/>
                <w:szCs w:val="22"/>
              </w:rPr>
              <w:t>using its assets for their own brand,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307"/>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​Wealth is destroyed since the company shut down</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​Wealth is created since the resources were of lesser value under the X brand and are now worth more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​Wealth is neither created nor </w:t>
                  </w:r>
                  <w:r>
                    <w:rPr>
                      <w:rFonts w:ascii="Times New Roman" w:eastAsia="Times New Roman" w:hAnsi="Times New Roman" w:cs="Times New Roman"/>
                      <w:color w:val="000000"/>
                      <w:sz w:val="22"/>
                      <w:szCs w:val="22"/>
                    </w:rPr>
                    <w:t>destroyed since the total amount of resources stay the same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28. ​Government can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699"/>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​Create wealth by not interfering in the markets in any way </w:t>
                  </w:r>
                  <w:proofErr w:type="gramStart"/>
                  <w:r>
                    <w:rPr>
                      <w:rFonts w:ascii="Times New Roman" w:eastAsia="Times New Roman" w:hAnsi="Times New Roman" w:cs="Times New Roman"/>
                      <w:color w:val="000000"/>
                      <w:sz w:val="22"/>
                      <w:szCs w:val="22"/>
                    </w:rPr>
                    <w:t>what so ever</w:t>
                  </w:r>
                  <w:proofErr w:type="gramEnd"/>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​Not affect wealth in the markets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Create wealth by enforcing property rights and contracts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​Create wealth by making choice decisions for the market</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29. ​Technological advancement creates unemployment in firms that shut down or labor that is laid off. Wealth in </w:t>
            </w:r>
            <w:r>
              <w:rPr>
                <w:rFonts w:ascii="Times New Roman" w:eastAsia="Times New Roman" w:hAnsi="Times New Roman" w:cs="Times New Roman"/>
                <w:color w:val="000000"/>
                <w:sz w:val="22"/>
                <w:szCs w:val="22"/>
              </w:rPr>
              <w:t xml:space="preserve">this case </w:t>
            </w:r>
            <w:r>
              <w:rPr>
                <w:rFonts w:ascii="Times New Roman" w:eastAsia="Times New Roman" w:hAnsi="Times New Roman" w:cs="Times New Roman"/>
                <w:color w:val="000000"/>
                <w:sz w:val="22"/>
                <w:szCs w:val="22"/>
              </w:rPr>
              <w:lastRenderedPageBreak/>
              <w:t>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​Destroyed, since firms are shutting down and production of certain goods and services decreasing</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​Created, since the dislocated labor and resources are absorbed by new firms created through the technological </w:t>
                  </w:r>
                  <w:r>
                    <w:rPr>
                      <w:rFonts w:ascii="Times New Roman" w:eastAsia="Times New Roman" w:hAnsi="Times New Roman" w:cs="Times New Roman"/>
                      <w:color w:val="000000"/>
                      <w:sz w:val="22"/>
                      <w:szCs w:val="22"/>
                    </w:rPr>
                    <w:t>innovation, moving them to higher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​Destroyed, since technological progress is leading to higher unemployment</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 xml:space="preserve">30. ​You are sick and tired of your old wardrobe. You decide to donate it to a </w:t>
            </w:r>
            <w:r>
              <w:rPr>
                <w:rFonts w:ascii="Times New Roman" w:eastAsia="Times New Roman" w:hAnsi="Times New Roman" w:cs="Times New Roman"/>
                <w:color w:val="000000"/>
                <w:sz w:val="22"/>
                <w:szCs w:val="22"/>
              </w:rPr>
              <w:t>charity of your choice. Your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47"/>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​Creates wealth by moving the clothes from lower value use to higher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​Destroys wealth since you lose your clothes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​Creates wealth by making you feel richer</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​All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a</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31. ​Your cellular phone contract is due for renewal and the company offers you a new free phone. Since you want to use your new phone, you decide to recycle your old phone. Your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61"/>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 xml:space="preserve">​Creates wealth by moving the phone from </w:t>
                  </w:r>
                  <w:r>
                    <w:rPr>
                      <w:rFonts w:ascii="Times New Roman" w:eastAsia="Times New Roman" w:hAnsi="Times New Roman" w:cs="Times New Roman"/>
                      <w:color w:val="000000"/>
                      <w:sz w:val="22"/>
                      <w:szCs w:val="22"/>
                    </w:rPr>
                    <w:t>lower value use to higher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​Destroys wealth since you lose your phone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​Creates wealth by making you feel richer</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​All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a</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32. ​</w:t>
            </w:r>
            <w:r>
              <w:rPr>
                <w:rFonts w:ascii="Times New Roman" w:eastAsia="Times New Roman" w:hAnsi="Times New Roman" w:cs="Times New Roman"/>
                <w:color w:val="000000"/>
                <w:sz w:val="24"/>
              </w:rPr>
              <w:t xml:space="preserve">When the market is in equilibrium, with no government </w:t>
            </w:r>
            <w:r>
              <w:rPr>
                <w:rFonts w:ascii="Times New Roman" w:eastAsia="Times New Roman" w:hAnsi="Times New Roman" w:cs="Times New Roman"/>
                <w:color w:val="000000"/>
                <w:sz w:val="24"/>
              </w:rPr>
              <w:t>intervention,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06"/>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Total surplus is minimized</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Total surplus is maximized</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Government maximizes total revenue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33. ​</w:t>
            </w:r>
            <w:r>
              <w:rPr>
                <w:rFonts w:ascii="Times New Roman" w:eastAsia="Times New Roman" w:hAnsi="Times New Roman" w:cs="Times New Roman"/>
                <w:color w:val="000000"/>
                <w:sz w:val="24"/>
              </w:rPr>
              <w:t>Price ceilings are primarily intended to help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0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No one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Consumers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Producers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Government</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34. </w:t>
            </w:r>
            <w:r>
              <w:rPr>
                <w:rFonts w:ascii="Times New Roman" w:eastAsia="Times New Roman" w:hAnsi="Times New Roman" w:cs="Times New Roman"/>
                <w:color w:val="000000"/>
                <w:sz w:val="24"/>
              </w:rPr>
              <w:t>Government can intervene in the market through</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0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Price floors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Price ceilings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Taxes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All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35. </w:t>
            </w:r>
            <w:r>
              <w:rPr>
                <w:rFonts w:ascii="Times New Roman" w:eastAsia="Times New Roman" w:hAnsi="Times New Roman" w:cs="Times New Roman"/>
                <w:color w:val="000000"/>
                <w:sz w:val="24"/>
              </w:rPr>
              <w:t>Government intervention</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99"/>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can </w:t>
                  </w:r>
                  <w:r>
                    <w:rPr>
                      <w:rFonts w:ascii="Times New Roman" w:eastAsia="Times New Roman" w:hAnsi="Times New Roman" w:cs="Times New Roman"/>
                      <w:color w:val="000000"/>
                      <w:sz w:val="24"/>
                    </w:rPr>
                    <w:t>provide incentives to conduct business in an illegal black market</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plays no role in generating wealth</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is the best way to eliminate poverty</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does not enforce property rights</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a</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36. ​</w:t>
            </w:r>
            <w:r>
              <w:rPr>
                <w:rFonts w:ascii="Times New Roman" w:eastAsia="Times New Roman" w:hAnsi="Times New Roman" w:cs="Times New Roman"/>
                <w:color w:val="000000"/>
                <w:sz w:val="24"/>
              </w:rPr>
              <w:t xml:space="preserve">Wealth creating </w:t>
            </w:r>
            <w:r>
              <w:rPr>
                <w:rFonts w:ascii="Times New Roman" w:eastAsia="Times New Roman" w:hAnsi="Times New Roman" w:cs="Times New Roman"/>
                <w:color w:val="000000"/>
                <w:sz w:val="24"/>
              </w:rPr>
              <w:t>transactions are more likely to occur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86"/>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With private property rights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With contract enforcement</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4"/>
                    </w:rPr>
                    <w:t>Both a and b</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37. </w:t>
            </w:r>
            <w:r>
              <w:rPr>
                <w:rFonts w:ascii="Times New Roman" w:eastAsia="Times New Roman" w:hAnsi="Times New Roman" w:cs="Times New Roman"/>
                <w:color w:val="000000"/>
                <w:sz w:val="24"/>
              </w:rPr>
              <w:t>Price floors are primarily intended to help</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0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No one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Consumers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Producers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Government</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38. </w:t>
            </w:r>
            <w:r>
              <w:rPr>
                <w:rFonts w:ascii="Times New Roman" w:eastAsia="Times New Roman" w:hAnsi="Times New Roman" w:cs="Times New Roman"/>
                <w:color w:val="000000"/>
                <w:sz w:val="24"/>
              </w:rPr>
              <w:t>Rent controls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72"/>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are an example of price </w:t>
                  </w:r>
                  <w:proofErr w:type="gramStart"/>
                  <w:r>
                    <w:rPr>
                      <w:rFonts w:ascii="Times New Roman" w:eastAsia="Times New Roman" w:hAnsi="Times New Roman" w:cs="Times New Roman"/>
                      <w:color w:val="000000"/>
                      <w:sz w:val="24"/>
                    </w:rPr>
                    <w:t>floors.</w:t>
                  </w:r>
                  <w:proofErr w:type="gramEnd"/>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are an example of price </w:t>
                  </w:r>
                  <w:proofErr w:type="gramStart"/>
                  <w:r>
                    <w:rPr>
                      <w:rFonts w:ascii="Times New Roman" w:eastAsia="Times New Roman" w:hAnsi="Times New Roman" w:cs="Times New Roman"/>
                      <w:color w:val="000000"/>
                      <w:sz w:val="24"/>
                    </w:rPr>
                    <w:t>ceilings.</w:t>
                  </w:r>
                  <w:proofErr w:type="gramEnd"/>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destroy wealth by preventing the movement of apartments to </w:t>
                  </w:r>
                  <w:r>
                    <w:rPr>
                      <w:rFonts w:ascii="Times New Roman" w:eastAsia="Times New Roman" w:hAnsi="Times New Roman" w:cs="Times New Roman"/>
                      <w:color w:val="000000"/>
                      <w:sz w:val="24"/>
                    </w:rPr>
                    <w:t>higher-valued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Both b and c</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39. ​</w:t>
            </w:r>
            <w:r>
              <w:rPr>
                <w:rFonts w:ascii="Times New Roman" w:eastAsia="Times New Roman" w:hAnsi="Times New Roman" w:cs="Times New Roman"/>
                <w:color w:val="000000"/>
                <w:sz w:val="24"/>
              </w:rPr>
              <w:t>Price gouging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184"/>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Outlaw trade at prices above a certain price level</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Outlaw trade at prices below a certain price level</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Is an act of charging a high price to take </w:t>
                  </w:r>
                  <w:r>
                    <w:rPr>
                      <w:rFonts w:ascii="Times New Roman" w:eastAsia="Times New Roman" w:hAnsi="Times New Roman" w:cs="Times New Roman"/>
                      <w:color w:val="000000"/>
                      <w:sz w:val="24"/>
                    </w:rPr>
                    <w:t>advantage of shortages created by natural disasters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40. ​</w:t>
            </w:r>
            <w:r>
              <w:rPr>
                <w:rFonts w:ascii="Times New Roman" w:eastAsia="Times New Roman" w:hAnsi="Times New Roman" w:cs="Times New Roman"/>
                <w:color w:val="000000"/>
                <w:sz w:val="24"/>
              </w:rPr>
              <w:t>Taxes 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45"/>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Market distortions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A reduction in incentives to work</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A decrease in wealth creating transactions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All of the </w:t>
                  </w:r>
                  <w:r>
                    <w:rPr>
                      <w:rFonts w:ascii="Times New Roman" w:eastAsia="Times New Roman" w:hAnsi="Times New Roman" w:cs="Times New Roman"/>
                      <w:color w:val="000000"/>
                      <w:sz w:val="24"/>
                    </w:rPr>
                    <w:t>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41. </w:t>
            </w:r>
            <w:r>
              <w:rPr>
                <w:rFonts w:ascii="Times New Roman" w:eastAsia="Times New Roman" w:hAnsi="Times New Roman" w:cs="Times New Roman"/>
                <w:color w:val="000000"/>
                <w:sz w:val="24"/>
              </w:rPr>
              <w:t xml:space="preserve">Economic reasoning is based on the premise </w:t>
            </w:r>
            <w:proofErr w:type="gramStart"/>
            <w:r>
              <w:rPr>
                <w:rFonts w:ascii="Times New Roman" w:eastAsia="Times New Roman" w:hAnsi="Times New Roman" w:cs="Times New Roman"/>
                <w:color w:val="000000"/>
                <w:sz w:val="24"/>
              </w:rPr>
              <w:t>that:</w:t>
            </w:r>
            <w:r>
              <w:rPr>
                <w:rFonts w:ascii="Times New Roman" w:eastAsia="Times New Roman" w:hAnsi="Times New Roman" w:cs="Times New Roman"/>
                <w:color w:val="000000"/>
                <w:sz w:val="22"/>
                <w:szCs w:val="22"/>
              </w:rPr>
              <w:t>​</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72"/>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all decisions or actions are costless.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only non-economic decisions or actions have a cost associated with them.</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only economic decisions or actions have a </w:t>
                  </w:r>
                  <w:r>
                    <w:rPr>
                      <w:rFonts w:ascii="Times New Roman" w:eastAsia="Times New Roman" w:hAnsi="Times New Roman" w:cs="Times New Roman"/>
                      <w:color w:val="000000"/>
                      <w:sz w:val="24"/>
                    </w:rPr>
                    <w:t>cost associated with them.</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all decisions and actions have a cost associated with them.</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42. ​</w:t>
            </w:r>
            <w:r>
              <w:rPr>
                <w:rFonts w:ascii="Times New Roman" w:eastAsia="Times New Roman" w:hAnsi="Times New Roman" w:cs="Times New Roman"/>
                <w:color w:val="000000"/>
                <w:sz w:val="24"/>
              </w:rPr>
              <w:t>Subsidies can destroy wealth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79"/>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subsidies move assets from lower- to higher- valued uses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subsidies move assets </w:t>
                  </w:r>
                  <w:r>
                    <w:rPr>
                      <w:rFonts w:ascii="Times New Roman" w:eastAsia="Times New Roman" w:hAnsi="Times New Roman" w:cs="Times New Roman"/>
                      <w:color w:val="000000"/>
                      <w:sz w:val="24"/>
                    </w:rPr>
                    <w:t>from higher- to lower- valued uses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subsidies help producers only</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subsidies help consumers only</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43. </w:t>
            </w:r>
            <w:r>
              <w:rPr>
                <w:rFonts w:ascii="Times New Roman" w:eastAsia="Times New Roman" w:hAnsi="Times New Roman" w:cs="Times New Roman"/>
                <w:color w:val="000000"/>
                <w:sz w:val="24"/>
              </w:rPr>
              <w:t xml:space="preserve">A price ceiling can often be viewed </w:t>
            </w:r>
            <w:proofErr w:type="gramStart"/>
            <w:r>
              <w:rPr>
                <w:rFonts w:ascii="Times New Roman" w:eastAsia="Times New Roman" w:hAnsi="Times New Roman" w:cs="Times New Roman"/>
                <w:color w:val="000000"/>
                <w:sz w:val="24"/>
              </w:rPr>
              <w:t>as:</w:t>
            </w:r>
            <w:r>
              <w:rPr>
                <w:rFonts w:ascii="Times New Roman" w:eastAsia="Times New Roman" w:hAnsi="Times New Roman" w:cs="Times New Roman"/>
                <w:color w:val="000000"/>
                <w:sz w:val="22"/>
                <w:szCs w:val="22"/>
              </w:rPr>
              <w:t>​</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79"/>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the government setting price above market equilibrium price.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an </w:t>
                  </w:r>
                  <w:r>
                    <w:rPr>
                      <w:rFonts w:ascii="Times New Roman" w:eastAsia="Times New Roman" w:hAnsi="Times New Roman" w:cs="Times New Roman"/>
                      <w:color w:val="000000"/>
                      <w:sz w:val="24"/>
                    </w:rPr>
                    <w:t>implicit tax on producers and an implicit subsidy to consumers.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the government setting price below market equilibrium price.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Both b and c.</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44. ​</w:t>
            </w:r>
            <w:r>
              <w:rPr>
                <w:rFonts w:ascii="Times New Roman" w:eastAsia="Times New Roman" w:hAnsi="Times New Roman" w:cs="Times New Roman"/>
                <w:color w:val="000000"/>
                <w:sz w:val="24"/>
              </w:rPr>
              <w:t>An example of price floor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0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Minimum wages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Rent </w:t>
                  </w:r>
                  <w:r>
                    <w:rPr>
                      <w:rFonts w:ascii="Times New Roman" w:eastAsia="Times New Roman" w:hAnsi="Times New Roman" w:cs="Times New Roman"/>
                      <w:color w:val="000000"/>
                      <w:sz w:val="24"/>
                    </w:rPr>
                    <w:t>controls in New York</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Both a and b</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a</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45. </w:t>
            </w:r>
            <w:r>
              <w:rPr>
                <w:rFonts w:ascii="Times New Roman" w:eastAsia="Times New Roman" w:hAnsi="Times New Roman" w:cs="Times New Roman"/>
                <w:color w:val="000000"/>
                <w:sz w:val="24"/>
              </w:rPr>
              <w:t>Price ceilings cause</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72"/>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Some suppliers to drop out of the market</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A decrease in the total production in the market</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The creation of black </w:t>
                  </w:r>
                  <w:r>
                    <w:rPr>
                      <w:rFonts w:ascii="Times New Roman" w:eastAsia="Times New Roman" w:hAnsi="Times New Roman" w:cs="Times New Roman"/>
                      <w:color w:val="000000"/>
                      <w:sz w:val="24"/>
                    </w:rPr>
                    <w:t>markets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All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46. ​</w:t>
            </w:r>
            <w:r>
              <w:rPr>
                <w:rFonts w:ascii="Times New Roman" w:eastAsia="Times New Roman" w:hAnsi="Times New Roman" w:cs="Times New Roman"/>
                <w:color w:val="000000"/>
                <w:sz w:val="24"/>
              </w:rPr>
              <w:t>The illegality of organ sales from willing donors to willing recipients is ineffective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904"/>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It encourages organ sales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It discourages wealth creating transactions through the </w:t>
                  </w:r>
                  <w:r>
                    <w:rPr>
                      <w:rFonts w:ascii="Times New Roman" w:eastAsia="Times New Roman" w:hAnsi="Times New Roman" w:cs="Times New Roman"/>
                      <w:color w:val="000000"/>
                      <w:sz w:val="24"/>
                    </w:rPr>
                    <w:t>threat of heavy penalty</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It encourages government intervention</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4"/>
                    </w:rPr>
                    <w:t>None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b</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47. ​</w:t>
            </w:r>
            <w:r>
              <w:rPr>
                <w:rFonts w:ascii="Times New Roman" w:eastAsia="Times New Roman" w:hAnsi="Times New Roman" w:cs="Times New Roman"/>
                <w:color w:val="000000"/>
                <w:sz w:val="24"/>
              </w:rPr>
              <w:t xml:space="preserve">The </w:t>
            </w:r>
            <w:proofErr w:type="gramStart"/>
            <w:r>
              <w:rPr>
                <w:rFonts w:ascii="Times New Roman" w:eastAsia="Times New Roman" w:hAnsi="Times New Roman" w:cs="Times New Roman"/>
                <w:color w:val="000000"/>
                <w:sz w:val="24"/>
              </w:rPr>
              <w:t>zero sum</w:t>
            </w:r>
            <w:proofErr w:type="gramEnd"/>
            <w:r>
              <w:rPr>
                <w:rFonts w:ascii="Times New Roman" w:eastAsia="Times New Roman" w:hAnsi="Times New Roman" w:cs="Times New Roman"/>
                <w:color w:val="000000"/>
                <w:sz w:val="24"/>
              </w:rPr>
              <w:t xml:space="preserve"> fallacy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47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You </w:t>
                  </w:r>
                  <w:proofErr w:type="gramStart"/>
                  <w:r>
                    <w:rPr>
                      <w:rFonts w:ascii="Times New Roman" w:eastAsia="Times New Roman" w:hAnsi="Times New Roman" w:cs="Times New Roman"/>
                      <w:color w:val="000000"/>
                      <w:sz w:val="24"/>
                    </w:rPr>
                    <w:t>gaining</w:t>
                  </w:r>
                  <w:proofErr w:type="gramEnd"/>
                  <w:r>
                    <w:rPr>
                      <w:rFonts w:ascii="Times New Roman" w:eastAsia="Times New Roman" w:hAnsi="Times New Roman" w:cs="Times New Roman"/>
                      <w:color w:val="000000"/>
                      <w:sz w:val="24"/>
                    </w:rPr>
                    <w:t xml:space="preserve"> only if someone else loses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The allocation of the pieces of the total </w:t>
                  </w:r>
                  <w:r>
                    <w:rPr>
                      <w:rFonts w:ascii="Times New Roman" w:eastAsia="Times New Roman" w:hAnsi="Times New Roman" w:cs="Times New Roman"/>
                      <w:color w:val="000000"/>
                      <w:sz w:val="24"/>
                    </w:rPr>
                    <w:t>economic pie- if you eat the piece, I cannot consume it</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Ignores the possibility of the total pie growing itself</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All of the above</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48. ​</w:t>
            </w:r>
            <w:r>
              <w:rPr>
                <w:rFonts w:ascii="Times New Roman" w:eastAsia="Times New Roman" w:hAnsi="Times New Roman" w:cs="Times New Roman"/>
                <w:color w:val="000000"/>
                <w:sz w:val="24"/>
              </w:rPr>
              <w:t>A good policy ________________ and a bad policy _________________.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25"/>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Moves an </w:t>
                  </w:r>
                  <w:r>
                    <w:rPr>
                      <w:rFonts w:ascii="Times New Roman" w:eastAsia="Times New Roman" w:hAnsi="Times New Roman" w:cs="Times New Roman"/>
                      <w:color w:val="000000"/>
                      <w:sz w:val="24"/>
                    </w:rPr>
                    <w:t>asset to higher value use; moves an asset to lower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Moves an asset to lower value use; moves an asset to higher value use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Refrains from any government intervention; concentrates on government intervention</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Concentrates on go</w:t>
                  </w:r>
                  <w:r>
                    <w:rPr>
                      <w:rFonts w:ascii="Times New Roman" w:eastAsia="Times New Roman" w:hAnsi="Times New Roman" w:cs="Times New Roman"/>
                      <w:color w:val="000000"/>
                      <w:sz w:val="24"/>
                    </w:rPr>
                    <w:t>vernment intervention; refrains from government intervention</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a</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49. ​</w:t>
            </w:r>
            <w:r>
              <w:rPr>
                <w:rFonts w:ascii="Times New Roman" w:eastAsia="Times New Roman" w:hAnsi="Times New Roman" w:cs="Times New Roman"/>
                <w:color w:val="000000"/>
                <w:sz w:val="24"/>
              </w:rPr>
              <w:t>When taxes are levied on transactions, irrespective of the party they are levied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The government can absorb all the consumer surplus from the </w:t>
                  </w:r>
                  <w:r>
                    <w:rPr>
                      <w:rFonts w:ascii="Times New Roman" w:eastAsia="Times New Roman" w:hAnsi="Times New Roman" w:cs="Times New Roman"/>
                      <w:color w:val="000000"/>
                      <w:sz w:val="24"/>
                    </w:rPr>
                    <w:t>transactions as revenue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The government can absorb all the producer surplus from the transactions as revenue</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The government can absorb some of the surplus, but also creates a social loss since some of the wealth creating </w:t>
                  </w:r>
                  <w:r>
                    <w:rPr>
                      <w:rFonts w:ascii="Times New Roman" w:eastAsia="Times New Roman" w:hAnsi="Times New Roman" w:cs="Times New Roman"/>
                      <w:color w:val="000000"/>
                      <w:sz w:val="24"/>
                    </w:rPr>
                    <w:t>transactions are discouraged</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The government can absorb </w:t>
                  </w:r>
                  <w:proofErr w:type="gramStart"/>
                  <w:r>
                    <w:rPr>
                      <w:rFonts w:ascii="Times New Roman" w:eastAsia="Times New Roman" w:hAnsi="Times New Roman" w:cs="Times New Roman"/>
                      <w:color w:val="000000"/>
                      <w:sz w:val="24"/>
                    </w:rPr>
                    <w:t>all of</w:t>
                  </w:r>
                  <w:proofErr w:type="gramEnd"/>
                  <w:r>
                    <w:rPr>
                      <w:rFonts w:ascii="Times New Roman" w:eastAsia="Times New Roman" w:hAnsi="Times New Roman" w:cs="Times New Roman"/>
                      <w:color w:val="000000"/>
                      <w:sz w:val="24"/>
                    </w:rPr>
                    <w:t xml:space="preserve"> the surplus (producer and consumer)</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c</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50. ​</w:t>
            </w:r>
            <w:r>
              <w:rPr>
                <w:rFonts w:ascii="Times New Roman" w:eastAsia="Times New Roman" w:hAnsi="Times New Roman" w:cs="Times New Roman"/>
                <w:color w:val="000000"/>
                <w:sz w:val="24"/>
              </w:rPr>
              <w:t xml:space="preserve">The Indian government constructs houses for the homeless, to move them out of the slums. Soon as these houses are </w:t>
            </w:r>
            <w:r>
              <w:rPr>
                <w:rFonts w:ascii="Times New Roman" w:eastAsia="Times New Roman" w:hAnsi="Times New Roman" w:cs="Times New Roman"/>
                <w:color w:val="000000"/>
                <w:sz w:val="24"/>
              </w:rPr>
              <w:t>constructed, the homeless, rent them out and moved to another slum. Where could the policy have gone wrong?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 xml:space="preserve">The policy would have been much more effective had the poor been given the cash equivalent of the house, to allocate effectively by </w:t>
                  </w:r>
                  <w:r>
                    <w:rPr>
                      <w:rFonts w:ascii="Times New Roman" w:eastAsia="Times New Roman" w:hAnsi="Times New Roman" w:cs="Times New Roman"/>
                      <w:color w:val="000000"/>
                      <w:sz w:val="24"/>
                    </w:rPr>
                    <w:t>themselves.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The government did not allocate the funds to their highest use, as per the needs of the homeless.</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The government failed to run the policy effectively.</w:t>
                  </w:r>
                </w:p>
              </w:tc>
            </w:tr>
            <w:tr w:rsidR="00541FF2">
              <w:tc>
                <w:tcPr>
                  <w:tcW w:w="400" w:type="dxa"/>
                  <w:tcMar>
                    <w:top w:w="0" w:type="dxa"/>
                    <w:left w:w="0" w:type="dxa"/>
                    <w:bottom w:w="0" w:type="dxa"/>
                    <w:right w:w="0" w:type="dxa"/>
                  </w:tcMar>
                </w:tcPr>
                <w:p w:rsidR="00541FF2" w:rsidRDefault="005820AF">
                  <w:r>
                    <w:rPr>
                      <w:color w:val="000000"/>
                      <w:sz w:val="20"/>
                      <w:szCs w:val="20"/>
                    </w:rPr>
                    <w:t> </w:t>
                  </w:r>
                </w:p>
              </w:tc>
              <w:tc>
                <w:tcPr>
                  <w:tcW w:w="0" w:type="auto"/>
                  <w:tcMar>
                    <w:top w:w="30" w:type="dxa"/>
                    <w:left w:w="0" w:type="dxa"/>
                    <w:bottom w:w="30" w:type="dxa"/>
                    <w:right w:w="0" w:type="dxa"/>
                  </w:tcMar>
                </w:tcPr>
                <w:p w:rsidR="00541FF2" w:rsidRDefault="00582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41FF2" w:rsidRDefault="005820AF">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Both A &amp; B</w:t>
                  </w:r>
                </w:p>
              </w:tc>
            </w:tr>
          </w:tbl>
          <w:p w:rsidR="00541FF2" w:rsidRDefault="00541FF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r>
                    <w:rPr>
                      <w:color w:val="000000"/>
                      <w:sz w:val="22"/>
                      <w:szCs w:val="22"/>
                    </w:rPr>
                    <w:t>d</w:t>
                  </w:r>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jc w:val="both"/>
            </w:pPr>
            <w:r>
              <w:rPr>
                <w:rFonts w:ascii="Times New Roman" w:eastAsia="Times New Roman" w:hAnsi="Times New Roman" w:cs="Times New Roman"/>
                <w:color w:val="000000"/>
                <w:sz w:val="22"/>
                <w:szCs w:val="22"/>
              </w:rPr>
              <w:t>51. </w:t>
            </w:r>
            <w:r>
              <w:rPr>
                <w:rFonts w:ascii="Times New Roman" w:eastAsia="Times New Roman" w:hAnsi="Times New Roman" w:cs="Times New Roman"/>
                <w:b/>
                <w:bCs/>
                <w:color w:val="000000"/>
                <w:sz w:val="22"/>
                <w:szCs w:val="22"/>
              </w:rPr>
              <w:t>Baseball Cards</w:t>
            </w:r>
          </w:p>
          <w:p w:rsidR="00541FF2" w:rsidRDefault="005820AF">
            <w:pPr>
              <w:pStyle w:val="p"/>
              <w:jc w:val="both"/>
            </w:pPr>
            <w:r>
              <w:rPr>
                <w:rFonts w:ascii="Times New Roman" w:eastAsia="Times New Roman" w:hAnsi="Times New Roman" w:cs="Times New Roman"/>
                <w:color w:val="000000"/>
                <w:sz w:val="22"/>
                <w:szCs w:val="22"/>
              </w:rPr>
              <w:t xml:space="preserve">Your favorite </w:t>
            </w:r>
            <w:r>
              <w:rPr>
                <w:rFonts w:ascii="Times New Roman" w:eastAsia="Times New Roman" w:hAnsi="Times New Roman" w:cs="Times New Roman"/>
                <w:color w:val="000000"/>
                <w:sz w:val="22"/>
                <w:szCs w:val="22"/>
              </w:rPr>
              <w:t xml:space="preserve">uncle left you his baseball card collection in his will. Since you are not a fan, you auction them off on an Internet website. Since nothing was created, how could this decision have created </w:t>
            </w:r>
            <w:proofErr w:type="gramStart"/>
            <w:r>
              <w:rPr>
                <w:rFonts w:ascii="Times New Roman" w:eastAsia="Times New Roman" w:hAnsi="Times New Roman" w:cs="Times New Roman"/>
                <w:color w:val="000000"/>
                <w:sz w:val="22"/>
                <w:szCs w:val="22"/>
              </w:rPr>
              <w:t>wealth?​</w:t>
            </w:r>
            <w:proofErr w:type="gramEnd"/>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pPr>
                    <w:pStyle w:val="p"/>
                  </w:pPr>
                  <w:r>
                    <w:rPr>
                      <w:rFonts w:ascii="Times New Roman" w:eastAsia="Times New Roman" w:hAnsi="Times New Roman" w:cs="Times New Roman"/>
                      <w:color w:val="000000"/>
                      <w:sz w:val="24"/>
                    </w:rPr>
                    <w:t xml:space="preserve">The transaction moved the baseball card </w:t>
                  </w:r>
                  <w:r>
                    <w:rPr>
                      <w:rFonts w:ascii="Times New Roman" w:eastAsia="Times New Roman" w:hAnsi="Times New Roman" w:cs="Times New Roman"/>
                      <w:color w:val="000000"/>
                      <w:sz w:val="24"/>
                    </w:rPr>
                    <w:t xml:space="preserve">collection from a low valued use in your possession to a higher valued use in the possession of a true </w:t>
                  </w:r>
                  <w:proofErr w:type="gramStart"/>
                  <w:r>
                    <w:rPr>
                      <w:rFonts w:ascii="Times New Roman" w:eastAsia="Times New Roman" w:hAnsi="Times New Roman" w:cs="Times New Roman"/>
                      <w:color w:val="000000"/>
                      <w:sz w:val="24"/>
                    </w:rPr>
                    <w:t>fan.</w:t>
                  </w:r>
                  <w:r>
                    <w:rPr>
                      <w:rFonts w:ascii="Times New Roman" w:eastAsia="Times New Roman" w:hAnsi="Times New Roman" w:cs="Times New Roman"/>
                      <w:color w:val="000000"/>
                      <w:sz w:val="22"/>
                      <w:szCs w:val="22"/>
                    </w:rPr>
                    <w:t>​</w:t>
                  </w:r>
                  <w:proofErr w:type="gramEnd"/>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jc w:val="both"/>
            </w:pPr>
            <w:r>
              <w:rPr>
                <w:rFonts w:ascii="Times New Roman" w:eastAsia="Times New Roman" w:hAnsi="Times New Roman" w:cs="Times New Roman"/>
                <w:color w:val="000000"/>
                <w:sz w:val="22"/>
                <w:szCs w:val="22"/>
              </w:rPr>
              <w:t>52. </w:t>
            </w:r>
            <w:r>
              <w:rPr>
                <w:rFonts w:ascii="Times New Roman" w:eastAsia="Times New Roman" w:hAnsi="Times New Roman" w:cs="Times New Roman"/>
                <w:b/>
                <w:bCs/>
                <w:color w:val="000000"/>
                <w:sz w:val="22"/>
                <w:szCs w:val="22"/>
              </w:rPr>
              <w:t>Moving Water Around</w:t>
            </w:r>
          </w:p>
          <w:p w:rsidR="00541FF2" w:rsidRDefault="005820AF">
            <w:pPr>
              <w:pStyle w:val="p"/>
              <w:jc w:val="both"/>
            </w:pPr>
            <w:r>
              <w:rPr>
                <w:rFonts w:ascii="Times New Roman" w:eastAsia="Times New Roman" w:hAnsi="Times New Roman" w:cs="Times New Roman"/>
                <w:color w:val="000000"/>
                <w:sz w:val="22"/>
                <w:szCs w:val="22"/>
              </w:rPr>
              <w:t xml:space="preserve">The San Diablo dam has electricity generating turbines on a chute that connects lower and upper reservoirs. During the </w:t>
            </w:r>
            <w:r>
              <w:rPr>
                <w:rFonts w:ascii="Times New Roman" w:eastAsia="Times New Roman" w:hAnsi="Times New Roman" w:cs="Times New Roman"/>
                <w:color w:val="000000"/>
                <w:sz w:val="22"/>
                <w:szCs w:val="22"/>
              </w:rPr>
              <w:t>day, water is drained from the upper reservoir to the lower to produce electricity. But at night, electricity is used to pump the water back up to the upper reservoir. Since the water is just going back and forth, how can wealth be generated?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pPr>
                    <w:pStyle w:val="p"/>
                  </w:pPr>
                  <w:r>
                    <w:rPr>
                      <w:rFonts w:ascii="Times New Roman" w:eastAsia="Times New Roman" w:hAnsi="Times New Roman" w:cs="Times New Roman"/>
                      <w:color w:val="000000"/>
                      <w:sz w:val="24"/>
                    </w:rPr>
                    <w:t xml:space="preserve">Peak demand for electricity is during the day when but the system has excess capacity at night. This </w:t>
                  </w:r>
                  <w:r>
                    <w:rPr>
                      <w:rFonts w:ascii="Times New Roman" w:eastAsia="Times New Roman" w:hAnsi="Times New Roman" w:cs="Times New Roman"/>
                      <w:color w:val="000000"/>
                      <w:sz w:val="24"/>
                    </w:rPr>
                    <w:lastRenderedPageBreak/>
                    <w:t>makes electricity expensive to produce during peak times during the day but cheap to produce at night. The system uses the excess capacity to mov</w:t>
                  </w:r>
                  <w:r>
                    <w:rPr>
                      <w:rFonts w:ascii="Times New Roman" w:eastAsia="Times New Roman" w:hAnsi="Times New Roman" w:cs="Times New Roman"/>
                      <w:color w:val="000000"/>
                      <w:sz w:val="24"/>
                    </w:rPr>
                    <w:t xml:space="preserve">e the water uphill at night, so that it can meet peak demand during the day. In the morning, the water has a higher value at the top than at the </w:t>
                  </w:r>
                  <w:proofErr w:type="gramStart"/>
                  <w:r>
                    <w:rPr>
                      <w:rFonts w:ascii="Times New Roman" w:eastAsia="Times New Roman" w:hAnsi="Times New Roman" w:cs="Times New Roman"/>
                      <w:color w:val="000000"/>
                      <w:sz w:val="24"/>
                    </w:rPr>
                    <w:t>bottom.</w:t>
                  </w:r>
                  <w:r>
                    <w:rPr>
                      <w:rFonts w:ascii="Times New Roman" w:eastAsia="Times New Roman" w:hAnsi="Times New Roman" w:cs="Times New Roman"/>
                      <w:color w:val="000000"/>
                      <w:sz w:val="22"/>
                      <w:szCs w:val="22"/>
                    </w:rPr>
                    <w:t>​</w:t>
                  </w:r>
                  <w:proofErr w:type="gramEnd"/>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jc w:val="both"/>
            </w:pPr>
            <w:r>
              <w:rPr>
                <w:rFonts w:ascii="Times New Roman" w:eastAsia="Times New Roman" w:hAnsi="Times New Roman" w:cs="Times New Roman"/>
                <w:color w:val="000000"/>
                <w:sz w:val="22"/>
                <w:szCs w:val="22"/>
              </w:rPr>
              <w:t>53. </w:t>
            </w:r>
            <w:r>
              <w:rPr>
                <w:rFonts w:ascii="Times New Roman" w:eastAsia="Times New Roman" w:hAnsi="Times New Roman" w:cs="Times New Roman"/>
                <w:b/>
                <w:bCs/>
                <w:color w:val="000000"/>
                <w:sz w:val="22"/>
                <w:szCs w:val="22"/>
              </w:rPr>
              <w:t>Securities Taxes</w:t>
            </w:r>
          </w:p>
          <w:p w:rsidR="00541FF2" w:rsidRDefault="005820AF">
            <w:pPr>
              <w:pStyle w:val="p"/>
            </w:pPr>
            <w:r>
              <w:rPr>
                <w:rFonts w:ascii="Times New Roman" w:eastAsia="Times New Roman" w:hAnsi="Times New Roman" w:cs="Times New Roman"/>
                <w:color w:val="000000"/>
                <w:sz w:val="24"/>
              </w:rPr>
              <w:t xml:space="preserve">Congress has proposed a new tax on any transactions of securities </w:t>
            </w:r>
            <w:r>
              <w:rPr>
                <w:rFonts w:ascii="Times New Roman" w:eastAsia="Times New Roman" w:hAnsi="Times New Roman" w:cs="Times New Roman"/>
                <w:color w:val="000000"/>
                <w:sz w:val="24"/>
              </w:rPr>
              <w:t>traded on Wall Street. How would this destroy wealth?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pPr>
                    <w:pStyle w:val="p"/>
                  </w:pPr>
                  <w:proofErr w:type="gramStart"/>
                  <w:r>
                    <w:rPr>
                      <w:rFonts w:ascii="Times New Roman" w:eastAsia="Times New Roman" w:hAnsi="Times New Roman" w:cs="Times New Roman"/>
                      <w:color w:val="000000"/>
                      <w:sz w:val="24"/>
                    </w:rPr>
                    <w:t>In order for</w:t>
                  </w:r>
                  <w:proofErr w:type="gramEnd"/>
                  <w:r>
                    <w:rPr>
                      <w:rFonts w:ascii="Times New Roman" w:eastAsia="Times New Roman" w:hAnsi="Times New Roman" w:cs="Times New Roman"/>
                      <w:color w:val="000000"/>
                      <w:sz w:val="24"/>
                    </w:rPr>
                    <w:t xml:space="preserve"> both the buyer and seller to benefit from a transaction the bid price the buyer is willing to pay must exceed the ask price the seller is willing to accept. With the new tax, this</w:t>
                  </w:r>
                  <w:r>
                    <w:rPr>
                      <w:rFonts w:ascii="Times New Roman" w:eastAsia="Times New Roman" w:hAnsi="Times New Roman" w:cs="Times New Roman"/>
                      <w:color w:val="000000"/>
                      <w:sz w:val="24"/>
                    </w:rPr>
                    <w:t xml:space="preserve"> spread between bid and ask must be large enough to also cover the new transactions tax. This means that potential transactions in which the bid-ask spread is positive but not larger than the tax will not be consummated. Thus, the tax prevents an asset fro</w:t>
                  </w:r>
                  <w:r>
                    <w:rPr>
                      <w:rFonts w:ascii="Times New Roman" w:eastAsia="Times New Roman" w:hAnsi="Times New Roman" w:cs="Times New Roman"/>
                      <w:color w:val="000000"/>
                      <w:sz w:val="24"/>
                    </w:rPr>
                    <w:t>m moving to a higher valued use. [Note: Congressional spending requires the imposition of taxes. On balance, this could increase wealth if society values government services by more than the tax revenue collected plus the loss due to these unconsummated tr</w:t>
                  </w:r>
                  <w:r>
                    <w:rPr>
                      <w:rFonts w:ascii="Times New Roman" w:eastAsia="Times New Roman" w:hAnsi="Times New Roman" w:cs="Times New Roman"/>
                      <w:color w:val="000000"/>
                      <w:sz w:val="24"/>
                    </w:rPr>
                    <w:t>ansactions</w:t>
                  </w:r>
                  <w:proofErr w:type="gramStart"/>
                  <w:r>
                    <w:rPr>
                      <w:rFonts w:ascii="Times New Roman" w:eastAsia="Times New Roman" w:hAnsi="Times New Roman" w:cs="Times New Roman"/>
                      <w:color w:val="000000"/>
                      <w:sz w:val="24"/>
                    </w:rPr>
                    <w:t>.]</w:t>
                  </w:r>
                  <w:r>
                    <w:rPr>
                      <w:rFonts w:ascii="Times New Roman" w:eastAsia="Times New Roman" w:hAnsi="Times New Roman" w:cs="Times New Roman"/>
                      <w:color w:val="000000"/>
                      <w:sz w:val="22"/>
                      <w:szCs w:val="22"/>
                    </w:rPr>
                    <w:t>​</w:t>
                  </w:r>
                  <w:proofErr w:type="gramEnd"/>
                </w:p>
              </w:tc>
            </w:tr>
          </w:tbl>
          <w:p w:rsidR="00541FF2" w:rsidRDefault="00541FF2"/>
        </w:tc>
      </w:tr>
    </w:tbl>
    <w:p w:rsidR="00541FF2" w:rsidRDefault="00541FF2">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41FF2">
        <w:tc>
          <w:tcPr>
            <w:tcW w:w="5000" w:type="pct"/>
            <w:tcMar>
              <w:top w:w="0" w:type="dxa"/>
              <w:left w:w="0" w:type="dxa"/>
              <w:bottom w:w="0" w:type="dxa"/>
              <w:right w:w="0" w:type="dxa"/>
            </w:tcMar>
            <w:vAlign w:val="center"/>
          </w:tcPr>
          <w:p w:rsidR="00541FF2" w:rsidRDefault="005820AF">
            <w:pPr>
              <w:pStyle w:val="p"/>
            </w:pPr>
            <w:r>
              <w:rPr>
                <w:rFonts w:ascii="Times New Roman" w:eastAsia="Times New Roman" w:hAnsi="Times New Roman" w:cs="Times New Roman"/>
                <w:color w:val="000000"/>
                <w:sz w:val="22"/>
                <w:szCs w:val="22"/>
              </w:rPr>
              <w:t>54. ​</w:t>
            </w:r>
            <w:r>
              <w:rPr>
                <w:rFonts w:ascii="Times New Roman" w:eastAsia="Times New Roman" w:hAnsi="Times New Roman" w:cs="Times New Roman"/>
                <w:b/>
                <w:bCs/>
                <w:color w:val="000000"/>
                <w:sz w:val="22"/>
                <w:szCs w:val="22"/>
              </w:rPr>
              <w:t>Ethanol Mandates</w:t>
            </w:r>
          </w:p>
          <w:p w:rsidR="00541FF2" w:rsidRDefault="005820AF">
            <w:pPr>
              <w:pStyle w:val="p"/>
            </w:pPr>
            <w:r>
              <w:rPr>
                <w:rFonts w:ascii="Times New Roman" w:eastAsia="Times New Roman" w:hAnsi="Times New Roman" w:cs="Times New Roman"/>
                <w:color w:val="000000"/>
                <w:sz w:val="24"/>
              </w:rPr>
              <w:t>Congress has passed laws requiring that a certain percentage of retail gasoline be from ethanol produced from corn. How would this destroy wealth?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9651"/>
            </w:tblGrid>
            <w:tr w:rsidR="00541FF2">
              <w:tc>
                <w:tcPr>
                  <w:tcW w:w="0" w:type="auto"/>
                  <w:tcMar>
                    <w:top w:w="30" w:type="dxa"/>
                    <w:left w:w="0" w:type="dxa"/>
                    <w:bottom w:w="30" w:type="dxa"/>
                    <w:right w:w="0" w:type="dxa"/>
                  </w:tcMar>
                </w:tcPr>
                <w:p w:rsidR="00541FF2" w:rsidRDefault="005820AF">
                  <w:r>
                    <w:rPr>
                      <w:i/>
                      <w:iCs/>
                      <w:color w:val="000000"/>
                      <w:sz w:val="22"/>
                      <w:szCs w:val="22"/>
                    </w:rPr>
                    <w:t>ANSWER:  </w:t>
                  </w:r>
                </w:p>
              </w:tc>
              <w:tc>
                <w:tcPr>
                  <w:tcW w:w="0" w:type="auto"/>
                  <w:tcMar>
                    <w:top w:w="30" w:type="dxa"/>
                    <w:left w:w="0" w:type="dxa"/>
                    <w:bottom w:w="30" w:type="dxa"/>
                    <w:right w:w="0" w:type="dxa"/>
                  </w:tcMar>
                </w:tcPr>
                <w:p w:rsidR="00541FF2" w:rsidRDefault="005820AF">
                  <w:pPr>
                    <w:pStyle w:val="p"/>
                  </w:pPr>
                  <w:r>
                    <w:rPr>
                      <w:rFonts w:ascii="Times New Roman" w:eastAsia="Times New Roman" w:hAnsi="Times New Roman" w:cs="Times New Roman"/>
                      <w:color w:val="000000"/>
                      <w:sz w:val="24"/>
                    </w:rPr>
                    <w:t xml:space="preserve">This regulation is mandating the movement of corn from a </w:t>
                  </w:r>
                  <w:r>
                    <w:rPr>
                      <w:rFonts w:ascii="Times New Roman" w:eastAsia="Times New Roman" w:hAnsi="Times New Roman" w:cs="Times New Roman"/>
                      <w:color w:val="000000"/>
                      <w:sz w:val="24"/>
                    </w:rPr>
                    <w:t xml:space="preserve">higher value use such as food, sugar, </w:t>
                  </w:r>
                  <w:proofErr w:type="spellStart"/>
                  <w:r>
                    <w:rPr>
                      <w:rFonts w:ascii="Times New Roman" w:eastAsia="Times New Roman" w:hAnsi="Times New Roman" w:cs="Times New Roman"/>
                      <w:color w:val="000000"/>
                      <w:sz w:val="24"/>
                    </w:rPr>
                    <w:t>etc</w:t>
                  </w:r>
                  <w:proofErr w:type="spellEnd"/>
                  <w:r>
                    <w:rPr>
                      <w:rFonts w:ascii="Times New Roman" w:eastAsia="Times New Roman" w:hAnsi="Times New Roman" w:cs="Times New Roman"/>
                      <w:color w:val="000000"/>
                      <w:sz w:val="24"/>
                    </w:rPr>
                    <w:t xml:space="preserve"> to a lower value use of gasoline (If gasoline was the highest value use you would not require a mandate!) In addition, the required use of ethanol means that petroleum from oil is not being refined. The mandate mov</w:t>
                  </w:r>
                  <w:r>
                    <w:rPr>
                      <w:rFonts w:ascii="Times New Roman" w:eastAsia="Times New Roman" w:hAnsi="Times New Roman" w:cs="Times New Roman"/>
                      <w:color w:val="000000"/>
                      <w:sz w:val="24"/>
                    </w:rPr>
                    <w:t xml:space="preserve">es a high valued asset, oil, into lower, unrefined, uses. [Note: The use of oil also causes pollution, an additional cost to society. If refiners would choose to use ethanol if they bore these pollution costs, then wealth may have been </w:t>
                  </w:r>
                  <w:proofErr w:type="gramStart"/>
                  <w:r>
                    <w:rPr>
                      <w:rFonts w:ascii="Times New Roman" w:eastAsia="Times New Roman" w:hAnsi="Times New Roman" w:cs="Times New Roman"/>
                      <w:color w:val="000000"/>
                      <w:sz w:val="24"/>
                    </w:rPr>
                    <w:t>created.</w:t>
                  </w:r>
                  <w:r>
                    <w:rPr>
                      <w:rFonts w:ascii="Times New Roman" w:eastAsia="Times New Roman" w:hAnsi="Times New Roman" w:cs="Times New Roman"/>
                      <w:color w:val="000000"/>
                      <w:sz w:val="22"/>
                      <w:szCs w:val="22"/>
                    </w:rPr>
                    <w:t>​</w:t>
                  </w:r>
                  <w:proofErr w:type="gramEnd"/>
                </w:p>
              </w:tc>
            </w:tr>
          </w:tbl>
          <w:p w:rsidR="00541FF2" w:rsidRDefault="00541FF2"/>
        </w:tc>
      </w:tr>
    </w:tbl>
    <w:p w:rsidR="00541FF2" w:rsidRDefault="00541FF2">
      <w:pPr>
        <w:spacing w:after="75"/>
      </w:pPr>
    </w:p>
    <w:p w:rsidR="00541FF2" w:rsidRDefault="00541FF2">
      <w:pPr>
        <w:spacing w:after="75"/>
      </w:pPr>
    </w:p>
    <w:sectPr w:rsidR="00541FF2">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0AF" w:rsidRDefault="005820AF">
      <w:r>
        <w:separator/>
      </w:r>
    </w:p>
  </w:endnote>
  <w:endnote w:type="continuationSeparator" w:id="0">
    <w:p w:rsidR="005820AF" w:rsidRDefault="0058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541FF2">
      <w:tblPrEx>
        <w:tblCellMar>
          <w:top w:w="0" w:type="dxa"/>
          <w:bottom w:w="0" w:type="dxa"/>
        </w:tblCellMar>
      </w:tblPrEx>
      <w:tc>
        <w:tcPr>
          <w:tcW w:w="4500" w:type="pct"/>
          <w:tcBorders>
            <w:top w:val="nil"/>
            <w:left w:val="nil"/>
            <w:bottom w:val="nil"/>
            <w:right w:val="nil"/>
          </w:tcBorders>
        </w:tcPr>
        <w:p w:rsidR="00541FF2" w:rsidRDefault="005820AF">
          <w:r>
            <w:rPr>
              <w:i/>
              <w:iCs/>
              <w:szCs w:val="16"/>
            </w:rPr>
            <w:t xml:space="preserve">Copyright Cengage Learning. Powered by </w:t>
          </w:r>
          <w:proofErr w:type="spellStart"/>
          <w:r>
            <w:rPr>
              <w:i/>
              <w:iCs/>
              <w:szCs w:val="16"/>
            </w:rPr>
            <w:t>Cognero</w:t>
          </w:r>
          <w:proofErr w:type="spellEnd"/>
          <w:r>
            <w:rPr>
              <w:i/>
              <w:iCs/>
              <w:szCs w:val="16"/>
            </w:rPr>
            <w:t>.</w:t>
          </w:r>
        </w:p>
      </w:tc>
      <w:tc>
        <w:tcPr>
          <w:tcW w:w="4500" w:type="pct"/>
          <w:tcBorders>
            <w:top w:val="nil"/>
            <w:left w:val="nil"/>
            <w:bottom w:val="nil"/>
            <w:right w:val="nil"/>
          </w:tcBorders>
        </w:tcPr>
        <w:p w:rsidR="00541FF2" w:rsidRDefault="005820AF">
          <w:pPr>
            <w:jc w:val="right"/>
          </w:pPr>
          <w:r>
            <w:rPr>
              <w:szCs w:val="16"/>
            </w:rPr>
            <w:t>Page </w:t>
          </w:r>
          <w:r>
            <w:fldChar w:fldCharType="begin"/>
          </w:r>
          <w:r>
            <w:instrText>PAGE</w:instrText>
          </w:r>
          <w:r w:rsidR="001557CE">
            <w:fldChar w:fldCharType="separate"/>
          </w:r>
          <w:r w:rsidR="001557CE">
            <w:rPr>
              <w:noProof/>
            </w:rPr>
            <w:t>1</w:t>
          </w:r>
          <w:r>
            <w:fldChar w:fldCharType="end"/>
          </w:r>
        </w:p>
      </w:tc>
    </w:tr>
  </w:tbl>
  <w:p w:rsidR="00541FF2" w:rsidRDefault="00541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0AF" w:rsidRDefault="005820AF">
      <w:r>
        <w:separator/>
      </w:r>
    </w:p>
  </w:footnote>
  <w:footnote w:type="continuationSeparator" w:id="0">
    <w:p w:rsidR="005820AF" w:rsidRDefault="0058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541FF2">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90"/>
            <w:gridCol w:w="4635"/>
          </w:tblGrid>
          <w:tr w:rsidR="00541FF2">
            <w:tc>
              <w:tcPr>
                <w:tcW w:w="15" w:type="dxa"/>
                <w:tcMar>
                  <w:top w:w="0" w:type="dxa"/>
                  <w:left w:w="0" w:type="dxa"/>
                  <w:bottom w:w="0" w:type="dxa"/>
                  <w:right w:w="0" w:type="dxa"/>
                </w:tcMar>
              </w:tcPr>
              <w:p w:rsidR="00541FF2" w:rsidRDefault="005820AF">
                <w:r>
                  <w:rPr>
                    <w:sz w:val="20"/>
                    <w:szCs w:val="20"/>
                  </w:rPr>
                  <w:t>Name:</w:t>
                </w:r>
              </w:p>
            </w:tc>
            <w:tc>
              <w:tcPr>
                <w:tcW w:w="0" w:type="auto"/>
                <w:tcBorders>
                  <w:bottom w:val="single" w:sz="6" w:space="0" w:color="000000"/>
                </w:tcBorders>
                <w:tcMar>
                  <w:top w:w="0" w:type="dxa"/>
                  <w:left w:w="0" w:type="dxa"/>
                  <w:bottom w:w="0" w:type="dxa"/>
                  <w:right w:w="0" w:type="dxa"/>
                </w:tcMar>
              </w:tcPr>
              <w:p w:rsidR="00541FF2" w:rsidRDefault="005820AF">
                <w:r>
                  <w:rPr>
                    <w:sz w:val="20"/>
                    <w:szCs w:val="20"/>
                  </w:rPr>
                  <w:t> </w:t>
                </w:r>
              </w:p>
            </w:tc>
          </w:tr>
        </w:tbl>
        <w:p w:rsidR="00541FF2" w:rsidRDefault="00541FF2"/>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2"/>
            <w:gridCol w:w="2872"/>
          </w:tblGrid>
          <w:tr w:rsidR="00541FF2">
            <w:tc>
              <w:tcPr>
                <w:tcW w:w="15" w:type="dxa"/>
                <w:tcMar>
                  <w:top w:w="0" w:type="dxa"/>
                  <w:left w:w="0" w:type="dxa"/>
                  <w:bottom w:w="0" w:type="dxa"/>
                  <w:right w:w="0" w:type="dxa"/>
                </w:tcMar>
              </w:tcPr>
              <w:p w:rsidR="00541FF2" w:rsidRDefault="005820AF">
                <w:r>
                  <w:rPr>
                    <w:sz w:val="20"/>
                    <w:szCs w:val="20"/>
                  </w:rPr>
                  <w:t> Class:</w:t>
                </w:r>
              </w:p>
            </w:tc>
            <w:tc>
              <w:tcPr>
                <w:tcW w:w="0" w:type="auto"/>
                <w:tcBorders>
                  <w:bottom w:val="single" w:sz="6" w:space="0" w:color="000000"/>
                </w:tcBorders>
                <w:tcMar>
                  <w:top w:w="0" w:type="dxa"/>
                  <w:left w:w="0" w:type="dxa"/>
                  <w:bottom w:w="0" w:type="dxa"/>
                  <w:right w:w="0" w:type="dxa"/>
                </w:tcMar>
              </w:tcPr>
              <w:p w:rsidR="00541FF2" w:rsidRDefault="005820AF">
                <w:r>
                  <w:rPr>
                    <w:sz w:val="20"/>
                    <w:szCs w:val="20"/>
                  </w:rPr>
                  <w:t> </w:t>
                </w:r>
              </w:p>
            </w:tc>
          </w:tr>
        </w:tbl>
        <w:p w:rsidR="00541FF2" w:rsidRDefault="00541FF2"/>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4"/>
            <w:gridCol w:w="1557"/>
          </w:tblGrid>
          <w:tr w:rsidR="00541FF2">
            <w:tc>
              <w:tcPr>
                <w:tcW w:w="15" w:type="dxa"/>
                <w:tcMar>
                  <w:top w:w="0" w:type="dxa"/>
                  <w:left w:w="0" w:type="dxa"/>
                  <w:bottom w:w="0" w:type="dxa"/>
                  <w:right w:w="0" w:type="dxa"/>
                </w:tcMar>
              </w:tcPr>
              <w:p w:rsidR="00541FF2" w:rsidRDefault="005820AF">
                <w:r>
                  <w:rPr>
                    <w:sz w:val="20"/>
                    <w:szCs w:val="20"/>
                  </w:rPr>
                  <w:t> Date:</w:t>
                </w:r>
              </w:p>
            </w:tc>
            <w:tc>
              <w:tcPr>
                <w:tcW w:w="0" w:type="auto"/>
                <w:tcBorders>
                  <w:bottom w:val="single" w:sz="6" w:space="0" w:color="000000"/>
                </w:tcBorders>
                <w:tcMar>
                  <w:top w:w="0" w:type="dxa"/>
                  <w:left w:w="0" w:type="dxa"/>
                  <w:bottom w:w="0" w:type="dxa"/>
                  <w:right w:w="0" w:type="dxa"/>
                </w:tcMar>
              </w:tcPr>
              <w:p w:rsidR="00541FF2" w:rsidRDefault="005820AF">
                <w:r>
                  <w:rPr>
                    <w:sz w:val="20"/>
                    <w:szCs w:val="20"/>
                  </w:rPr>
                  <w:t> </w:t>
                </w:r>
              </w:p>
            </w:tc>
          </w:tr>
        </w:tbl>
        <w:p w:rsidR="00541FF2" w:rsidRDefault="00541FF2"/>
      </w:tc>
    </w:tr>
  </w:tbl>
  <w:p w:rsidR="00541FF2" w:rsidRDefault="005820AF">
    <w:r>
      <w:br/>
    </w:r>
    <w:r>
      <w:rPr>
        <w:rFonts w:ascii="Times New Roman" w:eastAsia="Times New Roman" w:hAnsi="Times New Roman" w:cs="Times New Roman"/>
        <w:b/>
        <w:bCs/>
        <w:color w:val="000000"/>
        <w:sz w:val="22"/>
        <w:szCs w:val="22"/>
        <w:u w:val="single"/>
      </w:rPr>
      <w:t>Chapter 02 - The One Lessor of Business</w:t>
    </w:r>
  </w:p>
  <w:p w:rsidR="00541FF2" w:rsidRDefault="00541F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FF2"/>
    <w:rsid w:val="001557CE"/>
    <w:rsid w:val="00541FF2"/>
    <w:rsid w:val="00582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07F9"/>
  <w15:docId w15:val="{9EEA621E-03E5-4689-A0BB-D8ABC9E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character" w:styleId="Hyperlink">
    <w:name w:val="Hyperlink"/>
    <w:basedOn w:val="DefaultParagraphFont"/>
    <w:uiPriority w:val="99"/>
    <w:unhideWhenUsed/>
    <w:rsid w:val="001557CE"/>
    <w:rPr>
      <w:color w:val="0563C1" w:themeColor="hyperlink"/>
      <w:u w:val="single"/>
    </w:rPr>
  </w:style>
  <w:style w:type="character" w:styleId="UnresolvedMention">
    <w:name w:val="Unresolved Mention"/>
    <w:basedOn w:val="DefaultParagraphFont"/>
    <w:uiPriority w:val="99"/>
    <w:semiHidden/>
    <w:unhideWhenUsed/>
    <w:rsid w:val="0015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y-solutions-manual.com/product/test-bank-managerial-economics-5th-edition-luke-m-froeb-brian-t-mccann-michael-r-ward-mike-sh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2755</Words>
  <Characters>15710</Characters>
  <Application>Microsoft Office Word</Application>
  <DocSecurity>0</DocSecurity>
  <Lines>130</Lines>
  <Paragraphs>36</Paragraphs>
  <ScaleCrop>false</ScaleCrop>
  <Company>Cengage Learning Testing, Powered by Cognero</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 The One Lessor of Business</dc:title>
  <dc:creator>Mohammed Mattar</dc:creator>
  <cp:lastModifiedBy>Hosam Elmadhoun</cp:lastModifiedBy>
  <cp:revision>1</cp:revision>
  <dcterms:created xsi:type="dcterms:W3CDTF">2020-10-07T04:03:00Z</dcterms:created>
  <dcterms:modified xsi:type="dcterms:W3CDTF">2020-10-07T04:04:00Z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