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Preproduction services of a value chain include warranty and claim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value ratio for a good or service is high, the good or service is perceived favorably by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A pair of running shoes is an example of a durable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intangible nature of a service makes it difficult to keep a competitor from copying a service encounter design.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Vehicles, furniture, and dishwashers are examples of nondurable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The higher the customer participation in service processes, the more certainty a firm has with respect to service time and capacity.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A process invariably resides within a department or traditional management function.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Proportional increases or decreases in the perceived benefits and the price of a product result in no net change in the value of the product.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A gracious welcome by an employee at the hotel check-in counter is an example of: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1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service blueprint.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moment of truth.</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A _____ is a sequence of activities that is intended to create a certain result, such as a physical good, a service, or information.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06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task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customer benefit packages,__________are those that are not essential to the primary service, but enhance 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5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tertiary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 services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goods-producing processes?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6"/>
              <w:gridCol w:w="8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use employees as a substitute for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extensive customer participation in service creation and delivery.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more flexibility and adaptation to special circumstances than service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are mechanistic and controllable because of the lack of customer participation.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Building a high-performing organization with a capable leadership and workforce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service employees?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9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good human interaction skills and strong cross-selling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perform mechanized and rigid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have little or no interaction with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more on hard technology than soft technology to perform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Identify a difference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 can be stored as physical inventory, whereas services cannot be stored as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firms rely solely on soft technology, whereas service-providing firms rely solely on hard technology.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goods cannot be predicted, whereas the demand for services can be easily predicted.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Customers directly participate in goods-producing activities, whereas customers do not participate in service-providing activities.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one that does not quickly wear out and typically lasts at least three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6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consumer packaged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fast-moving consumer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__________refers to raw materials, work-in-process, or finished goods that are maintained to support production or satisfy customer demand.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4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Throughput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variant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subsidy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an example of a nondurable good.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airplane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Software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Furniture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dishwasher</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 is used by organizations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analyze business policies through visual representations.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identify the best decisions for a particular situation.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understand past and current performance.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envisage the future by detecting patterns and relationships in data.</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an organization's commitment to maintain healthy communities and improve the quality of life.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one that is no longer useful once it's used, or lasts for less than three years.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96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heavy-duty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nondurable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good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slow-moving consumer good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goods?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81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industries rely on machines and hard technology to perform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Goods-producing employees require stronger behavioral skills than physical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demand for goods is more difficult to predict than the demand for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 are those that are no longer useful once they are used.</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operations management (OM)?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90"/>
              <w:gridCol w:w="805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the concepts and methods of OM is limited to the technology industry.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 is the only function by which managers can directly affect the value provided to all stakeholders.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activities involved in OM focus on creating value solely for external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OM and its principles are exclusively applicable to firms that produce tangible products.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Ensuring consumer safety in using goods and services is an example of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89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social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economic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political 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environmental sustainability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__________is a key activity performed by operations managers that involves deciding the best way to assign people to work tasks and responsibilities.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70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Process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Job design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Reengineering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service facilities?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10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need to be in close proximity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store their services as physical inventory.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require employees with stronger technical skills than behavioral skills.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rely more on hard technology than soft technology to perform work.</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is a key activity performed by operations managers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1"/>
              <w:gridCol w:w="803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when resources such as employees and equipment should be assigned to work.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using technology to improve productivity and respond faster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coordinating the acquisition of materials, supplies,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goods, services, and processes will meet customer expectations and requirements.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a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165"/>
              <w:gridCol w:w="80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pre- and postservice framework of a value chain emphasizes that service is a critical component of traditional manufacturing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input-output framework of a value chain suggests that the value chain begins with inputs from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chain solely focuses on the operations function of an organization.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value chain is narrower in scope than a supply chain.</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Service encounter design is a key activity performed by operations managers that involves: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05"/>
              <w:gridCol w:w="803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managing the flow of materials, information, people, and money from suppliers to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ensuring that the right amount of resources is available when needed.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predicting the future demand for raw materials, finished goods, and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determining how to recover from service upsets.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a network of facilities and processes that describes the flow of materials, finished goods, services, information, and financial transactions from suppliers, through the facilities and processes that create goods and services, and those that deliver them to the customer.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4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product-process matrix</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life cycle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 chain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Jason and his friend went to a coffee shop. They ordered two cappuccinos and received a complimentary chocolate waffle and cookie along with their order. In the context of a customer benefit package (CBP), the chocolate waffle and the cookie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In order to increase value, an organization must: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61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perceived benefits while decreasing actual benefits.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increase both perceived benefits and price or cost proportionally.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both perceived benefits and price or cost proportionally.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decrease price or cost while holding perceived benefits constant.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North Zone Bank gives all its customers a complimentary credit card along with a custom-made wallet when they open an account with the bank. The credit card and the wallet are examples of _____ offered by the bank.</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offerings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products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primary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perception of the benefits associated with a good, service, or bundle of goods and services in relation to what buyers are willing to pay for them.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2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Value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Equity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Turnover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Revenue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general management process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Research and development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Inventory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statements is true of preproduction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4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gaining a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on-site installation and application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solely on keeping an existing customer.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recycling and remanufacturing initiatives.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__________are warehouses that act as intermediaries between factories and customers, shipping directly to customers or to retail stores where products are made available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68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Production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Distribution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Cost centers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recovery centers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 similarity between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17"/>
              <w:gridCol w:w="802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can be standardized for the mass market or customized to individual needs.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use physical inventory as a buffer for fluctuations in demand.</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require customers to participate extensively in the creation and delivery processes.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Both can be protected by patents owing to their tangible nature.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is an example of a primary service?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53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cooling provided by an air conditioner</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customer service hotline of an electronics company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pen drive given along with a laptop</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An antivirus program given along with a smartphone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can be classified as a support process in a business?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2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manufacturing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Technology acquisition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Human resource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Order shipment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statements is true of postproduction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37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solely on gaining new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focus on keeping existing customers.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include good and service guarantees.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A__________is a customer benefit package (CBP) feature that departs from the standard CBP and is normally location specific or firm specific.</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01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bottleneck</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peripheral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core product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variant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Jane is planning to go on a camping trip. She purchases a bottle of mineral water, a pack of biscuits, a small tube of toothpaste, and a toothbrush from the supermarket near her house. The items that Jane has purchased from the supermarket are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97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hard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nondurable goods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intangible goods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c</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Which of the following statements is true of sustainability?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7347"/>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lead to better public perception.</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 practices are limited to service-providing firms.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use of sustainable technology reduces short-term operational costs.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application of sustainable technology is limited to the agriculture industry.</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__________refers to an organization's ability to strategically address current business needs and successfully develop a long-term strategy that embraces opportunities and manages risk for all products, systems, supply chains, and processes to preserve resources for future generations.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1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Sustainability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Scalability</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Scheduling</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Forecasting</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context of the pre- and postproduction services perspective of a value chain, which of the following are postproduction services of a value chain?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409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Purchasing services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Recycling and remanufacturing initiatives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Contract negotiations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Product and service guarantees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When business analytics is used to understand past and current performance, it is called 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22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decision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descriptive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predictive analytics</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prescriptive analytics</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b</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_____ is defined as the science and art of ensuring that goods and services are created and delivered successfully to customers.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308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Operations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Communications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Network management</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d. </w:t>
                  </w:r>
                </w:p>
              </w:tc>
              <w:tc>
                <w:tcPr>
                  <w:noWrap w:val="0"/>
                  <w:tcMar>
                    <w:top w:w="30" w:type="dxa"/>
                    <w:left w:w="0" w:type="dxa"/>
                    <w:bottom w:w="30" w:type="dxa"/>
                    <w:right w:w="40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Security management</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a</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Chapter 01: Operations Management and Value Chains</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01: Operations Management and Value Chains</dc:title>
  <dc:creator>Mohammed Mattar</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GE2TONZYHE2TOOBY</vt:lpwstr>
  </property>
</Properties>
</file>