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personal digital assistant (PDA) is a smartphone.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are broader in scope than information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(MIS) application, processes are usually methods for performing a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the first task is to collect the data and analyze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Irrespective of organizational objectives, an information system should collect data from either an internal or an external 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competitors, and suppliers are examples of internal data 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quality of information is determined by its usefulness to management information system (MIS)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must have the quality of being fragmented from other data and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solving problems, the users of an information system must avoid using informal information—such as rumors, unconfirmed reports, and stories.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Timely, relevant, and accurate information is a critical tool for enhancing a company’s competitive position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difference between an intranet and the Internet is that intranets are public and the Internet is private.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logistics information system (LIS) provides reports and statistics on employee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financial information system (FIS) should provide timely, accurate, and integrated information about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focus of a top-line strategy for successfully competing in a marketplace is improving efficiency by reducing overall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existing competitors is high when many competitors occupy the same marketplace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new entrants into the marketplace is high when duplicating a company’s product or service is difficult.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an information systems job, a chief technology officer (CTO) oversees long-range planning and keeps an eye on new developments in the field that can affect a company’s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an information systems job, a database administrator is responsible for developing the entire information system by writing computer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predicted that hardware and software costs will continue to increase in the future, so processing information will be more expensive.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Twitter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short-message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 object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help a person connect with friends, family, and colleagues online and meet people with similar interests and hobbies.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Tender portals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 sites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Classified ads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social networking Web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Twitter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Baidu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 sites can reduce organizations’ costs by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giving customers more access to all sorts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limiting buyers’ choices by offering services that make it difficult for customers to switch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an inexpensive medium for targeting a large customer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customizing the organization’s Web site and offering many options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term used for understanding the role of information in generating and using business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retrieval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term that provides historical and predictive views of business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skill in using productivity software, such as word processors, spreadsheets, database management systems, and presentation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competitive in a workplace, in terms of computer and information literacy, a knowledge worker should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 how and why data is collected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able to develop his or her own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the use of informal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refrain from using business intelligence (BI) tools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true statement about transaction-processing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data collection and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integrating hardware and software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integrating data, processes, and human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providing useful information for decision-making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transaction-processing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data encapsulation.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pass on additional costs to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automate repetitive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maximum human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software components of a management information system (MIS).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 and output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Redundant array of independent disks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task in designing a management information system (MIS)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and analyzing internal and external data for accuracy and relevancy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information in a useful format for decision-making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clearly defining the system’s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integrating hardware and software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after defining the system’s objectives, the second step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information in a useful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and analyze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information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 the hardware and software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Structuring the data component, in a management information system, to define what type of data is collected and in what form is usually easy if the organization has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its strategic goals, objectives, and critical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ambiguous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been uninformed of critical success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conflicting vision and mission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true statement about the data component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considered to be the input for an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considered to be the heart of an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considered to be useful for generating information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considered to be the output of an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component of an information system that consists of raw facts and is a major component of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Kernel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data sources for an information system include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an external data source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record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data is collected for performance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Disaggregated data reports overall performance during a particular sales quarter.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Aggregated data enables decision makers to focus on specific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Future data is predicted for budgets or cash flow 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database management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used to create, organize, and manage databases.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improve routing and delivery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written for specific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transaction-processing reports for decision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Microsoft Access, which is used to create and manage a series of integrated files, is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base management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an information system’s _____ component is generating the most useful type of information for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information systems use graphical user interfaces (GUIs)?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flexible and easy to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minimum level of confidence to the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supply information to the users in one specific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produce information in different formats including graphs.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output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Analyzed facts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component of an information system that consists of facts analyzed by the process component.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Package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must have the quality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erroneousness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systems should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command line user interfaces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 raw data, which can be used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information in different formats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rumors, unconfirmed reports, and stories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personnel information system (PIS).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allocates human and financial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the cost of transporting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product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minimizes capital investment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true statement about intranets.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within an organization that uses Internet protocols and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that covers a wide area using rented telecommunication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where a computer is connected to the Internet and acts as a gateway for other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widely available network of interconnected computer networks.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Ms of resources in information systems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motivation, manpower, and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money, modeling, and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manpower, machinery, materials, and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manpower, monitoring, movement, and modeling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true statement about personnel information system (PIS).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in choosing the best job candidate.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reduce the cost of transporting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maintain safe and reliable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in sales forecast.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related to scheduling and assigning employees can be supported by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 (PIS)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 (MFIS)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 (FIS)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 (LIS)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provides reports and statistics on employee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 (MFIS)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systems (MKIS)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 (LIS)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 (PIS)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decisions is supported by a logistics information system (LIS)?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an organization’s future personnel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Minimizing capital investment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the best modes of transportation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decisions is supported by a manufacturing information system (MFIS)?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of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price changes and discounts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 of routing and delivery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of cost 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decisions is supported by a financial information system (FIS)?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the best job candidate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routing and delivery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sales personnel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system is used for forecasting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 (LIS)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 (PIS)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 (MKIS)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 (FIS)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how information systems help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the organization reduce cost of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the organization use a series of short codes to represent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the organization with self documenting.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the organization use codes which are automatically generated and designed.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technology for a competitive advantage, identify a true statement about bottom-line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generating new revenue by offering new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enhancing rivalry among existing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helping different market segments achieve a cost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technology for a competitive advantage, identify a true statement about top-line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generating new revenue by offering new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enhancing rivalry among existing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helping different market segments achieve a cost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high when customers have many choices and low when they have few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new entrants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of substitute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strategies was identified by Michael Porter to successfully compete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Groupthink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Brainstorming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strategies is identified by Michael Porter for successfully competing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leadership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Groupthink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strategies identified by Michael Porter helps organizations make their products and services distinct from their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Overall cost leadership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of the forces of the Five Forces Model identified by Michael Porter?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new entrants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accordance with Porter’s Five Forces Model, _____ power is high when customers have fewer options.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a _____ must have knowledge and understanding of data warehouse and data-mining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mining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design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Building and integrating analytics capabilities into all everyday business activities is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computing devices everywhere with different sizes and power and accessed through multiple formats such as voice, touch, and gesture.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Ubiquitous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 aware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computing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Widespread applications and deployment of devices that know users, their devices, and their locations and serve as intelligent assistants to businesses and individuals is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 aware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ubiquitous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computing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means having a basic knowledge of hardware and software, the Internet, and collaboration tools and technologies.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literacy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Information literacy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Business Intelligence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Business Objects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 is an organized integration of hardware and software technologies, data, processes, and human elements designed to produce timely, integrated, relevant, accurate, and useful information for decision-making purposes.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information system (MIS)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transaction-processing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sequential processing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data warehousing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information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component of an information system is considered the input to the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database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 the heart of an information system, is a collection of all relevant data organized in a series of integrated files.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database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object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ultimate goal of an information system is to generate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intelligence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databases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processes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2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 (BI)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networks, database systems, POS systems, etc. are few examples of information technologies which support information systems in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making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strategic planning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focusing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information generation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 information system is designed to reduce the cost of transporting materials while maintaining safe and reliable delivery.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logistics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personnel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manufacturing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marketing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 information system is typically used to support decisions in managing an organization’s cash flows.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logistics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manufacturing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marketing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was created by Michael Porter.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Five Forces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Four Forces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Three Forces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Six Forces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Forces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Porter’s Five Forces Model, the _________ power is low when customers have more options.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supplier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buyer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new entrants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competitors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Porter’s Five Forces Model, the threat of _________ into the marketplace is low when duplicating a company’s product or service is difficult.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entrants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rival competition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buyer power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supplier power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entrants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top information systems job belongs to the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chief technology officer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systems analyst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webmaster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computer programmer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technology officer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information technology (IT) jobs, in the information systems field, a _________ is typically responsible for providing network and cybersecurity.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network administrator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cyber police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network programmer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cyber activist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administrator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information technology (IT) jobs, in the information systems field, a _________ is responsible for database design and implementation.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database administrator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database server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database mapper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database developer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 (DBA)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information technology (IT) jobs, in the information systems field, a _________ designs and maintains the organization’s Web site.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webmaster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web designer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web developer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webhoster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webmaster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ways in which students come into contact with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use computers and office suite software and might take online classes. Computers are often used to grade exam answers and generate detailed reports comparing the performance of each student in a class. Computers and information systems also calculate grades and GPAs and can deliver this information to the students.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banks use computers and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Banks use computers and information systems for generating a customer’s monthly statement, running ATM machines, and for many banking activities.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organizations use social networking sites?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use social networking sites to give customers up-to-date information and even how-to support via videos. These sites can reduce organizations’ costs by providing an inexpensive medium for targeting a large customer base.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how a management information system (MIS) can be used in the public sector.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public sector, a management information system (MIS) for a police department, for example, could provide information such as crime statistics, crime forecasts, and allocation of police units. Management can examine these statistics to spot increases and decreases in crime rates or types of crimes and analyze this data to determine future deployment of law enforcement personnel.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information systems and information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are broader in scope than information technologies, but the two overlap in many areas. Both are used to help organizations be more competitive and to improve their overall efficiency and effectiveness. Information technologies offer many advantages for improving decision making but involve some challenges, too, such as security and privacy issues.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four qualities that information must have to make it useful.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must have the following qualities: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Timeliness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Integration with other data and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Consistency and accuracy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Relevance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a personnel information system (PIS) helps decision makers.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personnel information system (PIS) or human resource information system (HRIS) is designed to provide information that helps decision makers in personnel carry out their tasks more effectively.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PIS/HRIS supports the following actions, among others: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Choosing the best job candidate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Scheduling and assigning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Predicting the organization’s future personnel needs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Providing reports and statistics on employee demographics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Allocating human and financial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main difference between an intranet and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difference between an intranet and the Internet is that an intranet is private and the Internet is public.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 manufacturing information system (MFIS).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manufacturing information system (MFIS) is used to manage manufacturing resources so that companies can reduce manufacturing costs, increase product quality, and make better inventory decisions. MFISs can perform many types of analysis with a high degree of timeliness and accuracy.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in focus for a bottom-line strategy and a top-line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focus of a bottom-line strategy is improving efficiency by reducing overall costs. A top-line strategy focuses on generating new revenue by offering new products and services to customers or increasing revenue by selling existing products and services to new customers.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an organization combat the threat of new entrants?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new entrants into the marketplace is low when duplicating a company’s product or service is difficult. Organizations often use focus strategies to ensure that threat of new entrants remains low. In addition, organizations use information technologies to increase customer loyalty, as mentioned previously, which reduces the threat of new entrants.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role of a chief privacy officer (CPO).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chief privacy officer is an executive position that includes responsibility for managing the risks and business impacts of privacy laws and policies.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role of a systems analyst and the knowledge required for the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systems analyst is responsible for the design and implementation of information systems. In addition to computer knowledge and an information systems background, this position requires a thorough understanding of business systems and functional areas within a business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networking technology will improve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Networking technology will improve, so connecting computers will be easier, and sending information from one location to another will be faster. Compatibility issues between networks will become more manageable, and integrating voice, data, and images on the same transmission medium will improve communication quality and information delivery.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impact of Internet growth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growth will continue, which will put small and large organizations on the same footing, regardless of their financial status. Internet growth will also make e-collaboration easier, despite geographical distances.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personal digital assistants (PDAs).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workers are now telecommuters who perform their jobs at home, and others often use their personal digital assistants (PDAs) to conduct business while on the go. The most common PDA is a smartphone (such as an iPhone, Droid, or a Blackberry). A typical PDA includes a calendar, address book, and task-list programs; more advanced PDAs often allow for wireless connection to the Internet and have built-in MP3 players.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a knowledge worker should know in understanding the role of information in generating and using business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 should know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Internal and external sources of data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How data is collected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Why data is collected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What type of data should be collected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How data is converted to information and eventually to business intelligence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How data should be indexed and updated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How data and information should be used to gain a competitive advantage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database? What role does a database play in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database, the heart of an information system, is a collection of all relevant data organized in a series of integrated files. A comprehensive database is essential for the success of any information system. To create, organize, and manage databases, a database management system (DBMS) is used, such as Microsoft Access or FileMaker Pro for home or small-office use. In a large organization, a DBMS, such as Oracle or IBM DB2, might be used.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Databases are also important for reducing personnel time needed to gather, process, and interpret data manually. With a computerized database and a DBMS, data can be treated as a common resource that’s easy to access and use.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factors affecting the usefulness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must have the following qualities: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Timeliness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Integration with other data and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Consistency and accuracy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Relevance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If information lacks any of these qualities, the results are incorrect decisions, misallocation of resources, and overlooked windows of opportunity. If the system cannot give users a minimum level of confidence in its reliability, it will not be used or users might dismiss the reports it generates. Information must provide either a base for users to explore different options or insight into tasks.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Another factor affecting the usefulness of information is the information system’s user interface. Because this interface must be flexible and easy to use, most information systems make use of graphical user interfaces (GUIs), with features such as menus and buttons. To be useful, information systems should also produce information in different formats, including graphics (e.g., pie charts and bar graphs), tables, and exception reports, which highlight information that is outside a specified range. Supplying information in a variety of formats increases the likelihood of users understanding and being able to use the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threat of substitute products or services and how organizations fight this threat.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customers choosing substitute products or services is high when many alternatives to an organization’s products or services are available. Some organizations add services—such as Amazon.com’s personalized recommendations—to make their positions in the marketplace more distinctive. Other organizations use fees to discourage customers from switching to a competitor, such as cell phone companies adding charges for switching to another provider before the customer contract is up.</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Information Systems: An Overview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Information Systems: An Overview</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