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functions of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clerical operation in large companies concerned with payroll and employee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a department that looks into the legal ramifications of policies and procedures that affect only the employees 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function concerned with costs, planning, and the implications of various strategies for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a design of formal systems in an organization to manage human talent for accomplishing organizational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Binkers, LLC and Toves Inc. have merged, doubling the number of production facilities. To help decide which facilities to keep open and which should be closed, Bella has been asked to measure the productivity of the workforces at the facilities. Bella should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cost of people required for each unit of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cost of people required for an output of 100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cost of people required to complete a day’s worth of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cost of people required to complete a year’s worth of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unit labor cost computed?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dividing the total cost of workers by the total level of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dividing the total level of output by the total cost of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dividing the average level of output by the average cost of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dividing the average cost of workers by their average levels of output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Big Drop Inc. wants to increase employee productivity by eliminating layers of management and changing reporting relationships, as well as cutting staff through downsizing, layoffs and early retirement buyout programs. This is an example of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restructuring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redesigning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aligning human resource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analyses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a method of increasing employee productivity, involves making changes to the way work gets done by focusing on the characteristics of jobs and altering how tasks are structured and coordinated.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restructuring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Aligning HR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Redesigning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a method of increasing employee productivity, includes ensuring that HR efforts and practices are consistent with organizational efforts to improve productivity and satisfy strategic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Redesigning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Aligning human resource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restructuring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be a part of the process of restructuring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Reshaping jobs because of technology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and retaining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employee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part of the process of redesigning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Reshaping jobs because of technology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Revising organizational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developing, and evaluating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operations internationally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part of the process of aligning human resource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workloads and combining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Revising 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domestic vendors instead of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developing, and evaluating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part of the process of outsourcing analyses?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Revising 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domestic vendors/contractors instead of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workloads and combining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and retaining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organizational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the diversity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decreases the diversity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tells people how to behave (or not to behave) 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take a very long time to evolve.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part of the human resource function of employee and labor 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and wellness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Affirmative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part of the strategy and planning function of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retention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part of the staffing function of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administrative role of human resource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managing most human resource activities based on the strategies and operations that have been identified by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helping to define the strategy relative to human capital and its contribution to organizational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identifying possible strategies to attract and retain talent with a focus on organizational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focuses on </w:t>
                  </w:r>
                  <w:r>
                    <w:rPr>
                      <w:rStyle w:val="DefaultParagraphFont"/>
                      <w:rFonts w:ascii="Times New Roman" w:eastAsia="Times New Roman" w:hAnsi="Times New Roman" w:cs="Times New Roman"/>
                      <w:b w:val="0"/>
                      <w:bCs w:val="0"/>
                      <w:i w:val="0"/>
                      <w:iCs w:val="0"/>
                      <w:smallCaps w:val="0"/>
                      <w:color w:val="000000"/>
                      <w:sz w:val="22"/>
                      <w:szCs w:val="22"/>
                      <w:bdr w:val="nil"/>
                      <w:rtl w:val="0"/>
                    </w:rPr>
                    <w:t>clerical administration and </w:t>
                  </w:r>
                  <w:r>
                    <w:rPr>
                      <w:rStyle w:val="DefaultParagraphFont"/>
                      <w:rFonts w:ascii="Times New Roman" w:eastAsia="Times New Roman" w:hAnsi="Times New Roman" w:cs="Times New Roman"/>
                      <w:b w:val="0"/>
                      <w:bCs w:val="0"/>
                      <w:i w:val="0"/>
                      <w:iCs w:val="0"/>
                      <w:smallCaps w:val="0"/>
                      <w:color w:val="000000"/>
                      <w:sz w:val="22"/>
                      <w:szCs w:val="22"/>
                      <w:bdr w:val="nil"/>
                      <w:rtl w:val="0"/>
                    </w:rPr>
                    <w:t>recordkeeping, including essential legal paperwork and policy implementation.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operational role of human resource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focusing on clerical administration and recordkeeping, including essential legal paperwork and policy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identifying possible strategies to attract and retain talent with a focus on organizational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managing most human resource activities based on the strategies and operations that have been identified by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helping to define the strategy relative to human capital and its contribution to organizational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has traditionally been the dominant role for human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advocate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Sara, a human resource manager at Comp Inc., is moving from an administrative role in the human resource department to an operational role. Which of the following best describes the change in Sara’s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serving as a “champion” of employee concerns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helping define the strategy to manage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serving as a “champion” of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processing legal paperwork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Bob, a human resources executive at Axis Inc., is moving from an operational role in the human resource department to a strategic role. Which of the following best describes the change in Bob’s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serving as a “champion” of employee concerns to helping define the strategy to manage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processing legal paperwork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serving as a “champion” of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helping define the strategy to manage human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a human resources manager at RedWall Inc., is moving from an administrative role in the human resource department to a strategic role. Which of the following best describes the change in David’s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serving as a “champion” of employee concerns to processing legal paperwork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serving as a “champion” of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helping define the strategy to manage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processing legal paperwork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Mike, a human resources executive at Oyster Studios, is moving from an operational role in the human resource department to an administrative role. Which of the following best describes the change in Mike’s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serving as a “champion” of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serving as a “champion” of employee concerns to helping define the strategy to manage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helping define the strategy to manage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serving as a “champion” of employee concerns to processing legal paperwork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Donna, a human resources manager at Loch Inc., is moving from a strategic role in the human resource department to an operational role. Which of the following best describes the change in Donna’s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serving as a “champion” of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processing legal paperwork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helping define the strategy to manage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serving as a “champion” of employee concerns to processing legal paperwork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Sunny, a human resources executive at FlyHi Inc., is moving from a strategic role in the human resource department to an administrative role. Which of the following best describes the change in Sunny’s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serving as a “champion” of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serving as a “champion” of employee concerns to helping define the strategy to manage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serving as a “champion” of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processing legal paperwork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is a citizen of one country who is working in a second country and employed by an organization headquartered in the first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host-country 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expatriate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third-country 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contractor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can help an employee of a corporation make decisions about moving to a worksite in another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expatriate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talent advisor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destination 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coworker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challenge in overseas locations?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Expatriates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Talent acquisition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Raul, a U.S. citizen, works in Mexico for an organization headquartered in the United States. Which of the following statements is true of Raul?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a destination 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a local vendor.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works in the company's headquarters.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an expatriate.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Jane, a citizen of the country of Aria, works in the country of Polia for an organization headquartered in Aria. Which of the following best describes Jane?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a destination 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a local vendor.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works in the company's headquarters.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an expatriate.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describes the result of restricting the number of high-skilled workers that can be admitted to the United States from other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reduced the need for high-skilled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increased the profit of companies needing high-skilled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made it difficult to hire enough high-skilled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reduced the salaries of high-skilled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identifies a challenge faced by overseas locations when dealing with a merger?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Currency conversion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Succession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Adequate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Pipes, a Canadian company that installs plumbing in commercial buildings, wants to open an office in a second location. However, like many companies in Canada, Pipes has not had enough people apply for jobs as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tradespersons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common challenges for global human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feel that it is easier to be locally flexible as they expand.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Executives always feel that their companies are good at transferring lessons from one country to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Sharing the cost of distant centers decreases the expense of local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Emerging market opportunities expose companies to unfamiliar risks that may be difficult to analyze.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disadvantage of an aging workforce in economically developed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to provide retirement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to decrease the span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to provide flexible work arrangements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to replace experience and talent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advantage of hiring Millennials?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Committed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training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Wider span of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a Human Resource Information System (HRIS)?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allowed human resources to run its own reports and make changes without help from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runs in a vendor’s data center or in the cloud and it allows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runs only in the cloud and allows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did payroll, kept track of employees, and ran reports for human resource managers with support from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PeopleSoft?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runs in a vendor’s data center or in the cloud and it allows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allowed human resources to run its own reports and make changes without help from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runs only in the cloud and allows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kept track of employees for human resource managers with support from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Software-as-a-Service (SaaS)?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runs in a vendor’s data center or in the cloud and it allows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allowed the human resource unit to run its own reports and make changes with help from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runs only in the cloud and allows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kept track of employees and ran reports for human resource managers with support from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a Human Resource Information System (HRIS) and PeopleSoft?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PeopleSoft used the cloud while an HRIS used a vendor’s data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PeopleSoft did not allow human resource units to run its own reports whereas an HRIS allowed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HRIS was run on support from IT people while PeopleSoft did not require any support from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HRIS used the cloud while PeopleSoft used a vendor’s data center.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difference between a Human Resource Information Systems (HRIS) and Software-as-a-Service (SaaS)?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HRIS uses a vendor’s data center, while SaaS uses the cloud.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HRIS uses the cloud, while SaaS uses a vendor’s data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SaaS requires support from IT, while an HRIS allows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SaaS allows self-service, while an HRIS requires support from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social media, the disclosure of which of the following is most likely to be considered a risk by employers?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service details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changes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risk faced by organizations that have volunteering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might not volunteer.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Volunteers might have to travel to a distant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Skilled employees might be hard to replace while they are volunteering.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Volunteers might have to pay to participate in the volunteer program.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Sarbanes-Oxley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passed in 2000 by Congress to encourage free trade between Canada, Mexico, and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passed in 2002 by Congress to make certain that publicly traded companies follow accounting controls that could reduce the likelihood of illegal and unethical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passed in 2006 by Congress to ensure stricter adherence to guidelines in the hiring practices of immigrant workers in the American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passed in 2004 by Congress to encourage foreign direct investments by providing tax subsidies to increase the rate of return for investments.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Sarbanes-Oxley Act, the biggest concerns are linked to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immigrant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compensation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workplace safety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Josh, a human resource executive, works with AmPro Inc. Recently, he moved from a generalized role in the HR department to a senior role. Which of the following skills does Josh have to build to succeed in his new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guide others during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capabilities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Stanley is responsible for performing a variety of human resource activities such as posting job openings and reporting current employees' job satisfaction. He is a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specialist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planner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strategist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generalist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specialized human resource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WorldatWork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for Economic Cooperation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Resource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Small Business Association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Josh, a human resource manager, used to handle employee recruitment and compensation for his organization. After a promotion, he was responsible for handling employee recruitment, compensation, and benefits. Which of the following is true of Josh?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played by Josh are generalist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played by Josh are specialist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Josh moved from a generalist role to a specialist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Josh moved from a specialist role to a generalist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Suzie, a human resource executive, works with ZedNet Inc. She was responsible for employee recruitment and compensation. After a promotion, she was made responsible only for recruitment. Which of the following is true of Suzie?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that Suzie played were generalist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that Suzie played were specialist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Suzie moved from a specialist role to a generalist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Suzie moved from a generalist role to a specialist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Ramone, a human resource manager, works for TelVille Inc. Initially, he was responsible only for recruitment. After a promotion, he was made responsible exclusively for employee benefits. Which of the following is true of Ramone?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that Ramone played were generalist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that Ramone played were specialist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Ramone moved from a specialist role to a generalist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Ramone moved from a generalist role to a specialist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Max, a human resource executive, works at Axis Inc. Initially, he was responsible only for recruitment but after his promotion was responsible for recruitment, compensation, and benefits. Which of the following best describes Max?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played by Max were generalist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played by Max were specialist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moved from a specialist role to a generalist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moved from a generalist role to a specialist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operations in some companies have been involved with mergers, acquisitions, and outsourcing.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 is the design of formal systems in an organization to manage human talent for accomplishing organizational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 research capabilities, patents, information systems, designs, operating processes, and copyrights are classified as intellectual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Intellectual property is the collective value of the capabilities, knowledge, skills, life experiences, and motivation of an organizational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 core competency is a unique capability that creates high value for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useful way to measure the productivity of a workforce is to determine the total cost of people against the annual sales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Unit labor cost is computed by dividing the total cost of workers by their total levels of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Some of the major ways of increasing employee productivity are organizational restructuring, redesigning work, aligning human resource activities, and outsourcing analyses.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 consists of the shared values and beliefs that give members of an organization meaning and provide them with rules for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Even if an organization does not have a history in which people have shared experiences for years, the organizational culture will stabilize.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operational role of human resource involves focusing on clerical administration and recordkeeping, including essential legal paperwork and policy implementation.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administrative role of human resource involves serving as employee “champion” for employee issues and concerns.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role of human resource involves helping to define and implement the business strategy relative to human capital and its contribution to the organization's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expatriate is a citizen of one country who is working in a second country and employed by an organization headquartered in the first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w:eastAsia="Times" w:hAnsi="Times" w:cs="Times"/>
                <w:b w:val="0"/>
                <w:bCs w:val="0"/>
                <w:i w:val="0"/>
                <w:iCs w:val="0"/>
                <w:smallCaps w:val="0"/>
                <w:color w:val="000000"/>
                <w:sz w:val="22"/>
                <w:szCs w:val="22"/>
                <w:bdr w:val="nil"/>
                <w:rtl w:val="0"/>
              </w:rPr>
              <w:t>HR leaders are looking into making overseas assignments shorter in length and relying on technology to help build overseas business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w:eastAsia="Times" w:hAnsi="Times" w:cs="Times"/>
                <w:b w:val="0"/>
                <w:bCs w:val="0"/>
                <w:i w:val="0"/>
                <w:iCs w:val="0"/>
                <w:smallCaps w:val="0"/>
                <w:color w:val="000000"/>
                <w:sz w:val="22"/>
                <w:szCs w:val="22"/>
                <w:bdr w:val="nil"/>
                <w:rtl w:val="0"/>
              </w:rPr>
              <w:t>Global staffing has created political issues such as questioning U.S. federal legislation that restricts the number of high-skilled workers admitted from other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Replacing the experience and talents of longer-service workers is a challenge facing employers in all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w:eastAsia="Times" w:hAnsi="Times" w:cs="Times"/>
                <w:b w:val="0"/>
                <w:bCs w:val="0"/>
                <w:i w:val="0"/>
                <w:iCs w:val="0"/>
                <w:smallCaps w:val="0"/>
                <w:color w:val="000000"/>
                <w:sz w:val="22"/>
                <w:szCs w:val="22"/>
                <w:bdr w:val="nil"/>
                <w:rtl w:val="0"/>
              </w:rPr>
              <w:t>An increasing number of individuals characterize themselves as multiracial, changing the diversity of potential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About 50% of the U.S. workforce is female.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using tweets on competitive service details lead to problems associated with using social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written corporate code of ethics encourages ethical behavior among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requires companies to establish ethics codes, develop employee complaint systems, and have antiretaliation policies for employees who act as whistle-blowers to identify wrongful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not necessary for human resource professionals at all levels to possess strategic knowledge and impact.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has in-depth knowledge and expertise in a limited area of human resources is known as a human resource generalist.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with the responsibility of performing a variety of human resource activities is known as a human resource specialist.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For human resource specialists, the largest organization is the Society for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in Human Resources (PHR) is sponsored by the WorldatWork Association.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Senior Professional in Human Resources (SPHR), a human resource certification, is sponsored by the Human Resource Certification Institute.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Professional in Human Resource (GPHR), a human resource certification, is sponsored by the American Society for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Certified Compensation Professional (CCP), a human resource certification, is sponsored by the WorldatWork Association.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 is the designing of formal systems in an organization to manage human talent for accomplishing organizational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is the collective value of the capabilities, knowledge, skills, life experiences, and motivation of an organization's workforce.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core competency?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and implementation of specific strategies must be based on the areas of strength in an organization. Referred to as core competencies, those strengths are the foundation for creating a competitive advantage for an organization. A core competency is a unique capability that creates high value in which an organization excels.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defined as a measure of the quantity and quality of work done, considering the cost of the resources used.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seven categories of human resources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seven categories of human resources functions 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Strategy and planning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Employee and labor relations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Risk management and worker protection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Rewards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Talent management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Staffing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Equal employment opportunity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an expatriate?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expatriate is a citizen of one country who is working in a second country and employed by an organization headquartered in the first country.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a Millennial.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Millennials (also called Generation Y) are an emerging group of workers in organizations today, with their numbers expected to represent 75% of the workplace by the year 2025. These individuals value flexibility in work characteristics, transparency in decision making, and a culture of community. Members of Generation Y are often negatively stereotyped as entitled and wanting everything now, but Millennials are often energetic, committed, and industrious.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changes in the U.S.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The U.S. workforce is more diverse racially and ethnically, more women are employed in it than ever before, and the average age of its members is increasing.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four elements of ethics programs whose existence is most likely to lead to ethical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following four elements of ethics programs exist, ethical behavior is more likely to occur: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A written code of ethics and standards of conduct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Training on ethical behavior for all executives, managers, and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Advice to employees on ethical situations they face, often given by HR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Systems for confidential reporting of ethical misconduct or questionable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role of a human resources specialist.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 (HR) specialist is a person who has in-depth knowledge and expertise in a limited area of HR. Common areas of HR specialty are benefits, staffing and recruitment, training and development, and compensation.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four types of assets that organizations must manage to be successful.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must manage four types of assets to be successful: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Physical assets: Buildings, land, furniture, computers, vehicles, equipment, and so 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Financial assets: Cash, financial resources, stocks, bonds or debt, and so 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Intellectual property assets: Specialized research capabilities, patents, information systems, designs, operating processes, copyrights, and so 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Human assets: Individuals with their talents, capabilities, experience, professional expertise, relationships, and so 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assets are important to varying degrees in different organizations. But the human assets are the “glue” that holds all the other assets together and guides their use to achieve results. Effective use of a firm’s human capital may explain a significant part of the difference in higher market value between one company and another.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major ways of increasing employee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 ways to increase employee productivity 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Organizational restructuring: It involves eliminating layers of management and changing reporting relationships, as well as cutting staff through downsizing, layoffs, and early retirement buyout programs.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Redesigning work: This often involves making changes to the way work gets done by focusing on the characteristics of jobs and altering how tasks are structured and coordinated.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Aligning HR activities: This means ensuring that HR efforts and practices are consistent with organizational efforts to improve productivity and satisfy strategic goals. This alignment includes ensuring that staffing, training and development, performance management, compensation, and other HR activities are not working to offset productivity.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Outsourcing analyses: These require the HR department to conduct cost–benefit assessments that indicate the overall positive or negative impact of outsourcing. Additional factors may include negotiating with outsourcing vendors, ensuring that contractors domestically or internationally are operating legally and appropriately, and linking organizational employees to the outsourcing firm’s employees.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different functions of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functions of human resource (HR) management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Strategy and Planning: As part of achieving organizational competitiveness, strategic planning for the organization and HR’s role in those strategic plans are good starting places. Dealing with workforce surpluses and shortages and predicting human capital needs and availabilities are challenges here.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Equal Employment Opportunity: Compliance with federal, state, and even local equal employment opportunity (EEO) laws and regulations affects all other HR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Staffing: The aim of staffing is to provide a sufficient supply of qualified individuals to fill jobs in an organization. The nature of the workforce, job design, and job analysis lay the foundation for staffing by identifying what people do in their jobs and how they are affected by these job characteristics. Relationships between individuals and the employing organization affect employee performance and retention. Turnover helps determine how many employees will be needed, an important piece of information when the firm is recruiting applicants for job openings.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Talent Management: Beginning with the orientation of new employees, talent management and development includes different types of training. HR development and succession planning for employees and managers are necessary to prepare for future challenges.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Rewards: Compensation in the form of pay, incentives, and benefits rewards people for performing organizational work. To be competitive, employers develop and refine their basic compensation systems and may use variable programs as incentive rewards. The rapid increase in the cost of benefits, especially health care benefits, will continue to be a major issue for most employers.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 Risk Management and Worker Protection: Employers must address various workplace risks to ensure workers are protected, meet legal requirements, and respond to concerns for workplace health and safety.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 Employee and Labor Relations: The relationship between managers and their employees must be handled legally and effectively. Employer and employee rights must be addressed. It is important to develop, communicate, and update HR policies and procedures so that managers and employees alike know what is expected.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different roles played by the human resource department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has a formal human resource (HR) department or group, there are typically three different roles that these individuals might play in the organization. Which role dominates, or whether all three roles are performed, depends on what management wants HR to do and what competencies the HR staff members possess. The roles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Administrative: Focusing on clerical administration and recordkeeping, including essential legal paperwork and policy implementation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Operational and employee advocate: Managing HR activities based on the strategies and operations that have been identified by management and serving as “champion” for employee issues and concerns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Strategic: Helping define and implement the business strategy relative to human capital and its contribution to the organization’s results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While the administrative role has traditionally been the dominant one for HR, the operational and employee advocate roles are increasingly being emphasized in most organizations. The strategic role requires the ability and focus to contribute to strategic decisions and to be recognized by upper management for these efforts. This practice is less common but growing.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administrative role of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administrative role of human resource (HR) management involves processing information and recordkeeping. This role has given HR management in some organizations the reputation of being staffed by people who primarily tell managers and employees what cannot be done usually because of some policy or problem from the past. If limited to the administrative role, HR staff members are often clerical and lower-level administrative aides to the organization. Two major shifts driving the transformation of the administrative role are greater use of technology and outsourcing.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and the administrative role: More HR functions are being performed electronically or done using web-based technology. Technology has changed most HR activities, from employment applications and employee benefits enrollments to e-learning. There will always be a recordkeeping responsibility within HR departments, but it can now be done electronically or outsourced.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the administrative role: Some HR administrative functions can be outsourced to vendors. This outsourcing of HR administrative activities has grown dramatically in HR areas such as employee assistance (counseling), retirement planning, benefits administration, payroll services, and outplacement services. The primary reasons HR functions are outsourced are to save money on HR staffing and to take advantage of specialized vendor expertise and technology. These activities are being outsourced to firms both in the United States and around the world.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common challenges for global human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countries do not all conduct human resource (HR) the same way, there is commonality in how successful companies handle global HR. Those successful approaches include increasing productivity, cutting costs, and investing in local talent while increasing retention rates. Although individual companies do not respond to all HR challenges exactly the same way, research suggests that all must face and overcome a common set of difficulties when an organization has a global presence. The areas of difficulties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Strategy: Companies feel they do not communicate their strategy clearly, finding it difficult to be flexible as they expand to other markets.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People: Executives feel their companies are not good at transferring lessons from one country to another and are not sufficiently effective at recruiting, retaining, training, and developing people in all geographic locations.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Complexity: Complexity arises as standardization of processes clashes with local needs and sharing the cost of distant centers increases the expense of local operations.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Risk: Emerging market opportunities expose companies to unfamiliar risks that may be difficult to analyze, which results in sometimes rejecting approaches they perhaps should have taken.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purposes of human resource technology in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increased use of technologies in the workplace is greatly impacting the way HR activities and other managerial functions are performed in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 particular, the rapid expansion of HR technology serves a number of important purposes. Administrative and operational efficiency and effectiveness can be enhanced when technology is appropriately incorporated into the workplace</w:t>
                  </w:r>
                  <w:r>
                    <w:rPr>
                      <w:rStyle w:val="DefaultParagraphFont"/>
                      <w:rFonts w:ascii="Times" w:eastAsia="Times" w:hAnsi="Times" w:cs="Times"/>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common use of technology is tracking EEO/affirmative action activities. HR technology can also facilitate strategic HR planning. Having accessible data enables HR planning and managerial decision making to be based to a greater degree on information rather than on managerial perceptions and intuition, thus making organizational management more effective. Using technology to support HR activities increases the efficiency of the administrative HR functions and reduces costs. Managers benefit from the availability of relevant information about employees. Properly designed systems provide historical information on performance, pay, training, career progress, and disciplinary actions. On the basis of this information, managers can make better HR-related decisions. To maximize the value of technology, systems should be integrated into the overall IT plan and enterprise software of the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is used extensively by many organizations to help hire the best employees. Automation tools enable hiring managers to quickly work through large numbers of resumes with keyword assessments and to more effectively evaluate candidates’ human capital factors. Technology can also be used to improve employee training and development. For example, PersonifyLive is a videoconferencing application that allows trainers to provide enhanced interactive sessions that link real-time presentations with background content on the screen.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Sarbanes-Oxley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(SOX) Act was passed in 2002 by Congress to make certain that publicly traded companies follow accounting controls that could reduce the likelihood of illegal and unethical behaviors. Many HR issues must be managed in line with SOX. The biggest concerns are linked to executive compensation and benefits, but SOX sections 404, 406, 802, and 806 require companies to establish ethics codes, develop employee complaint systems, and have antiretaliation policies for employees who act as whistle-blowers to identify wrongful actions. HR has been involved in routing people through the massive compliance verification effort that has occurred.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human resource management as a career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variety of jobs exists within the HR field, ranging from executive to clerical. As an organization grows large enough to need someone to focus primarily on HR activities, the role of the HR generalist is needed—that is, a person who has responsibility for performing a variety of HR activities. Further growth leads to the addition of HR specialists, or people who have in-depth knowledge and expertise in specific areas of HR. Common areas of HR specialty include benefits, compensation, staffing and recruitment, and training and development.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jobs can be found in a firm’s corporate headquarters, as well as in the field and subsidiary operations of an organization. A compensation analyst or HR director might operate from a corporate headquarters. A recruitment coordinator for a manufacturing plant and a regional HR manager for European operations in a global food company are examples of field and subsidiary HR professionals. These types of jobs have different career appeals and challenges based on their varying responsibilities.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Another job within the HR profession that is gaining momentum is the Chief Human Resource Officer. These individuals are expected to have a broad understanding of the different complex areas of HR management, and their presence is linked to higher organizational performance and profitability.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Human Resource Certification Institute (HRCI) certifications.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The most widely known HR certifications are the Professional in Human Resources (PHR), the Senior Professional in Human</w:t>
                  </w:r>
                  <w:r>
                    <w:rPr>
                      <w:rStyle w:val="DefaultParagraphFont"/>
                      <w:rFonts w:ascii="Times" w:eastAsia="Times" w:hAnsi="Times" w:cs="Times"/>
                      <w:b w:val="0"/>
                      <w:bCs w:val="0"/>
                      <w:i w:val="0"/>
                      <w:iCs w:val="0"/>
                      <w:smallCaps w:val="0"/>
                      <w:color w:val="000000"/>
                      <w:sz w:val="24"/>
                      <w:szCs w:val="24"/>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Resources (SPHR), and the Global Professional in Human Resources (GPHR), all sponsored by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 Certification Institute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w:eastAsia="Times" w:hAnsi="Times" w:cs="Times"/>
                      <w:b w:val="0"/>
                      <w:bCs w:val="0"/>
                      <w:i w:val="0"/>
                      <w:iCs w:val="0"/>
                      <w:smallCaps w:val="0"/>
                      <w:color w:val="000000"/>
                      <w:sz w:val="22"/>
                      <w:szCs w:val="22"/>
                      <w:bdr w:val="nil"/>
                      <w:rtl w:val="0"/>
                    </w:rPr>
                    <w:t>HRCI).</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Human Resource Management in Organizations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Human Resource Management in Organizations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