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hypothesis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well-tested unifying principle that explains a body of facts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 of experiments designed to test a 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tentative explanation or predication based upon experimental observations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 of quantitative 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concise statement of behavior that is always the same under the same conditions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Chemistry and Its Methods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of the following statements concerning green chemistry are correct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better to prevent waste than to treat or clean up waste after it is formed.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synthetic methods should be designed to use and generate substances that possess little or no toxicity to human health or the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substances used in a chemical process should be chosen to minimize the potential for chemical accidents.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raw materials should be renewable whenever technically and economically practical.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syntheses should be done at high enough temperatures to ensure harmful bacteria are destroyed.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4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Sustainability and Green Chemistry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One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description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gases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Which one is it?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 far apart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 high densities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expands infinitely on heating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fills any container completely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easily compressed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concerning the kinetic-molecular theory of matter is/are CORRECT?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liquid vibrate back and forth about an average position.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solid are packed closely together, but are not confined to specific positions.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gas fly about randomly, colliding with themselves and the walls of their container.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concerning the kinetic-molecular theory of matter is/are CORRECT?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gas move faster as the temperature increases.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liquid are packed closely together, but are not confined to specific positions.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Particles in a gas vibrate back and forth about an average position.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Instructions: Use the pictures below to answer question 6: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0"/>
                <w:sz w:val="24"/>
                <w:szCs w:val="24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in;width:1in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B)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2"/>
                <w:sz w:val="22"/>
                <w:szCs w:val="22"/>
                <w:bdr w:val="nil"/>
                <w:rtl w:val="0"/>
              </w:rPr>
              <w:pict>
                <v:shape id="_x0000_i1027" type="#_x0000_t75" style="height:72.75pt;width:72.7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9"/>
                <w:sz w:val="24"/>
                <w:szCs w:val="24"/>
                <w:bdr w:val="nil"/>
                <w:rtl w:val="0"/>
              </w:rPr>
              <w:pict>
                <v:shape id="_x0000_i1028" type="#_x0000_t75" style="height:70.5pt;width:70.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2"/>
                <w:sz w:val="22"/>
                <w:szCs w:val="22"/>
                <w:bdr w:val="nil"/>
                <w:rtl w:val="0"/>
              </w:rPr>
              <w:pict>
                <v:shape id="_x0000_i1029" type="#_x0000_t75" style="height:72.75pt;width:72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1"/>
                <w:sz w:val="22"/>
                <w:szCs w:val="22"/>
                <w:bdr w:val="nil"/>
                <w:rtl w:val="0"/>
              </w:rPr>
              <w:pict>
                <v:shape id="_x0000_i1030" type="#_x0000_t75" style="height:1in;width:1in">
                  <v:imagedata r:id="rId8" o:title=""/>
                </v:shape>
              </w:pict>
            </w:r>
          </w:p>
        </w:tc>
      </w:tr>
    </w:tbl>
    <w:p>
      <w:pPr>
        <w:shd w:val="clear" w:color="auto" w:fill="FFFFFF"/>
        <w:bidi w:val="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above figures represents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liquid compound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8"/>
              <w:gridCol w:w="220"/>
              <w:gridCol w:w="1176"/>
              <w:gridCol w:w="208"/>
              <w:gridCol w:w="1176"/>
              <w:gridCol w:w="220"/>
              <w:gridCol w:w="1188"/>
              <w:gridCol w:w="208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4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OWL | 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Instructions: Use the figures below to answer questions 7: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1"/>
                <w:sz w:val="24"/>
                <w:szCs w:val="24"/>
                <w:bdr w:val="nil"/>
                <w:rtl w:val="0"/>
              </w:rPr>
              <w:pict>
                <v:shape id="_x0000_i1031" type="#_x0000_t75" style="height:72.75pt;width:72.75pt">
                  <v:imagedata r:id="rId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9"/>
                <w:sz w:val="24"/>
                <w:szCs w:val="24"/>
                <w:bdr w:val="nil"/>
                <w:rtl w:val="0"/>
              </w:rPr>
              <w:pict>
                <v:shape id="_x0000_i1032" type="#_x0000_t75" style="height:70.5pt;width:70.5pt">
                  <v:imagedata r:id="rId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8"/>
                <w:sz w:val="24"/>
                <w:szCs w:val="24"/>
                <w:bdr w:val="nil"/>
                <w:rtl w:val="0"/>
              </w:rPr>
              <w:pict>
                <v:shape id="_x0000_i1033" type="#_x0000_t75" style="height:69.75pt;width:69.75pt">
                  <v:imagedata r:id="rId1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8"/>
                <w:sz w:val="24"/>
                <w:szCs w:val="24"/>
                <w:bdr w:val="nil"/>
                <w:rtl w:val="0"/>
              </w:rPr>
              <w:pict>
                <v:shape id="_x0000_i1034" type="#_x0000_t75" style="height:69.75pt;width:69.75pt">
                  <v:imagedata r:id="rId1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9"/>
                <w:sz w:val="24"/>
                <w:szCs w:val="24"/>
                <w:bdr w:val="nil"/>
                <w:rtl w:val="0"/>
              </w:rPr>
              <w:pict>
                <v:shape id="_x0000_i1035" type="#_x0000_t75" style="height:71.25pt;width:71.25pt">
                  <v:imagedata r:id="rId13" o:title=""/>
                </v:shape>
              </w:pict>
            </w:r>
          </w:p>
        </w:tc>
      </w:tr>
    </w:tbl>
    <w:p>
      <w:pPr>
        <w:shd w:val="clear" w:color="auto" w:fill="FFFFFF"/>
        <w:bidi w:val="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above figures represents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gaseous element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8"/>
              <w:gridCol w:w="220"/>
              <w:gridCol w:w="1176"/>
              <w:gridCol w:w="208"/>
              <w:gridCol w:w="1176"/>
              <w:gridCol w:w="220"/>
              <w:gridCol w:w="1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E</w:t>
                  </w:r>
                </w:p>
              </w:tc>
              <w:tc>
                <w:tcPr/>
                <w:p/>
              </w:tc>
              <w:tc>
                <w:tcPr/>
                <w:p/>
              </w:tc>
              <w:tc>
                <w:tcPr/>
                <w:p/>
              </w:tc>
              <w:tc>
                <w:tcPr/>
                <w:p/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4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OWL | 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Instructions: Use the pictures below to answer question 8: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A)</w:t>
            </w:r>
            <w:r>
              <w:rPr>
                <w:position w:val="-60"/>
              </w:rPr>
              <w:pict>
                <v:shape id="_x0000_i1036" type="#_x0000_t75" style="height:1in;width:1in">
                  <v:imagedata r:id="rId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2"/>
                <w:sz w:val="22"/>
                <w:szCs w:val="22"/>
                <w:bdr w:val="nil"/>
                <w:rtl w:val="0"/>
              </w:rPr>
              <w:pict>
                <v:shape id="_x0000_i1037" type="#_x0000_t75" style="height:72.75pt;width:72.75pt">
                  <v:imagedata r:id="rId1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9"/>
                <w:sz w:val="24"/>
                <w:szCs w:val="24"/>
                <w:bdr w:val="nil"/>
                <w:rtl w:val="0"/>
              </w:rPr>
              <w:pict>
                <v:shape id="_x0000_i1038" type="#_x0000_t75" style="height:70.5pt;width:70.5pt">
                  <v:imagedata r:id="rId1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1"/>
                <w:sz w:val="22"/>
                <w:szCs w:val="22"/>
                <w:bdr w:val="nil"/>
                <w:rtl w:val="0"/>
              </w:rPr>
              <w:pict>
                <v:shape id="_x0000_i1039" type="#_x0000_t75" style="height:1in;width:1in">
                  <v:imagedata r:id="rId1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9"/>
                <w:sz w:val="22"/>
                <w:szCs w:val="22"/>
                <w:bdr w:val="nil"/>
                <w:rtl w:val="0"/>
              </w:rPr>
              <w:pict>
                <v:shape id="_x0000_i1040" type="#_x0000_t75" style="height:69.75pt;width:69.75pt">
                  <v:imagedata r:id="rId18" o:title=""/>
                </v:shape>
              </w:pict>
            </w:r>
          </w:p>
        </w:tc>
      </w:tr>
    </w:tbl>
    <w:p>
      <w:pPr>
        <w:shd w:val="clear" w:color="auto" w:fill="FFFFFF"/>
        <w:bidi w:val="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above figure represents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mixture of two elements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8"/>
              <w:gridCol w:w="220"/>
              <w:gridCol w:w="1176"/>
              <w:gridCol w:w="208"/>
              <w:gridCol w:w="1176"/>
              <w:gridCol w:w="220"/>
              <w:gridCol w:w="1188"/>
              <w:gridCol w:w="208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Figure 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4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pure substance may be separated by filtration or distillation into two or more components.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heterogeneous mixture is also known as a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heterogeneous mixture is composed of two or more substances in the same phase.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composition is uniform throughout a homogeneous mixture.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combination of a liquid and a solid always results in a heterogeneous mixture.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mixture?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skim milk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cow manure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graphite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likely to form a homogeneous mixture?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milk and ice cream blended together with chocolate syrup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egg combined with milk and mixed with a whisk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gram table salt combined with 250 mL of water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is most likely to be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homogeneous mixture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plain yogurt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gasoline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campfire smoke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mortar (a mixture of calcium carbonate and sand)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is most likely to be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heterogeneous mixture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antifreeze (a mixture of water and ethylene glycol)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campfire smoke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sugar 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 salt dissolved in 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gasoline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is/are CORRECT?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Atoms are the smallest particles of an element that retain the element's chemical properties.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Substances composed of only one type of atom are classified as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118 known elements, only 48 occur naturally.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number of the heaviest elements on the periodic table are named for famous scientists. Element number 99 was most likely named for which famous scientist?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Glen Seaborg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Marie Curie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Alfred Nobel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Albert Einstein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Lise Meitner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6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Closer Look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the symbol for the element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sulfur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22"/>
              <w:gridCol w:w="220"/>
              <w:gridCol w:w="632"/>
              <w:gridCol w:w="208"/>
              <w:gridCol w:w="632"/>
              <w:gridCol w:w="220"/>
              <w:gridCol w:w="632"/>
              <w:gridCol w:w="208"/>
              <w:gridCol w:w="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correct symbol for potassium?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22"/>
              <w:gridCol w:w="220"/>
              <w:gridCol w:w="693"/>
              <w:gridCol w:w="208"/>
              <w:gridCol w:w="559"/>
              <w:gridCol w:w="220"/>
              <w:gridCol w:w="583"/>
              <w:gridCol w:w="208"/>
              <w:gridCol w:w="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correct symbol for silver?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22"/>
              <w:gridCol w:w="220"/>
              <w:gridCol w:w="583"/>
              <w:gridCol w:w="208"/>
              <w:gridCol w:w="669"/>
              <w:gridCol w:w="220"/>
              <w:gridCol w:w="596"/>
              <w:gridCol w:w="208"/>
              <w:gridCol w:w="6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element whose symbol is 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sulfur.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cobalt.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cobalt.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cobalt.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element with the symbol 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barium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beryllium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bismuth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bromine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element with the symbol Cr?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chromium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cadmium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substances is classified as an element?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correct name–symbol combination?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scandium, Sc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iron, 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chlorine, 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silicon, Si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bromine, V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electrically charged atom or group of atoms is a(n)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pure substance composed of two or more different elements is a(n)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compound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 is a pure substance that is composed of only one type of atom.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substances is classified as a chemical compound?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06"/>
              <w:gridCol w:w="220"/>
              <w:gridCol w:w="669"/>
              <w:gridCol w:w="208"/>
              <w:gridCol w:w="657"/>
              <w:gridCol w:w="220"/>
              <w:gridCol w:w="718"/>
              <w:gridCol w:w="208"/>
              <w:gridCol w:w="6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best describes methane,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compound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concerning water (H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O) is/are CORRECT?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 is a chemical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Water is a homogeneous mixture.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 water is a mixture of elemental hydrogen and oxygen.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Compounds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statements is not a comparison of physical properties?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Potassium reacts with water more quickly than calcium reacts with water.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electrical conductivity of aluminum is greater than copper.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density of copper is less than the density of lead.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solubility of NaCl in hot water is greater than the solubility in cold water.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boiling point of water is greater than the boiling point of ethanol.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is/are CORRECT?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conduction of electricity through copper wire is a chemical 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rusting of iron is a chemical 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evaporation of ammonia at -33.3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is a chemical change.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and 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statements is not a comparison of physical properties?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Mercury and gallium are both liquids at 50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Oxygen is more soluble in water than helium.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Silver and gold are malleable metals.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Oxygen and nitrogen are both liquids at -200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Calcium dissolves more quickly than iron in acids.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intensive property of a substance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independent of the amount present.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on its volume, but not its mass.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affected by its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only on its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only on its mass and volume.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extensive properties: mass, volume, and/or density?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volume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density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 and volume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volume and density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of the following are examples of intensive properties of matter EXCEPT 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ductility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state of matter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volume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boiling point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following would be classified as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chemical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evaporation of 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condensation of nitrogen 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melting of gold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rusting of iron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freezing of diesel fuel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1.7 Physical and Chemical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kind of change is depicted below?</w:t>
            </w:r>
          </w:p>
          <w:tbl>
            <w:tblPr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5"/>
              <w:gridCol w:w="1185"/>
              <w:gridCol w:w="2025"/>
            </w:tblGrid>
            <w:tr>
              <w:tblPrEx>
                <w:jc w:val="center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center"/>
              </w:trPr>
              <w:tc>
                <w:tcPr>
                  <w:tcW w:w="205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shd w:val="clear" w:color="auto" w:fill="FFFFFF"/>
                    <w:bidi w:val="0"/>
                    <w:spacing w:before="0" w:beforeAutospacing="0" w:after="0" w:afterAutospacing="0"/>
                  </w:pPr>
                  <w:r>
                    <w:rPr>
                      <w:position w:val="-68"/>
                    </w:rPr>
                    <w:pict>
                      <v:shape id="_x0000_i1041" type="#_x0000_t75" style="height:79.5pt;width:79.5pt">
                        <v:imagedata r:id="rId19" o:title=""/>
                      </v:shape>
                    </w:pict>
                  </w:r>
                </w:p>
              </w:tc>
              <w:tc>
                <w:tcPr>
                  <w:tcW w:w="11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shd w:val="clear" w:color="auto" w:fill="FFFFFF"/>
                    <w:bidi w:val="0"/>
                    <w:spacing w:before="0" w:beforeAutospacing="0" w:after="0" w:afterAutospacing="0"/>
                  </w:pPr>
                  <w:r>
                    <w:rPr>
                      <w:position w:val="-5"/>
                    </w:rPr>
                    <w:pict>
                      <v:shape id="_x0000_i1042" type="#_x0000_t75" style="height:16.5pt;width:54.75pt">
                        <v:imagedata r:id="rId20" o:title=""/>
                      </v:shape>
                    </w:pict>
                  </w:r>
                </w:p>
              </w:tc>
              <w:tc>
                <w:tcPr>
                  <w:tcW w:w="20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shd w:val="clear" w:color="auto" w:fill="FFFFFF"/>
                    <w:bidi w:val="0"/>
                    <w:spacing w:before="0" w:beforeAutospacing="0" w:after="0" w:afterAutospacing="0"/>
                  </w:pPr>
                  <w:r>
                    <w:rPr>
                      <w:position w:val="-68"/>
                    </w:rPr>
                    <w:pict>
                      <v:shape id="_x0000_i1043" type="#_x0000_t75" style="height:79.5pt;width:79.5pt">
                        <v:imagedata r:id="rId21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759"/>
              <w:gridCol w:w="220"/>
              <w:gridCol w:w="20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physical change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 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 chemical and physical change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 change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1.7 Physical and Chemical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OWL | 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observations is/are examples of chemical change?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Iron (Fe) rusts, forming 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density of water increases when it changes from a solid to a liquid.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Sodium chloride melts at 801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1.7 Physical and Chemical Change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observations is/are examples of physical change?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density of water decreases when it solidifies.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Aluminum melts when heated above 660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Hydrogen peroxide (H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 decomposes to water and oxygen.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and 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1.7 Physical and Chemical Change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battery-operated power tool, such as a cordless drill, converts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electrostatic energy to chemical potential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mechanical energy to electrostatic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thermal energy to mechanical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thermal energy to gravitational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potential energy to mechanical energy.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lists contains only forms of kinetic energy?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electrostatic, gravitational, and mechanical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gravitational, mechanical, and electrical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thermal, acoustic, and mechanical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chemical, thermal, and acoustic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gravitational, chemical, and electrostatic energy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the following types of energy, which is/are classified as potential energy?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434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graviatational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hd w:val="clear" w:color="auto" w:fill="FFFFFF"/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56"/>
              <w:gridCol w:w="220"/>
              <w:gridCol w:w="956"/>
              <w:gridCol w:w="208"/>
              <w:gridCol w:w="956"/>
              <w:gridCol w:w="220"/>
              <w:gridCol w:w="1048"/>
              <w:gridCol w:w="208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 and 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 Question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Substances like hydrogen (H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and oxygen (O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that are composed of only one type of atom are classified as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Properties, such as color and density, which can be observed or measured without changing the composition of a substance are called ________ properties.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mass of 10 g of table salt dissolves in water to form a(n) ________ mixture (i.e., a mixture that is uniform throughout).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Classifying Matter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 is the smallest particle of an element that retains the characteristic chemical properties of that element.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Elements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 of a substance is defined as its mass per unit volume.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Density is an example of a(n) ________ property, which is one that does not depend on the amount of a substance.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intensive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Physical Properties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energy is the energy associated with the separation of two electrical charges.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Electrostatic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Potential energy possessed by water at the top of a waterfall is known as ________ energy.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gravitational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law of ________ states that the total energy of the universe is constant.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conservation of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5.1 Energy: Some Basic Principles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Many regulators, environmentalists, and citizens around the world believe that ________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development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required to meet today’s economic and environmental needs while preserving the options for future generations to meet theirs.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34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sustainable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Sustainability and Green Chemistry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ensure integrity in science, experimental results should be ________ and reported in sufficient detail that the experiment can be repeated by 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3"/>
              <w:gridCol w:w="2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reproducible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Chemistry and Its Methods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22"/>
      <w:footerReference w:type="default" r:id="rId2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01 - Basic Concepts of Chemistry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Basic Concepts of Chemistry</dc:title>
  <cp:revision>0</cp:revision>
</cp:coreProperties>
</file>