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is scientific notation used in science?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it makes it easy to write very big or very small numbers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all astronomical distances are expressed in metric units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it makes conversions between units 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it makes conversions between distances easy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diameter of the Earth?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13,000 light-years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13,000 kilometres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1,000,000 kilometres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average distance from Earth to the Sun?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million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billion km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statements best describes a planet?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non-luminous body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irregular shape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body that generates energy by nuclear fusion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body located at the centre of the Solar 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statements best describes the Sun?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generates energy by nuclear fusion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located 10 AU from Earth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orbiting the Solar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located in the centre of the Milky Way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the Solar System contain?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Sun, its planets, and some smaller bodies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Sun, galaxies, planets, and stars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Sun, planets, moons, and stars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Sun, planets, asteroids, and galaxies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Approximately how many times larger than the diameter of a typical planet (the Earth) is the diameter of a typical star (the Sun)?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1000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10,000 times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How does the radius of the Moon’s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orbit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compare to the radius of the Earth?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0.6 times as large.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6 times as large.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60 times as large.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600 times as large.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 longer considered a major planet?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Mercury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Uranus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Pluto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Saturn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diagram, what is the diameter of Mercury?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8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69pt;width:121pt">
                  <v:imagedata r:id="rId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240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2400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24,000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240,000 km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distance from the Sun to the Earth is represented by roughly 15 metres, then what would the distance from the Earth to the Moon on the same scale be?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30 metres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10 metres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1 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smaller than the width of your hand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Earth has a radius of about 6400 km, the Sun has a radius of about 7.0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km, and a rubber ball has a radius of 6.4 cm. If you were to construct a scale model of the Solar System using the rubber ball to represent Earth, what is the radius of a ball needed to represent the Sun in your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7.0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7.0 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700 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 cm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is a planet different from a star?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Planets are larger than stars.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Planets reflect light, while stars produce their own light.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Stars move faster in the sky than planets.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Planets are brighter than stars.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smallest?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size of a typical planet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light-year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size of a typical galaxy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Assume the size of the Sun is represented by a baseball (diameter about 7 cm). At this scale, the Earth is about 15 metres (150 million km or 8 light-minutes) away. How far away, to scale, would the nearest stars to the Sun be? Pick the closest answer.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the distance between Windsor and Toronto (about 400 km)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100 metres away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the distance across Canada from Toronto to Vancouver (about 4300 km)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the distance across 50 football fields (50 x 100 m, or 5 km)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diagram, what is the diameter of Jupiter?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7"/>
                <w:sz w:val="22"/>
                <w:szCs w:val="22"/>
                <w:bdr w:val="nil"/>
                <w:rtl w:val="0"/>
              </w:rPr>
              <w:pict>
                <v:shape id="_x0000_i1027" type="#_x0000_t75" style="height:68pt;width:129pt">
                  <v:imagedata r:id="rId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about 7.0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about 7.0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about 1.4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about 1.4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km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5.7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same as?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5.7 million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 thousand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570 thousand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 million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1.95 billion the same as?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1.95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1.95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1.95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1.95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centimetres are there in one kilometre?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one thousandth of one metre?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kilometre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centimetre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millimetre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hectometre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has the distances arranged in order from smallest to largest?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kilometre, light year, millimetre, Astronomical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Astronomical Unit, millimetre, light year, kilometre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millimetre, kilometre, Astronomical Unit, light year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light year, kilometre, Astronomical Unit, millimetre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has the distances arranged in order from largest to smallest?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light year, Astronomical Unit, kilometre, millimetre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Astronomical Unit, millimetre, light year, kilometre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kilometre, millimetre, Astronomical Unit, light year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light year, kilometre, Astronomical Unit, millimetre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takes light 1.3 seconds to travel from the Moon to Earth and 8 minutes for light to travel from the Sun to Earth. Which of the following statements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 is 6.2 times farther from Earth than the Moon.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 is 10 times farther from Earth than the Moon.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 is 370 times farther from Earth than the Moon.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Sun is 0.10 times farther from Earth than the Moon.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light takes 8 minutes to travel from the Sun to Earth, and over 4 hours to travel from the Sun to the planet Neptune, what is the distance from the Sun to Neptune?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 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 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long does it take for light to travel from the Sun to Neptune?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seconds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minutes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hours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weeks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speed of light is 3.0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km/s, and it takes 1.3 seconds for light to travel from the Moon to Earth. Based on this information, what is the distance from the Earth to the Moon?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390,000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230,000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3.9 km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2.3 km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sequence is correct when ordered by increasing size?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Earth, Solar System, Milky Way Galaxy, clusters of galaxies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Solar System, Earth, galaxy clusters, Milky Way Galaxy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Earth, Milky Way Galaxy, Solar System, galaxy clusters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galaxy clusters, Solar System, Milky Way Galaxy, Earth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does one light-year relate to Astronomical Units, roughly?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63,000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10,000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380,000 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1,400 AU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a typical galaxy like our Milky Way galaxy contain?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primarily planets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stars (some with planets), gas, and dust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single star and planets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the distance to a star is 450 light-years, what can we conclude about the star?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star is 450 million AU away.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star’s light takes 450 years to reach 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star must have formed 450 billion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star must be very young.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long does it take for light to cross the Milky Way galaxy?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about 8 minutes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about 8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about 80,000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about 200 million years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statement best describes the Milky Way Galaxy?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contains about 100 billion stars.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about 400 light-years in diameter.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the largest known object in the universe.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contains numerous clusters and superclusters.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hazy band of light that circles our sky, produced by the glow of our galaxy?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Milky Way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Solar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spiral arm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Centauri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we say that an object is 1,000 light-years away, how does that affect how we see it?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see it as it looked 1,000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see it as it would appear to our ancestors 1,000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see it as it looked 1,000 light-years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see it as it is right now, but it appears 1,000 times dimmer.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implication if the distance to the nearest star is 4.2 light-years?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star is 4.2 million AU away.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light we see left the star 4.2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star must be very old.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star must be very young.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statement best describes the Milky Way Galaxy?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spiral galaxy.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comprised of several smaller galaxies.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about 1,000 light-years in diameter.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type of supercluster.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reason for compressing the history of the universe into a single year in the cosmic calendar?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compare astronomical timescales with human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emphasize how old the universe 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simplify calculations of ages of objects in the universe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express the distances of objects in light-years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cosmic calendar, where the Big Bang happened January 1, in what month did the Milky Way form?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January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August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December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name of the average distance from Earth to the Sun is one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Astronomical Unit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Light takes about 8 minutes to travel from the Sun to Earth and about 40 minutes to travel from the Sun to Jupiter. Jupiter is about ____________________ AU from the Sun.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 (5)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number 52,700,000,000 would be written in scientific notation as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5.27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×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is the largest known structure in the universe.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filament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is the distance that light would travel in one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light-year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cluster of galaxy clusters is called a(n) 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supercluster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Proxima Centauri is 4.2 ly away. That means that it takes light ________ years to travel from Proxima Centauri to the Earth.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distance from Earth to the Sun is 1 AU.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nearest star is 1 ly from the Solar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light-year is the distance that light travels in one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kilometre contains 1 million metres.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Sun is a star in the Milky Way Galaxy.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metric system is a decimal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3.49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km is the same as 3.49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numbers 9.85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985,000 are equivalent.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astronomical unit is larger than a light-year.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Sun is located at the centre of the Milky Way.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supercluster refers to a large group of stars within the Milky Way.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difference between a light-year and the orbital period of Earth.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scientific notation? Explain.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would the English system of units be more useful if a foot contained 10 inches?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we measure some distances in astronomy in light-years and some in astronomical units?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 what you know about astronomical units and light-years, how would you define a light-minute?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“I live 20 minutes from Centre City.” How is this statement similar to giving astronomical distances in light-years?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the difference between a solar system and a galaxy.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Considering that the Sun is about 1/100 AU in diameter and a typical planet like Earth is 1/10,000 AU, discuss whether or not our Solar System is crowded or empty.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Briefly describe the scientific method.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answer provided.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6"/>
      <w:footerReference w:type="default" r:id="rId7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1 - THE SCALE OF THE COSMOS: SPACE AND TIME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THE SCALE OF THE COSMOS: SPACE AND TIME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