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economics most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keeping interest rates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allocating scarce resources to satisfy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governments’ efficient spending of tax revenues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central concern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restraining people’s greed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more resources to satisfy everyone's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the best use of scarce resources to satisfy our unlimited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there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marginal costs tend to exceed marginal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human wants and needs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Canada has too many people living in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our unlimited wants exceed our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the problem of scarcity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resources are limited, relative to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governments fail to intervene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resources are unlimited, relative to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world has many people living in poverty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scarcity result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NOT understanding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 that exceed the resources necessary to provide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causes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allocation of goods by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 and division of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wants and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mechanism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primarily explore?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 government allocates its budget among competing political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stock and bond prices fluctuate in response to changes in demand or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goods and services are produced and distributed in a world with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businesses market products under competitive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primarily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firms compete for profits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limited resources are allocated to satisfy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we deal with unemployed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prices are set in the marketplace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economists mean when they state that a good is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will want to buy more of the good regardless of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expand the availability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wants exceed our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shortage of the good at a sale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scarcity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occurs only in centrally planned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likely be eliminated by technological progress.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occurs when there are insufficient resources to provide for human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exists only in poor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most economists, what is the fundamental economic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 into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solving the problem of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and how people deal with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all economic problems arise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enough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As defined by an economist, what does the word scarcity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too poor to purchase the available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 exceeds supply at the current market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desire for goods exceeds our ability to produce them with limited available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exceeds demand at the current market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the problem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means that shortages occur at the existing market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satisfy unlimited human wants with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scarcity, individuals do NOT face 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scarcity, individuals do NOT have the ability to make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problem is caused when NOT all human wants can be satisfied through current resources and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marginal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primarily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interpret corporate balance sheets and income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choices are made because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make money in 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operate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economists mean when they say goods are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programs are needed to lift families out of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current price, consumers are willing to buy more of a good than suppliers are willing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do NOT have enough money to purchase the goods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desire for goods and services exceeds our ability to produce them with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scarcity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problem that solely exits in the poorest parts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only a problem in capitalistic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problem that necessitates making choices and 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only a problem in the developed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most accurately describes a scarce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for which available resources are insufficient to satisfy unlimited human desires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that is always in demand at any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for which there is a shortage at the current market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for which it is impossible to increase production any further given the available resources and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questions is economics fundamentally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limited wants allocated to satisfy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limited resources allocated to satisfy unlimited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scarce resources allocated to satisfy limited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limited resources allocated to satisfy scarce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the study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limited resources to best satisfy our unlimited desires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limited resources to promote full employment and price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unlimited resources to promote full employment and price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unlimited resources to best satisfy our unlimited desires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concern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limited desires in the face of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problems such as poverty and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production and distribution of goods in a world of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production and distribution of goods in a world of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following statements about economics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explores how choices are made between conflicting wants and desires in a world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relies entirely upon normative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typically uses controlled experiments to learn about consumer and firm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uses models that cannot be tested empirically due to the complex nature of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solution to solving the fundamental economic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allocate limited resources among competing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guarantee everyone on the planet a minimum level of food, shelter, and clean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eliminate poverty in the developing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the amount of leisure time available to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considered to be our single most precious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sleep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scope of economics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applies only to business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deals with solely the interaction of individuals and businesses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all theory, and much of it does NOT apply to everyday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applies, in part, to almost everything since so many facets of our lives are about decision making with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economics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concerned with predicting business conditions in the future, NOT with the current state of profits and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physical science, much like physics and geology.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composed of two main branches known as positive and 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science concerned with reaching generalizations about human behaviour, NOT unlike sociology or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economics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concerns itself only with monetary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says very little about "everyday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narrowly focused discipline.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broad-ranging, problem-solving discipline.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studied in a microeconomics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 economy measures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national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consumption decisions made by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rising prices on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Who makes economic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made only by government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made in both the private and public sectors.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made only where monetary exchanges take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made only at the management level of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basic difference between macroeconomics and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explores the causes of inflation, while macroeconomics focuses on the causes of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concentrates on the behaviour of individual consumers, while macroeconomics focuses on the behaviour of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concentrates on the behaviour of individual consumers and firms, while macroeconomics focuses on the performance of the entire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concentrates on individual markets, while macroeconomics focuses primarily on international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economics’ two main branches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and closed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and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and monetary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and positive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a topic of discussion in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price of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production of mobile phones by a telecommunications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growth rate of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sales of high-priced luxury cars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branch of economics that studies the decisions made by individual firms and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branch of economics that studies the aggregate decisions of all households and all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most likely lies within the realm of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taxes will decrease the aggregate demand for goods and services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price of oil will increase the cost of transporting goods internationally.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rises during a recession and falls during an expansion.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is an important part of economic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most likely lies within the realm of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process innovations in computer chip manufacturing, the market supply of computers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an economic recession, manufacturing firms began implementing layoffs of their workforces.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price of automobiles will lead to a decrease in the quantity of automobiles demanded.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Anticipating that the benefits would outweigh costs involved, an undergraduate student purchases the course textbook.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science do most people consider economics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physical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formal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topic does macroeconomics usually NOT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different kinds of business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lies primarily within the realm of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forecasting the impact of a tax increase on consumer spending and national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model forecasting the impact of a change in interest rates on the level of investment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empirical analysis of the relationship between the growth of the money supply and the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study of supply and demand conditions in the market for orange juice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lies primarily within the realm of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elasticity for vacations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human capital on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the flu on workplace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the price of chicken on the market for beef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a topic of discussion in a microeconomics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government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individuals who lose their job because of structural changes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cost of producing coffee due to flooding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share of national income paid to the government in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basic difference between macroeconomics and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is concerned with the trees (individual markets), while macroeconomics is concerned with the forest (aggregate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is concerned with positive economics, while microeconomics is concerned with 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is concerned with policy decisions, while microeconomics applies only to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looks at the forest (aggregate markets), while macroeconomics is concerned with the trees (individual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branch of economics that focuses on outcomes in highly aggregated markets, such as the markets for labour or consumer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branch of economics that focuses on the conduct of affairs within narrowly defined units, such as households or business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topic does microeconomics NOT usually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firms choose output to maximize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consumers maximize utility subject to a budget constraint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wages are determined in the labour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national income is calculated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branch of economics that studies the economy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narrower in scope than 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concerned with the expansion of a small sole proprietorship into a large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concerned with the expansion and contraction of the overall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analyzes mergers and acquisitions between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topic does microeconomics NOT usually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determinants of the demand for smartphones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spending and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increasing the minimum wage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barriers to entry that are needed for a monopoly to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topic does macroeconomics NOT generally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spending and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large government budget deficits on private investment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determinants of the supply of wheat by 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consumption and aggregate expenditures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area of study is most concerned with measuring the rate of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capitalist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area of economic study is most concerned with the determination of prices in the market for airline tickets?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microeconomics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"positive" science, whereas macroeconomics is a "normative"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an overall view of the economy and how it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explores the behaviour of individual consumers and firms when confronted with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examines the aggregate behaviour of consumers and firms when confronted with scarcity.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microeconomics primarily examine?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behaviour of firms and how they interact with each other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economy, especially fiscal and 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behaviour of households but NOT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behaviour of both firms and households and how they interact in the marketplace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macroeconomics primarily examine?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broad issues such as national output, 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prices are determined within individual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behaviour of individual households and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output levels that maximize the profits of business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microeconomics and macroeconomics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is concerned with consumer behaviour, while macroeconomics is concerned with firm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utilizes positive economic analysis, while macroeconomics utilizes normative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studies aggregate decision making, while macroeconomics examines individual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studies individual decision making, while macroeconomics examines aggregate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an economic hypothesis tested?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its prediction to real-world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using a controlled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assessing the realism of its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assessing the level of descriptive detail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most accurately describes the concept of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should be as detailed as possible to best model the complexity of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abstraction from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only useful if it rests on 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unrealistic and therefore of questionable usefulness in explaining what occurs in a complex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basis of a good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explains economic behaviour and predicts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rests on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always provides a highly detailed analysis of an economic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best be expressed mathematically.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basis of a good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relies on simplifying assumptions in order to explain economic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rely on simplifying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includes every detail that affects the economic behaviour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relies on conducting uncontrolled experiments.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testing an economic hypothesis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tested using empirical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tested using normative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 tested since it is normative in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 tested since it is a positive economic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normative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testable proposition.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statement that CANNOT be evaluated using real-world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model with NO connection to the real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untestable assertion or statement of untestable 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normative statement that can be tested empirically through analysis of real-world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testable statement that can be definitively proven to be true or false using empirical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deliberate simplification of factual relationships that attempts to explain and predict how those relationships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an economist define a good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abstraction from reality useful for explaining but NOT predicting behaviour (since theories are too simplistic)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opinion that can be tested against economic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abstraction for the sake of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or relationship that is used to explain and predict human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an economic theory tested?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assessing the realism of its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and contrasting its simplicity with related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its predictions with real-world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polling economists to see whether there is consensus as to the validity of the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economists need to develop abstractions?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analyzing real-world economic interactions, which are too complicated to understand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understand and explain economic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committing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distinguish normative economic behaviour from positive economic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theory and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testable proposition and is tentatively accepted as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abstracts from reality while a theory describes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NOT an established explanation but a hypothesis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abstracts from reality while a hypothesis describes reality.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the chain of events involved in creating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 data, evaluate results, tentatively accept the theory, and support or refute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a theory, create a hypothesis, and evaluate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Formulate a hypothesis, gather data, evaluate the results, support or refute the hypothesis, and tentatively accept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 behaviour, evaluate the results, and formulate a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economist has been asked to explain why the price of vacations to the Caribbean have fallen recently. Which steps should the economist take in order to assemble a scholarly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 hypothesis, test the proposition by engaging in empirical analysis, and examine the data to see whether it fits with the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 data on vacation prices and seemingly unrelated variables in order to look for associations, then formulate a hypothesis based on those unexpected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travel industry is controlled by a few large companies, the economist should gather data from other similarly structured industries to determine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 questionnaire to determine why people are NOT travelling to the Caribbean and create a theory based on this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economics different from a "hard" science such as physics?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CANNOT easily control all the variables that might influence human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need to control fewer variables than what is found in a physics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experiments are easier to conduct than those in 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abstract from reality in creating their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the relationship between theory and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theory whose formulation relies on 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may result from a tested and confirmed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and "hypothesis" are interchangeable terms meaning the same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may result from a tested and confirmed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reason for economists using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explain and help predict human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understand economic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develop a testable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abstract from the complexities of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test of an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accuracy of its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rigour of its mathematical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ability to explain and predict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real-world detail it captures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economist might hypothesize that people will buy fewer smartphones at a price of $200 than at $150. For the hypothesis to become a theory, it would first need to be tested. Which of the following observations would seem to support the economist’s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buy fewer smartphones because they are purchasing other web-enabled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Smartphones consumption varies with different age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in each region respond to an increase in price by purchasing fewer smartphones.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in each region buy the same amount of smartphones regardless of the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mean when used by an economist?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conclusions are based on normative rather than positive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causal relationship between two economic variables CANNOT be determined.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analysis is true for the individual but NOT for the 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other variables EXCEPT the ones specified are assumed to be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Everything is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for the individual is NOT necessarily true for the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variables EXCEPT those specified are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one knows which variables will change and which will remain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economists use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to indicate?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Causation exists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conclusions have been tested with empirical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things are assumed to remain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analysis is true for the individual but NOT for the economy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events A and B occur together, one must cause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things are held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for the individual must be true for the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relevant details are included.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does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enable?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separation of normative economic issues from positive economic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analysis of the relationship between two variables separate from the influence of other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variables to be held constant so the economy can be carefully observed in a suspended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generalization from the whole to the individual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asserts that manufacturers are less willing to sell units of output as the price of goods decreases. However, as the price of cellphones fell throughout the 2000s, more cellphones were sold. Which of the following explanations best describes this apparent conflict between theory and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that variables other than the price and quantity of cellphones sold were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must be incorrect and other principles associated with production must be reassessed.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rests on assumptions that are too simplistic.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Cellphone manufacturers were acting irrationally and it is very unlikely they profited during this time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asserts that consumers will purchase less of a good at higher prices than they will at lower prices. However, when the average price of cars increased throughout the 1990s, more cars were purchased. Which of the following explanations best describes this apparent conflict between theory and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and quantity data gathered by researchers were clearly measured incorrectly.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that variables other than the price and quantity of cars demanded were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is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must be invalid.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 scientist is trying to test a theory about the relationship between people's smoking and their longevity. Which of the following variables would the scientist NOT hold constant?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past histories of heart and lung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dietary fat that people in the experimental group consumed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alcohol that people in the experimental group consumed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cigarettes that people in the experimental group smoked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describing correlation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sets of phenomena may be related, but one does NOT necessarily cause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two phenomena are NOT observed together, one still causes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two phenomena are repeatedly observed together, one must cause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sets of phenomena are NOT related and one may in fact cause the 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If individuals who sit in the back of the classroom receive lower grades on average than the rest of the class, does that mean that sitting in the back of a classroom causes one to perform poorly on exams?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reoccurrence of such a relationship is sufficient evidence that sitting in the back of a classroom will lead to lower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possible for an economist to determine causation between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reoccurrence of a certain relationship between two variables does NOT necessarily imply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reoccurrence of such a relationship is sufficient evidence that students who receive low grades prefer to keep a low profile and always sit in the back of the classroom.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Ten-year-old Alex observes that people who play basketball are taller than average and tells his mom that he's going to play basketball because it will make him tall. What is the problem with Tommy’s logic?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committing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committing the fallacy of decomposition.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He is violating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mistaking correlation for causation.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have heard that the U.S. stock market rises when a team from the National Football Conference (NFC) wins the Super Bowl, and falls when a team from the American Football Conference (AFC) is victorious. If you conclude that a causal relationship exists between the outcome of the Super Bowl and stock prices, what mistake are you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are committing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are violating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are confusing correlation with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are confusing the direction of causality; stock prices determine which team wins the Super Bowl.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football team manager examined variables influencing the team's record and concluded that the best scores resulted when the "third-string" team played the most minutes. Therefore, he recommended that the third-string team become the first team. Why is the manager’s conclusion probably erroneous?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failed to recognize that correlation is NOT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did NOT review the entire game strategy carefully enough.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committed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confused positive and normative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If rain dancing is correlated with rain, does it necessarily mean that rain dancing causes 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This is an example of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Two variables may be correlated WITHOUT one necessarily causing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Yes. This is an example of a failure to properly employ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If it rains after individuals have engaged in rain dancing, then causation is certainly at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If Canadian consumers bought more gasoline in 2007 (when prices averaged $1.30 per litre) than they did in 1980 (when prices averaged $0.40 per litre), does that mean that people buy more gasoline at higher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gasoline is a luxury good that consumers willingly purchase—even at higher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gas is a necessity that is in short supply. Consumers are always willing to buy more gasoline—even at higher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there is too little information provided about inflation, consumer income and other variables to make an appropriate comparison.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prices CANNOT be compared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an economist most likely predict would happen if airfares to Europe were to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Airlines would make significantly greater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would NOT change their travel and vacation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individuals would choose to fly to Europe because now it is a more valuable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individuals would substitute toward other travel destinations.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one baseball team spends a large sum of money acquiring better players, it is better off. If all teams do the same thing, all of them are better off." Which of the following does this statement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Mr. Ahmad had more money, he would buy a new car; if he had a new car, he would have less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Mr. Mua had more money, he could buy more goods; if the Mua family had more money, it could buy additional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Ms. Smith had more money, she would buy her children more gifts; if her children had more gifts, they would be happier.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Ms. Shiflet had more money, she could buy more scarce goods; if the nation had more money, everyone could buy more scarce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correlation need NOT imply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erroneous view that an economic activity can sometimes exceed the sum of its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view that the aggregation of economic activity will necessarily lead to an outcome that differs from the outcome generated by each individual in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erroneous view that what is true for the individual will also be true for the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price of a Dodge Charger increased, consumers would buy fewer of them; if consumers bought fewer Dodge Chargers, the price of a Dodge Charger would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Jeannette produces more, she can consume more; if Jeannette consumes more, she can produce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price of a trip to Texas went down, more people could afford to go to Texas; and if more people travelled to Texas, the prices of the trip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Jeannette had more money, she would be wealthier; if a nation's money supply were larger, the people of the nation would be wealthier.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represents the erroneous view that is associated with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supply of money will cause a general increase in the level of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two events are correlated, the one observed first must have caused the 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something is true for an individual, then it must also be true for a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change in an economic variable will have an unrecognizable but significant effect on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 talk loudly at a party, I have a better chance of being heard by my listeners. If everyone at the party talks loudly, everyone can be heard more clearly.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scarce; therefore, there is NO such thing as a free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price of a product rises, the quantity supplied will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wage rate tends to increase at approximately the same rate as inflation; hence, wage increases must cause 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great many people have been immunized against polio because it can be such a devastating disease. As a result, I probably do NOT personally need to be immunized against polio.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hate driving to work when the traffic is so heavy, so I decide to leave 30 minutes earlier than in the past. If everyone were to leave 30 minutes earlier for work, we'd all get to work faster.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Whenever I attend a hockey game at the local arena, the home team wins. Therefore, if I attend all of the team's local games, they will achieve a perfect winning record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parking at York University is in short supply on the main campus. It would be better for more people to ride the bus to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illustrates the fallacy of 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error of omitting relevant variables from an economic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error of confusing normative economics with 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error of generalizing from the individual to the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error of confusing correlation with causation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“To make it to the NHL and play professional hockey, one should practise more. If everyone who plays minor hockey practices more, then everyone who wants to play professional hockey can.” What is the problem with the logic in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causation but NO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correlation but NO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normative statement, BUT should be a positive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fallacy of composition.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parliamentary debate about international trade tariffs, Members of Parliament and other experts made the following four statements. Which one of these statements is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tariffs, the number of jobs lost will be just over 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Tariffs are important because Canada should protect manufacturing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 in prices due to the removal of tariffs will result in small companies going out of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money collected from tariffs in Canada is $400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father tells you, "Playing video games will make you stupid." Why is this a positive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father is concerned with your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be studying instead of playing video games.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proposition that can be tested.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your father's opinion.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important to be able to distinguish positive from normative statements about economic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are always true and are the basis of economic policy while normative statements are false and should NEVER be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help us understand the good results of a policy change, and normative statements help us understand the negative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help us understand the value judgments toward a particular policy, while normative statements reflect the economy’s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statements help us understand the economy's response to a particular policy, while normative statements reflect value judgments.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description of positive statements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optimistic, putting the best possible interpretation on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descriptive, making claims about how the world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prescriptive, making claims about how the world ought to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affirmative, justifying existing economic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descriptions of normative statements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prescriptive, making claims about how the world ought to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descriptive, making claims about how the world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affirmative, justifying existing economic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optimistic, putting the best possible interpretation on things.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How should we judge the validity of a positive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determining whether it corresponds to our own ideas on ethics, religion, and political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ensuring there is NO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examining the professional credentials of the person who made the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analyzing the relevant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temperature in Peterborough is 12 degrees Celsius.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Peterborough should build more affordable 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 Rome, Peterborough is built on seven hills.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hydraulic lift lock in Canada is located in Peterborough.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statement of positive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tax rates will reduce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should increase the amount of money accessible to entrepreneurs.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support for people with mental health issues should be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subsidies should be enacted to help people living in poverty.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should levy higher taxes on the rich and use the additional revenues to provide better urban transit systems." What is this statement an illustration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normative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basic principle of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economic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minimum wage should be increased so that low-income workers can afford to feed their families." What is this statement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normative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mortgage rates will lead to more people buying new construction homes." What is this statement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normative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economic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economic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positive economic statement and a normative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 statements are descriptive in nature, while normative economic statements are 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 statements are used to explain economic behaviour, while normative economic statements are used to predict economic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 statements are descriptive in nature, while normative economic statements involve value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 statements involve value judgments, while normative economic statements are descriptive in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study concludes that providing NO interest loans to students will increase the postsecondary participation rate. What is this conclusion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economic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money supply leads to higher market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business taxes will cause higher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tariffs will lead to an increase in government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Wards of the state should be given free postsecondary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U.S. President Harry Truman once said that he wanted to find a one-armed economist because his economic advisors always said, "On the one hand . . . and on the other hand . . ." Truman recognized that the advice of economists is often ambiguous. Why is their advice often ambiguous?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often UNABLE to identify the critical questions involved in policy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aware that trade-offs are involved in most policy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difficulty seeing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much disagreement over positive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result of economic choices or trade-offs?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and poverty are basically the same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are scarce because of greed.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in the wealthiest of countries, the desire for material goods is greater than productive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absence of scarcity means that a minimal level of income is provided to all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scarcity imply?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current market price, consumers are willing to purchase more of a good than suppliers are willing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completely fulfill the unlimited human desire for goods and services with the limited resources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too poor to afford the goods and services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would be willing to purchase the same quantity of a good at a higher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desires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but the very wealthy must face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insufficient to satisfy all human desires.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Choices are unnecessary.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happens to us because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can obtain more of a desirable good without sacrificing other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face shortages of goods that prevail at current market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sacrifice valuable alternatives to obtain more of the goods and services we desire.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have an opportunity cost of consumption, which is 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scarcity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problem in both communist and socialist countries, but NOT in market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NEVER be eradicated because humans develop new wants as productive capabilities improve.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problem only in communist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exist in wealthy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about an economy's resources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consist of land, labour, capital, and entrepreneurial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consist of land, labour, and entrepreneurial skills, but NOT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always efficiently utilized in wealthy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unlimited in a country like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Tony works at an engineering company. What type of resource is he considered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How are additions made to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increases in the general population of an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improved education and on-the-job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monthly deposits into a savings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the purchase of tools and equipment by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another term for economic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factors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foundations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will NOT directly add to improvements in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MBA management classes for 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in take-home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customer-service program for new salespeople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computer-proficiency requirements for all postsecondary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bauxite used to make aluminum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 in charge of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robot on an assembly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product's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for a student to acquire an education, many resources are required. Which of the following might be categorized as capital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work effort of registrars and food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SmartBoards, computers, and the expertise of professors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trees, and the acreage a campus rests 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water, natural gas, and electricity needed to operate the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money NOT considered to be an economic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is produced by the Bank of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loses its value too easily due to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is an intangible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is NOT directly used to produce goods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physical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barrel of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forklift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$100 bill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treasury bill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human capital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same as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term describing the tools and equipment owned by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worker's physical effort when working with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expertise or knowledge possessed by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hectares of farmland in Manitoba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combine harvester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irrigation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expertise of a farmer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capital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office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bond issued by a company selling electric generators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funds in a chequing account at a bank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in a computer software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capital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treasury bill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unskilled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oil deposit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capital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commercial sewing machine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framing nailer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hectares of forest in New Brunswick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expertise of an accountant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capital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oil rig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unskilled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oil deposit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stocks in an oil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function of an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bear the business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make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organize the other factors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innovate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entrepreneurship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another word for physical capital that is used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another word for the financial capital that can be used to start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resource that organizes the other factors of production in order to produce goods and/or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Lionel decides to spend an hour playing football rather than studying. What is his opportunity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skill he obtains from playing football for that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he had a free pass into the sports complex to play football.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 to his grades from studying for an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he enjoys playing football more than studying.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an action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valued opportunity that must be sacrificed in order to take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all of the alternative actions that could have been 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time spent by all parties in carrying out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monetary payment the action required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included in the opportunity cost of going to college or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tuition and the value of the student's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 but NOT the value of the student's time, which is a cash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 but NOT the value of the student's time, which is a monetary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tuition nor the value of the student's time since obtaining postsecondary education will lead to higher income in the future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the idea of opportunity cost and writing a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opportunity cost of writing a test because it applies only to people who are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opportunity cost of writing a test because tests are so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writing a test is the wages given up from NOT working plus the loss of time studying for another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writing a test is the time given up for doing an important assignment for another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opportunity cost of an item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value of all available alternatives you sacrifice to get that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always equal to the dollar value of the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greater during periods of inflation and lower during periods of deflation.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highest valued alternative you give up to get that item.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"If I didn't have class today, I would save the $8 campus parking fee and spend four hours at work where I earn $15 per hour." What is the opportunity cost of attending class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opportunity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 the same for all students at the same university but may differ among students at different universities.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economic decisions have zero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 decision is the value of the best forgone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 decision is equal to the explicit cost in monetary terms.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opportunity costs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never involve costs paid out-of-pocket.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only explicit costs paid out-of-pocket.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always include costs paid out-of-pocket.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may or may NOT involve costs paid out-of-pocket.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opportunity cost of an action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valued alternative use of the time spent on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benefits received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lowest valued alternative use of the time spent on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net benefits received as a result of the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an action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valued alternative sacrificed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the benefits received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monetary benefit received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any alternative use of the time expended on the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opportunity cost of an action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objectively determined only by economists.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determined by considering both the benefits and the monetary costs incurred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subjective valuation that can be determined only by the individual who chooses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determined by adding up the bills incurred as a result of the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the term "opportunity cost"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paid for the opportunity to buy stock in an initial public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finder's fee paid to a job placement agency for locating employment for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dollar price paid for a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best forgone alternative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opportunity cost of an action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same for everyone who undertakes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difference between the benefits that result and the expenses incurred as a result of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value of the best forgone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same as the expected benefit of the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highest valued alternative sacrificed as a result of a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explicit cost, which can be objectively measured by anyone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explicit cost, which can be subjectively measured only by the individual who chooses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which can be subjectively measured only by the individual who chooses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which can be objectively measured by anyone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in limited supply; therefore, to acquire more of a good, we must sacrifice production of another good. What concept does this statement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ceteris paribus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implied by the expression, "There's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Costs are incurred when resources are used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time constraints, no one has time for a good lunch anymore.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consuming a good must always pay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all have to pay for our own lunch.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opportunity cost of attending university NOT likely to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required textbooks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 fees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you forgo in order to attend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rent during the school term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attending a university for a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size of the student loans the student becomes responsible for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tuition fees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best opportunity or opportunities forgone in order to enrol for the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all expenditures on rent, food, books, and tuition incurred during the school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Mahmoud and Azmat both attend the same college and incur the same expenses for tuition, books, and school supplies. Mahmoud gave up a lucrative job at his family’s car dealership to attend school full time and Azmat gave up a part-time job as a sales clerk in a department store. Which of the following statements about opportunity cost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 likely greater for Azmat than for Mahmoud.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is miniscule for both since college graduates are paid much higher than high-school graduates on 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 the same for both since they are enrolled at the same academic institution.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 likely greater for Mahmoud than for Azmat.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opportunity cost of an airplane flight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identical for all passengers and equal to the number of hours a particular flight 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differs across passengers to the extent that both the airfare paid and the highest valued use of travel time will vary.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equal to the cost of a bus ticket, the next best form of alternative transportation to flying.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differs across passengers only to the extent that each traveller pays a different airfare.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TABLE 1-1</w:t>
            </w:r>
            <w:r>
              <w:rPr>
                <w:rStyle w:val="DefaultParagraphFont"/>
                <w:rFonts w:ascii="Times New Roman" w:eastAsia="Times New Roman" w:hAnsi="Times New Roman" w:cs="Times New Roman"/>
                <w:b/>
                <w:bCs/>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60"/>
              <w:gridCol w:w="216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6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Possibility</w:t>
                  </w:r>
                </w:p>
              </w:tc>
              <w:tc>
                <w:tcPr>
                  <w:tcW w:w="216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c>
                <w:tcPr>
                  <w:tcW w:w="216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94</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87</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87</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1-1. A student has only a few hours to prepare for two different exams this afternoon. Table 1.1 shows alternative possible exam scores with three alternative uses of the student's time. What is the opportunity cost of scoring a 94 on the economics exam rather than a 77?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points on the accounting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points on the accounting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points on the accounting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points on the accounting exam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1-1. A student has only a few hours to prepare for two different exams tomorrow morning. Table 1.1 shows alternative possible exam outcomes with three alternative uses of the student's time. What is the opportunity cost of scoring an 80 on the accounting exam rather than a 72?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points on the economics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points on the accounting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points on the economics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points on the accounting exam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attending a NHL hockey game?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the value of all the alternative uses of your time while at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 admission to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highest alternative use of your time and money sacrificed as a result of attending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if your favourite team wins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Adam's boss offers him twice his usual wage rate to work tonight instead of taking his girlfriend on a romantic date. Which of the following is the likely outcome of this offer?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decrease the opportunity cost of going on the date, since Adam really needs the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increase the opportunity cost of going on the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affect the opportunity cost of going on the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reduce the opportunity cost of going on the date because giving up the additional work dollars will make his girlfriend feel even more appreciated.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A university offers a free shuttle service around campus. What is the opportunity cost of the shuttle service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paid to the shuttle drivers, plus the gasoline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paid to the shuttle drivers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valued alternative use of the resources devoted to the shuttle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since it is free to students who want to ride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opportunity cost of raising a child?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money spent on putting them into extra-curricular activities such as hockey.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the necessities such as food and clothing.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money put aside for a college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forgone by the parent who stays home to raise the child.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likely reason that hotels might restrict the use of frequent stay points during holiday periods?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to hotels of filling rooms with frequent stay points is lower at these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Hotels want to protect their most loyal customers from the discomfort of overcrowded properties.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to hotels of filling rooms with frequent stay points is higher at these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Travellers have more accommodation alternatives available to them at these times.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additional benefit received as a result of undertaking an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demonstrates marginal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all of the costs of a meal against all of the benefits when deciding whether to order dessert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to spend one more hour studying economics because you think the improvement in your score on the next quiz will be worth the sacrifice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the information relevant to a decision on what you should buy your sister for her birthday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to NEVER purchase a good that is made in a sweatshop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characterizes marginal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the total benefit and total cost of going to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weighing the marginal benefits of going to class against the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the ratio of the total benefit of studying to the total cost of studying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wanting to make themselves better off by pursuing postsecondary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additional cost incurred as a result of undertaking an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marginal benefit of a slice of pizza?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 slice of pizza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amount that a consumer is willing to pay for a whole pizza, divided by the number of slices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maximum amount that a consumer is willing to pay for the slice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value of the slice to the consumer and the price of the slice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marginal (dollar) cost of an additional plate of food to a patron at an "all-you-can-eat" restaurant?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equal for all plates of food consumed during the meal.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equal to the price paid for the meal (since there is NO such thing as a free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equal to the price paid for the meal divided by the number of plates of food consumed.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equal to 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You consider purchasing one more cup of coffee before you go to class. What is this consideration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Loaves of bread at a local grocery store are priced at one for $2 or two for $3. What is the marginal cost of buying a second loaf of bread?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Thelma, with NO money in her bank account, estimates that there is a 25 percent chance that she will get caught stealing a Porsche. According to an economist, under what circumstances might it be rational for Thelma to steal the Porsche?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expected marginal costs exceed the retail value of the Porsche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her expected marginal benefit exceeds the amount of money in her bank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expected marginal costs outweigh the expected marginal benefits from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expected marginal benefits outweigh the expected marginal costs from doing 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processes does marginal analysis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the additional benefit from an action with the additional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the total benefits of all actions to the total costs incurred as a result of those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 thinking, which is never actually utilized by consumers when making purchasing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holding all other variables constant when isolating the relationship between two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rule of rational choice, what must occur for an individual to be willing undertake an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benefits must be less than the expected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costs must exceed total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benefits must be greater than the expected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 must equal the expected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rational choices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only be made by comparing opportunity cost with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made based on expectations of the additional benefits and additional costs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based on a comparison of total benefits and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measure benefits based on the past.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A beer at the baseball stadium costs $10 each. According to the rule of rational choice, when will Rachel stop drinking beer?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marginal benefit received from consuming peanuts with beer just equals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marginal cost of an additional beer is less than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marginal benefit of an additional beer equals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marginal benefit of an additional beer falls below $10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rule of rational choice, under what circumstances will you engage in more of an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additional cost incurred as a result of the activity exceeds the additional benefit received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opportunity cost of your time is very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total benefit from that activity exceeds the total cost of the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additional benefit received as a result of the activity exceeds the additional cost incurred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student enrols in an additional course at the university, which of the following would an economist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benefit that the student expects to receive as a result of completing her university degree exceeds the total cost of her university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 is NOT following the rule of rational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 is NOT looking at the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 of an additional course must exceed the expected marginal cost of the course.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a ticket to a Taylor Swift concert is $150. According to an economist, under what circumstances will you purchase a ticket?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your valuation of seeing the concert is less than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your marginal benefit of going to the concert is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your expected marginal benefit from viewing the concert exceeds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your expected marginal cost from viewing the concert exceeds $150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marginal benefit to you from purchasing a new Land Rover is $60 000. If the price of the new Land Rover is $62 000, what will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acting rationally, you will borrow $2000 and purchase a new Land Rover.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will NOT purchase the new Land Rover at this time if you are acting rationally.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acting rationally, you will purchase Land Rovers until the marginal cost of doing so falls to $60 000.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do NOT purchase the new Land Rover, your net loss will be $2000.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to you of drinking bottled iced tea is $1.50. If the price of a bottle of iced tea is $1.25, what will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purchase iced tea you will suffer a net loss of 25 cents per bottle.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will NOT purchase iced tea if you are acting rationally.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purchase a bottle of iced tea, the net gain to you from doing so is 25 cents.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acting rationally, you will purchase iced tea until the marginal benefit falls to 25 cents.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If Josh declines to purchase a new eighth generation game console priced at $500, according to the rule of rational choice, which of the following best represents the expected marginal benefit of the game console for Josh?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$550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must choose between going to his psychology class this evening and going on a date. If he chooses to go on the date, which of the following statements is most accurate about the expected value of the psychology lecture?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greater than the expected marginal benefit from going on the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compare to the expected enjoyment from going on a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equal to the expected marginal benefit from going on the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less than the expected marginal benefit from going on the date.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TABLE 1-2</w:t>
            </w:r>
            <w:r>
              <w:rPr>
                <w:rStyle w:val="DefaultParagraphFont"/>
                <w:rFonts w:ascii="Times New Roman" w:eastAsia="Times New Roman" w:hAnsi="Times New Roman" w:cs="Times New Roman"/>
                <w:b/>
                <w:bCs/>
                <w:i w:val="0"/>
                <w:iCs w:val="0"/>
                <w:smallCaps w:val="0"/>
                <w:color w:val="000000"/>
                <w:sz w:val="22"/>
                <w:szCs w:val="22"/>
                <w:bdr w:val="nil"/>
                <w:rtl w:val="0"/>
              </w:rP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benefits to Shalico of weekend vacations during the year at a local resort are given by the following schedule: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9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Weekend Vacations</w:t>
                  </w:r>
                </w:p>
              </w:tc>
              <w:tc>
                <w:tcPr>
                  <w:tcW w:w="216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Benefit</w:t>
                  </w:r>
                </w:p>
              </w:tc>
            </w:tr>
            <w:tr>
              <w:tblPrEx>
                <w:jc w:val="left"/>
                <w:tblCellMar>
                  <w:top w:w="0" w:type="dxa"/>
                  <w:left w:w="0" w:type="dxa"/>
                  <w:bottom w:w="0" w:type="dxa"/>
                  <w:right w:w="0" w:type="dxa"/>
                </w:tblCellMar>
              </w:tblPrEx>
              <w:trPr>
                <w:cantSplit w:val="0"/>
                <w:jc w:val="left"/>
              </w:trPr>
              <w:tc>
                <w:tcPr>
                  <w:tcW w:w="39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$700</w:t>
                  </w:r>
                </w:p>
              </w:tc>
            </w:tr>
            <w:tr>
              <w:tblPrEx>
                <w:jc w:val="left"/>
                <w:tblCellMar>
                  <w:top w:w="0" w:type="dxa"/>
                  <w:left w:w="0" w:type="dxa"/>
                  <w:bottom w:w="0" w:type="dxa"/>
                  <w:right w:w="0" w:type="dxa"/>
                </w:tblCellMar>
              </w:tblPrEx>
              <w:trPr>
                <w:cantSplit w:val="0"/>
                <w:jc w:val="left"/>
              </w:trPr>
              <w:tc>
                <w:tcPr>
                  <w:tcW w:w="39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$650</w:t>
                  </w:r>
                </w:p>
              </w:tc>
            </w:tr>
            <w:tr>
              <w:tblPrEx>
                <w:jc w:val="left"/>
                <w:tblCellMar>
                  <w:top w:w="0" w:type="dxa"/>
                  <w:left w:w="0" w:type="dxa"/>
                  <w:bottom w:w="0" w:type="dxa"/>
                  <w:right w:w="0" w:type="dxa"/>
                </w:tblCellMar>
              </w:tblPrEx>
              <w:trPr>
                <w:cantSplit w:val="0"/>
                <w:jc w:val="left"/>
              </w:trPr>
              <w:tc>
                <w:tcPr>
                  <w:tcW w:w="39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$575</w:t>
                  </w:r>
                </w:p>
              </w:tc>
            </w:tr>
            <w:tr>
              <w:tblPrEx>
                <w:jc w:val="left"/>
                <w:tblCellMar>
                  <w:top w:w="0" w:type="dxa"/>
                  <w:left w:w="0" w:type="dxa"/>
                  <w:bottom w:w="0" w:type="dxa"/>
                  <w:right w:w="0" w:type="dxa"/>
                </w:tblCellMar>
              </w:tblPrEx>
              <w:trPr>
                <w:cantSplit w:val="0"/>
                <w:jc w:val="left"/>
              </w:trPr>
              <w:tc>
                <w:tcPr>
                  <w:tcW w:w="39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$425</w:t>
                  </w:r>
                </w:p>
              </w:tc>
            </w:tr>
            <w:tr>
              <w:tblPrEx>
                <w:jc w:val="left"/>
                <w:tblCellMar>
                  <w:top w:w="0" w:type="dxa"/>
                  <w:left w:w="0" w:type="dxa"/>
                  <w:bottom w:w="0" w:type="dxa"/>
                  <w:right w:w="0" w:type="dxa"/>
                </w:tblCellMar>
              </w:tblPrEx>
              <w:trPr>
                <w:cantSplit w:val="0"/>
                <w:jc w:val="left"/>
              </w:trPr>
              <w:tc>
                <w:tcPr>
                  <w:tcW w:w="39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$350</w:t>
                  </w:r>
                </w:p>
              </w:tc>
            </w:tr>
            <w:tr>
              <w:tblPrEx>
                <w:jc w:val="left"/>
                <w:tblCellMar>
                  <w:top w:w="0" w:type="dxa"/>
                  <w:left w:w="0" w:type="dxa"/>
                  <w:bottom w:w="0" w:type="dxa"/>
                  <w:right w:w="0" w:type="dxa"/>
                </w:tblCellMar>
              </w:tblPrEx>
              <w:trPr>
                <w:cantSplit w:val="0"/>
                <w:jc w:val="left"/>
              </w:trPr>
              <w:tc>
                <w:tcPr>
                  <w:tcW w:w="39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$280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1-2. If the marginal cost of a weekend vacation at the local resort is constant and equal to $450, how many weekends at the local resort is Shalico likely to enjoy?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1-2. If the marginal cost of a weekend vacation at the local resort is constant and equal to $400, how many weekends at the local resort is Shalico likely to enjoy?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TABLE 1-3</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to a consumer of DVD rentals: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20"/>
              <w:gridCol w:w="39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2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DVD Rentals per Month</w:t>
                  </w:r>
                </w:p>
              </w:tc>
              <w:tc>
                <w:tcPr>
                  <w:tcW w:w="393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Benefit (in dollars)</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$6.50</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$5.50</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$4.50</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$3.50</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$2.50</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$1.50</w:t>
                  </w:r>
                </w:p>
              </w:tc>
            </w:tr>
            <w:tr>
              <w:tblPrEx>
                <w:jc w:val="left"/>
                <w:tblCellMar>
                  <w:top w:w="0" w:type="dxa"/>
                  <w:left w:w="0" w:type="dxa"/>
                  <w:bottom w:w="0" w:type="dxa"/>
                  <w:right w:w="0" w:type="dxa"/>
                </w:tblCellMar>
              </w:tblPrEx>
              <w:trPr>
                <w:cantSplit w:val="0"/>
                <w:jc w:val="left"/>
              </w:trPr>
              <w:tc>
                <w:tcPr>
                  <w:tcW w:w="28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39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$0.50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1-3. If the price of a DVD rental is $4, how many DVDs will be rented by a consumer following the rule of rational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DVDs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DVDs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DVDs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DVDs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TABLE 1-4</w:t>
            </w:r>
            <w:r>
              <w:rPr>
                <w:rStyle w:val="DefaultParagraphFont"/>
                <w:rFonts w:ascii="Times New Roman" w:eastAsia="Times New Roman" w:hAnsi="Times New Roman" w:cs="Times New Roman"/>
                <w:b/>
                <w:bCs/>
                <w:i w:val="0"/>
                <w:iCs w:val="0"/>
                <w:smallCaps w:val="0"/>
                <w:color w:val="000000"/>
                <w:sz w:val="22"/>
                <w:szCs w:val="22"/>
                <w:bdr w:val="nil"/>
                <w:rtl w:val="0"/>
              </w:rP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to a consumer from viewing theatrical-release films each month: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00"/>
              <w:gridCol w:w="3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0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Movie Tickets per Month</w:t>
                  </w:r>
                </w:p>
              </w:tc>
              <w:tc>
                <w:tcPr>
                  <w:tcW w:w="333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Benefit (in dollars)</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$12.50</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$11.50</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$10.50</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$9.50</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$8.50</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$6.50</w:t>
                  </w:r>
                </w:p>
              </w:tc>
            </w:tr>
            <w:tr>
              <w:tblPrEx>
                <w:jc w:val="left"/>
                <w:tblCellMar>
                  <w:top w:w="0" w:type="dxa"/>
                  <w:left w:w="0" w:type="dxa"/>
                  <w:bottom w:w="0" w:type="dxa"/>
                  <w:right w:w="0" w:type="dxa"/>
                </w:tblCellMar>
              </w:tblPrEx>
              <w:trPr>
                <w:cantSplit w:val="0"/>
                <w:jc w:val="left"/>
              </w:trPr>
              <w:tc>
                <w:tcPr>
                  <w:tcW w:w="30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$5.50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1-4. If the price of a movie ticket is $8, how many movie tickets per month will be purchased by a consumer following the rule of rational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a vacation in the south of France is $5500. If the marginal benefit to Rebecca of a vacation in the south of France is $5800, what will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Rebecca will enjoy a net gain of $5800 if she vacations in the south of 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Rebecca will experience a net gain of $300 if she vacations in the south of 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Rebecca will lose $300 if she vacations in the south of 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Rebecca will be worse off if she vacations in the south of France.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a vacation in Belize is $3500. According to the rule of rational choice, if the marginal benefit to Rafael of a vacation in Belize is $3000, what will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Rafael will experience a net gain of $500 if he vacations in Belize.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Rafael will choose NOT to vacation in Belize at this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Rafael will borrow $500 and vacation in Belize.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Rafael will experience a net gain of $3000 if he vacations in Belize.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If people follow the rule of rational choice, which of the following options will they choose?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option that earns the most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option that yields the largest net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option that equates the total benefits to their total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option that promotes the common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You lose $20 from your wallet and decide to miss an hour from work to search for it. What would an economist conclude from your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estimate the expected cost of searching for one hour to be greater than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your estimation, the expected value of searching for the lost $20 for an hour is less than your hourly wage.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must earn more than $20 per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your estimation, the expected value of searching for the lost $20 for an hour exceeds your hourly wage.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Despite the warning on a package of cigarettes about the potential health hazards of smoking, a man lights up a cigarette. What would an economist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man's judgment, the expected marginal benefit of smoking the cigarette outweighs the expected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man's judgment, the expected marginal cost of smoking the cigarette outweighs the expected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 is behaving irrationally.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 has a positive marginal 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Pollution damages the environment we live in. When would an economist advise that we reduce air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air pollution is in excess of the levels experienced in the 1950s, when air was much cleaner near big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total benefit from air pollution reduction just equals the total cost of pollution reduction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air pollution levels are above near-zero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marginal benefit from air pollution reduction outweighs the marginal cost of achieving the reduction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represents an economist’s view of criminal behaviour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can shed very little light on the subject.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choosing to commit criminal acts weigh the expected marginal benefits versus the expected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are irrational and don't respond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engage in criminal activity because they are genetically predisposed to do 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most consistent with the rule of rational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Manufacturers of automobiles should seek to make cars safer, NO matter the costs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 forces should be enlarged until virtually all crime is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 Canada should strive to eliminate virtually all air and water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evaluating new prescription drugs, Health Canada should weigh each drug's potential health benefits against the potential health risks posed by known side effects.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political leaders have proposed that parents be granted a substantially larger reduction in their annual personal income taxes for each child that they parent. According to economic thinking, what would be the result of this type of legislation?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exert NO impact on either the cost of raising children or the birth rate since parenting children is a noneconomic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reduce the after-tax cost of raising children and therefore increase the birth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make it more expensive for parents to provide for their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reduce the value of children to their parents and therefore lead to a reduction in the birth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believe that people respond to incentives in predictable ways. Therefore, if the government imposed a tax on each child born, what would an economist expect to happen?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Families would have the same number of children, but spaced farther apart.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Families would have the same number of children, but wait longer to begin having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children would be born.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children would be born, but spaced farther apart.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positive incentives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create additional taxes on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increase benefits and increase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increase benefits or reduce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decrease benefits or increase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negative incentives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increase benefits or reduce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increase benefits and increase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decrease benefits or increase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both cash subsidies and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positive incentive?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expect to receive a scholarship if your grades remain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Pizza will NOT be delivered to campus dorms after 10 p.m.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Campus police institute a policy of impounding cars parked in delivery-zone spaces.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expect to lose your spot on a varsity team if your grades fall.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likely to provide teenagers with the greatest incentive NOT to smoke?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 prohibiting anyone from smoking on public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$3.00 per-pack tax on cigarettes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public service television advertisement featuring singer Taylor Swift urging kids to refrain from smoking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refusal by actor Ed Norton to play any part in which he will be seen smoking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If incentives matter, then policies can be used to discourage undesirable behaviour. Which of the following policies would NOT likely help protect wildlife?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the number of park rangers and law enforcement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jail sentences for camping or littering in protected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fines on hunting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provision of additional rangers and law enforcement personnel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people specialize?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that society becomes wealthier while NOT using their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that people avoid having to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that individuals can increase their opportunity cost for an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 that individuals make the best use of resources by devoting themselves to one primary productive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circumstance does a country specialize in an attempt to use its resources more efficiently?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country has a comparative advantage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country has an absolute advantage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country has a disincentive to trade with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country has a higher opportunity cost to trade with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Ammar is an accountant and also an excellent typist. He can type 120 words per minute but he has all the accounting work he can handle at $75 per hour. Ammar's friend Leo sells furniture earning $25 per hour. Leo would like some typing work but can only type only 60 words per minute. What is the most efficient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Leo should do the typing, and Ammar should pay him $20 per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Ammar should do all the typing because he is faster.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Leo can match Ammar's typing speed, he should remain a salesperson.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Leo should do the typing as long as his earnings are more than $25 and less than $37.50 per hour.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Charlie makes millions of dollars a year playing baseball. Charlie is also the best chef in his hometown. Based on the theory of specialization, why doesn't Charlie make his own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Charlie has a comparative advantage in cooking.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to him of cooking his own food is very low because it takes away from his lucrative baseball career.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to him of cooking his own food is very high because it takes away from his lucrative baseball career.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Charlie does NOT face an opportunity cost in this situation since he is good at both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do individuals have a comparative advantage in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they are more self-sufficient than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they can produce at the highest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they can produce at the lowest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they are less self-sufficient than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occurs when a person possesses a comparative advantage in the production of one good or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promotes greater self-sufficiency.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permits gains from trade to be realized due to a more efficient use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discourages 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person's opportunity cost becomes higher than for that of other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 does a nation have a comparative advantage over another nation in the production of cars?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can produce cars with more resources than the 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can produce cars at a lower opportunity cost than the 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can produce cars with fewer resources than the 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can produce cars at a higher opportunity cost than the other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Venezuela has a comparative advantage in oil production and Japan has a comparative advantage in electronics. Which of the following statements about specialization and trade is NOT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two countries should trade because it will free up time in both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two countries should trade because it will free up resources in both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two countries should trade since prices would be higher and each can make higher 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two countries should trade and the workers in each country will become more skilled due to repetition.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specialization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leads to greater self-sufficiency.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allows workers to develop skills by working on a large number of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always the result of an inefficient use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lead to an increase in overall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ability to produce at a lower opportunity cost than someone else?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disadvantage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superiority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If France can produce wine at a lower relative cost than Italy, what kind of advantage does France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absolute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resource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comparative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question that scarcity forces all societies to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are goods and services to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will get the goods and services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scarcity be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goods and services are to be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economic questions must be determined in all societies. What are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goods will be produced? How will goods be produced? For whom will goods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production? Does the society have a comparative advantage in production? Will consumers desire the goods being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will the price of each good be? Who will produce each good? Who will consume each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will be produced? When will it be produced? How much will it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society’s questions does a market system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and "for whom" questions, but NOT the "what"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"how," and "for whom"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and "who" questions, but NOT the "for whom"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and "for whom" questions, but NOT the "how"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a market economy depend on market mechanisms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everyone with a minimum level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decide how much government regulation there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how large the government's budget deficit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most efficient way of using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occur when a command economy is utilized to resolve economic questions regarding the allocation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 will receive an equal share of the output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markets will be replaced by political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preferences of individuals will become of NO importance.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efficiency will be assured.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economy is a system of economic organization in which the ownership and control of productive capital assets rests with the state, and resources are allocated through central planning and political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command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capitalist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command economy, how are decisions made about the allocation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lottery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individuals and firms interacting in markets coordinated by a price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firms that have the most power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central planning 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command economy differ from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and distribution decisions are made by central planners in a command economy, but NOT in 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scarcity in command economies, but NOT in market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 economies are less prone to inflation than are market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command economy is more efficient than a market economy because decision making is centralized.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how are resources allocated?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central planners using a price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decentralized planners at the local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government bureaucracies because of the absence of a price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individual decision makers responding to market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who will receive the goods that are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that business firms choose to favour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that have sufficient income and are willing to pay the asking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that desire the goods the least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that the government views as best suited for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indicated when an economy uses large amounts of labour relative to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labour wage rates will be relatively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production is capital-intensive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production is labour-intensive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handmade goods are of better quality than machine-made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tends to occur in countries with high labour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more labour rather than capital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more capital rather than labour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on only one method for the production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become relatively poor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four-quadrant graph, economics is primarily concerned with which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upper left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left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upper right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beginning point of a graph (the 0,0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basis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quadrant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graphs or charts must add up to 100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labour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time-series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bar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pie chart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hotter it gets, the more water people drink." What type of relationship, if any, does this statement imply?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unequal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slope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students expect that if they spend more time studying, the outcome will be improved grades in the course. Which of the following is this expectation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Grades are independent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relationship exists between studying and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relationship exists between studying and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Grades are NOT dependent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TABLE 1-5</w:t>
            </w:r>
            <w:r>
              <w:rPr>
                <w:rStyle w:val="DefaultParagraphFont"/>
                <w:rFonts w:ascii="Times New Roman" w:eastAsia="Times New Roman" w:hAnsi="Times New Roman" w:cs="Times New Roman"/>
                <w:b/>
                <w:bCs/>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530"/>
              <w:gridCol w:w="2160"/>
              <w:gridCol w:w="2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53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Combination</w:t>
                  </w:r>
                </w:p>
              </w:tc>
              <w:tc>
                <w:tcPr>
                  <w:tcW w:w="216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Price of Apples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per Bushel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dollars)</w:t>
                  </w:r>
                </w:p>
              </w:tc>
              <w:tc>
                <w:tcPr>
                  <w:tcW w:w="234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Quantity of Apples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Purchased in Bushels</w:t>
                  </w:r>
                </w:p>
              </w:tc>
            </w:tr>
            <w:tr>
              <w:tblPrEx>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c>
                <w:tcPr>
                  <w:tcW w:w="23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23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23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23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15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23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1-5. What relationship does this table demonstrate about price and quantity at each combination?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uncorrelated.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inversely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NO effect on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positively related.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Table 1-5. What does the table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apples are purchased as the price declines.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apples are purchased as the price declines.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apples are purchased at each and every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apples are purchased at each and every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concern of economics is to study how well the stock markets are performing.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has much in common with sociology because it is concerned with how societies organize themselves. However, economics shares little in common with political science, psychology, or anthropology.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239. </w:t>
            </w:r>
            <w:r>
              <w:rPr>
                <w:rStyle w:val="DefaultParagraphFont"/>
                <w:rFonts w:ascii="Times New Roman" w:eastAsia="Times New Roman" w:hAnsi="Times New Roman" w:cs="Times New Roman"/>
                <w:b w:val="0"/>
                <w:bCs w:val="0"/>
                <w:i w:val="0"/>
                <w:iCs w:val="0"/>
                <w:smallCaps w:val="0"/>
                <w:color w:val="000000"/>
                <w:sz w:val="22"/>
                <w:szCs w:val="22"/>
                <w:bdr w:val="nil"/>
                <w:rtl w:val="0"/>
              </w:rPr>
              <w:t>One topic that microeconomics explores is how prices are determined in individual markets, while macroeconomics is concerned with issues such as the economy's overall rate of inflation, economic growth, and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w:t>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is the branch of economics in which you study inflation and unemployment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241. </w:t>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explores the allocation of scarce resources from the perspective of small economic units such as consumers and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theories are of limited use since they CANNOT be tested empirically.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243. </w:t>
            </w: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positive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244. </w:t>
            </w:r>
            <w:r>
              <w:rPr>
                <w:rStyle w:val="DefaultParagraphFont"/>
                <w:rFonts w:ascii="Times New Roman" w:eastAsia="Times New Roman" w:hAnsi="Times New Roman" w:cs="Times New Roman"/>
                <w:b w:val="0"/>
                <w:bCs w:val="0"/>
                <w:i w:val="0"/>
                <w:iCs w:val="0"/>
                <w:smallCaps w:val="0"/>
                <w:color w:val="000000"/>
                <w:sz w:val="22"/>
                <w:szCs w:val="22"/>
                <w:bdr w:val="nil"/>
                <w:rtl w:val="0"/>
              </w:rPr>
              <w:t>An untestable proposition that guesses how people will react to changed circumstances is called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economic theory should capture as many details about real-world behaviour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246. 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typically use controlled experiments to learn about how the economy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247. 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Latin expression that means "holding NOTHING constant."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composition states that even if something is true for an individual, it is NOT necessarily true for many individuals as a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249. </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analysis focuses on statements that can be tested against real-world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a positive economic statement, an assertion must be factual.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251. 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cut will lead to higher inflation" is an example of a normative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252. </w:t>
            </w:r>
            <w:r>
              <w:rPr>
                <w:rStyle w:val="DefaultParagraphFont"/>
                <w:rFonts w:ascii="Times New Roman" w:eastAsia="Times New Roman" w:hAnsi="Times New Roman" w:cs="Times New Roman"/>
                <w:b w:val="0"/>
                <w:bCs w:val="0"/>
                <w:i w:val="0"/>
                <w:iCs w:val="0"/>
                <w:smallCaps w:val="0"/>
                <w:color w:val="000000"/>
                <w:sz w:val="22"/>
                <w:szCs w:val="22"/>
                <w:bdr w:val="nil"/>
                <w:rtl w:val="0"/>
              </w:rPr>
              <w:t>Most disagreements among economists stem from positive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253. </w:t>
            </w:r>
            <w:r>
              <w:rPr>
                <w:rStyle w:val="DefaultParagraphFont"/>
                <w:rFonts w:ascii="Times New Roman" w:eastAsia="Times New Roman" w:hAnsi="Times New Roman" w:cs="Times New Roman"/>
                <w:b w:val="0"/>
                <w:bCs w:val="0"/>
                <w:i w:val="0"/>
                <w:iCs w:val="0"/>
                <w:smallCaps w:val="0"/>
                <w:color w:val="000000"/>
                <w:sz w:val="22"/>
                <w:szCs w:val="22"/>
                <w:bdr w:val="nil"/>
                <w:rtl w:val="0"/>
              </w:rPr>
              <w:t>Tractors, shovels, copy machines, and computer programming expertise are all examples of scarce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254. 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resources are abundant, we do NOT have to make choices about their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consists of computers, tools, and equipment owned by private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256. 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organizes the other factors of production and bears the business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257. 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is a problem faced by all but the wealthiest of citizens.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258. </w:t>
            </w:r>
            <w:r>
              <w:rPr>
                <w:rStyle w:val="DefaultParagraphFont"/>
                <w:rFonts w:ascii="Times New Roman" w:eastAsia="Times New Roman" w:hAnsi="Times New Roman" w:cs="Times New Roman"/>
                <w:b w:val="0"/>
                <w:bCs w:val="0"/>
                <w:i w:val="0"/>
                <w:iCs w:val="0"/>
                <w:smallCaps w:val="0"/>
                <w:color w:val="000000"/>
                <w:sz w:val="22"/>
                <w:szCs w:val="22"/>
                <w:bdr w:val="nil"/>
                <w:rtl w:val="0"/>
              </w:rPr>
              <w:t>If Tanya gives up a job in which she earns $34 000 per year in order to go to college full-time, her forgone income is part of the opportunity cost of going to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 decision is the value of the best forgone alternative.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 decision is the sum of the value of all of the available alternatives that were NOT chosen.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 likely higher for a high-school graduate who leaves a job grilling hamburgers than it is for a high-school dropout who leaves a job working as a computer network administrator.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262. </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individuals act to advance their own self-interest; therefore, charitable giving must constitute irrational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263. </w:t>
            </w:r>
            <w:r>
              <w:rPr>
                <w:rStyle w:val="DefaultParagraphFont"/>
                <w:rFonts w:ascii="Times New Roman" w:eastAsia="Times New Roman" w:hAnsi="Times New Roman" w:cs="Times New Roman"/>
                <w:b w:val="0"/>
                <w:bCs w:val="0"/>
                <w:i w:val="0"/>
                <w:iCs w:val="0"/>
                <w:smallCaps w:val="0"/>
                <w:color w:val="000000"/>
                <w:sz w:val="22"/>
                <w:szCs w:val="22"/>
                <w:bdr w:val="nil"/>
                <w:rtl w:val="0"/>
              </w:rPr>
              <w:t>Marginal cost is the additional cost incurred as the result of producing one additional unit of a good or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considering whether to consume a second slice of pizza, an individual is following marginal thinking when she compares the total cost of consuming both the first and second slices with their total benefit before making a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265. </w:t>
            </w: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stricter automobile-emissions controls after determining that the benefits of increased air quality outweigh the costs of pollution reduction is consistent with the rule of rational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266. 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believe that the stiff penalties for drunk driving do NOT affect the decision making of those who drive drunk.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267. </w:t>
            </w:r>
            <w:r>
              <w:rPr>
                <w:rStyle w:val="DefaultParagraphFont"/>
                <w:rFonts w:ascii="Times New Roman" w:eastAsia="Times New Roman" w:hAnsi="Times New Roman" w:cs="Times New Roman"/>
                <w:b w:val="0"/>
                <w:bCs w:val="0"/>
                <w:i w:val="0"/>
                <w:iCs w:val="0"/>
                <w:smallCaps w:val="0"/>
                <w:color w:val="000000"/>
                <w:sz w:val="22"/>
                <w:szCs w:val="22"/>
                <w:bdr w:val="nil"/>
                <w:rtl w:val="0"/>
              </w:rPr>
              <w:t>A country has a comparative advantage in the production of DVD players if it can produce DVD players at a lower opportunity cost than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268. 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it is possible to grow coffee in the greenhouses in Canada, we should clearly create a Canadian coffee industry and NO longer import coffee from Brazil.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269. 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developing countries must first become self-sufficient before they can benefit from international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government officials make most production decisions in a centralized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271. 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sovereignty means that consumers vote with their dollars in a market economy, which helps determine what is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prices help determine the distribution of goods and services but NOT the allocation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273. </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Capital-intensive production techniques tend to be utilized most commonly in countries where labour is relatively cheap.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274. </w:t>
            </w:r>
            <w:r>
              <w:rPr>
                <w:rStyle w:val="DefaultParagraphFont"/>
                <w:rFonts w:ascii="Times New Roman" w:eastAsia="Times New Roman" w:hAnsi="Times New Roman" w:cs="Times New Roman"/>
                <w:b w:val="0"/>
                <w:bCs w:val="0"/>
                <w:i w:val="0"/>
                <w:iCs w:val="0"/>
                <w:smallCaps w:val="0"/>
                <w:color w:val="000000"/>
                <w:sz w:val="22"/>
                <w:szCs w:val="22"/>
                <w:bdr w:val="nil"/>
                <w:rtl w:val="0"/>
              </w:rPr>
              <w:t>High-wage countries like Canada tend to use less labour-intensive production methods than low-wage countries like China.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whether each of the following topics would be primarily a concern of microeconomics or macroeconomics: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by a household to travel to the Caribbean during the winter break</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inflation rate increasing from 2.5 to 2.8%</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by the Bank of Canada to increase interest rates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domestic product increasing by 1%</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fruits and vegetables increasing by 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bookstore closing due to increased competition from online retailers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 topics: a, e, and 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 topics: b, c, and 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microeconomics relate to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primarily examines the behaviour of individual households and firms, whereas macroeconomics concentrates on the behaviour of consumers and firms in the aggregate. Macroeconomics studies economic problems as they influence the whole of society.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hypothesis and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about behaviour is the first step in developing and constructing a theory. A hypothesis is testable and makes a prediction about behaviour in response to changed circumstances. If a hypothesis is shown to be consistent with real-world data, it can be tentatively accepted as an economic theory.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Nations asks you to help it understand the causes of income disparities around the world. You develop the following two hypotheses. Test each hypothesis against the given facts, identify which fits the facts better, and offer a theory based on your observation.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64"/>
              <w:gridCol w:w="8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8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Countries with high populations have lower incomes because the large supply of labour drives down the wage rate.</w:t>
                  </w:r>
                </w:p>
              </w:tc>
            </w:tr>
            <w:tr>
              <w:tblPrEx>
                <w:jc w:val="left"/>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8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Countries with high literacy rates have higher incomes because labour is more productive.</w:t>
                  </w:r>
                </w:p>
              </w:tc>
            </w:tr>
          </w:tbl>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1980"/>
              <w:gridCol w:w="1980"/>
              <w:gridCol w:w="270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98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Country</w:t>
                  </w:r>
                </w:p>
              </w:tc>
              <w:tc>
                <w:tcPr>
                  <w:tcW w:w="198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 Capita GDP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US dollars)</w:t>
                  </w:r>
                </w:p>
              </w:tc>
              <w:tc>
                <w:tcPr>
                  <w:tcW w:w="270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Literacy Rate (%)</w:t>
                  </w:r>
                </w:p>
              </w:tc>
              <w:tc>
                <w:tcPr>
                  <w:tcW w:w="180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thousands)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Canada</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43 100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34 834</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52 800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318 892</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Switzerland</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54 800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8 061</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39 500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80 966</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Cambodia</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2 600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73.9</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15 458</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Indonesia</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5 200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92.8</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253 069</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Afghanistan</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1 100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28.1</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31 822</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India</w:t>
                  </w:r>
                </w:p>
              </w:tc>
              <w:tc>
                <w:tcPr>
                  <w:tcW w:w="198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4 000</w:t>
                  </w:r>
                </w:p>
              </w:tc>
              <w:tc>
                <w:tcPr>
                  <w:tcW w:w="27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62.8</w:t>
                  </w:r>
                </w:p>
              </w:tc>
              <w:tc>
                <w:tcPr>
                  <w:tcW w:w="1800" w:type="dxa"/>
                  <w:noWrap w:val="0"/>
                  <w:tcMar>
                    <w:top w:w="0" w:type="dxa"/>
                    <w:left w:w="0" w:type="dxa"/>
                    <w:bottom w:w="0" w:type="dxa"/>
                    <w:right w:w="0" w:type="dxa"/>
                  </w:tcMar>
                  <w:vAlign w:val="bottom"/>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1 236 344</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Source: CIA World Factbook https://www.cia.gov/library/publications/the-world-factbook/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support hypothesis II better than hypothesis I. Two of the four countries with populations over 50 million had high incomes and two of the four with populations fewer than 50 million had low incomes. The four countries with literacy rates over 95% had per capita incomes in excess of $34 000. The four countries with relatively low literacy rates had substantially lower per capita incomes. There are two anomalies in the data. Germany has a marginally higher literacy rate when compared with Canada, yet has a slightly lower income. India has a significantly lower literacy rate than Indonesia but India and Indonesia have comparable per capita incomes. This finding tends to indicate that although literacy appears to be a determinant, it may NOT be the only factor determining per capital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279. 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error in judgment in each of the following statements: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64"/>
              <w:gridCol w:w="8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8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leave a baseball game before the end, you will avoid traffic and get home more rapidly; therefore, everyone should leave before it ends."</w:t>
                  </w:r>
                </w:p>
              </w:tc>
            </w:tr>
            <w:tr>
              <w:tblPrEx>
                <w:jc w:val="left"/>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8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"Whenever I wear my lucky baseball cap to an exam, I receive an "A." My baseball cap must induce the teacher to give me good grades."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I is an example of the fallacy of composition.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II is an example of confusing correlation with causation.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should do all it can to help people living in poverty." Is this a positive or normative statement?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 normative statement. The key is the inclusion of the word "should" in the statement. It is a value judgment, although one that is shared by many people.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of the world's biggest polluter (the United States) needs to do more than propose well-intentioned but insufficient measures that amount to using a squirt gun to quell a raging fire." Is this a positive or a normative economic statement?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statement is normative. The key is the phrase "the president . . . needs to do more." This statement represents a value judgment on the speaker's part.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price of textbooks increases, the quantity purchased will increase." Is this statement a positive or a normative economic statement?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it is a testable proposition, it is a positive economic statement. The statement need NOT be true, only testable.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283. 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 whether each of the following is a positive or normative economic statement: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64"/>
              <w:gridCol w:w="8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8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the number of tariffs will decrease the amount of imports.</w:t>
                  </w:r>
                </w:p>
              </w:tc>
            </w:tr>
            <w:tr>
              <w:tblPrEx>
                <w:jc w:val="left"/>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81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local government should control the number of panhandlers in the downtown core.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I is a positive economic statement because it is testable.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II is a normative economic statement because it reflects a value judgment.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disagree, what type of issues are typically the focus?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generally disagree on policy issues that require utilizing normative economic analysis. Differences in beliefs or values lead to conflicts regarding the best resolution of an economic problem.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285. </w:t>
            </w:r>
            <w:r>
              <w:rPr>
                <w:rStyle w:val="DefaultParagraphFont"/>
                <w:rFonts w:ascii="Times New Roman" w:eastAsia="Times New Roman" w:hAnsi="Times New Roman" w:cs="Times New Roman"/>
                <w:b w:val="0"/>
                <w:bCs w:val="0"/>
                <w:i w:val="0"/>
                <w:iCs w:val="0"/>
                <w:smallCaps w:val="0"/>
                <w:color w:val="000000"/>
                <w:sz w:val="22"/>
                <w:szCs w:val="22"/>
                <w:bdr w:val="nil"/>
                <w:rtl w:val="0"/>
              </w:rPr>
              <w:t>How would an economist respond to the following statement: "Wanting more goods makes us greedy"?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do NOT view the unlimited human desire for goods and services to be an indication of "greediness." Economists assume that all individuals want more resources in their efforts to reach greater levels of satisfaction (whether to benefit yourself, your family, or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286. 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an employer, what are some ways that you might help your employees invest in human capital? How does investment in human capital benefit an employer?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employer might provide on-site training, subsidized daycare, or tuition assistance for postsecondary educational programs. The daycare would help reduce employee absenteeism and provide additional motivation for employee retention. Educational programs can assist employees to improve their skills and abilities and thereby increase worker productivity.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poverty and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living in poverty have access to few resources, which limits the goods and services that can be consumed. When an individual faces scarcity, it means NOT having enough resources to consume all that is desired (necessitating that choices be made). While NOT everyone lives in poverty, everyone does face scarcity. Even the rich face scarcity (since as wealth increases, so do human wants).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each of the following is considered an economic issue: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to spend Saturday evening at a basketball game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tickets to a Taylor Swift concert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your university considers your application for one of 25 available scholarships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 following is an economic issue that illustrates scarcity and the necessity of making choices: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6"/>
                    <w:gridCol w:w="7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as to whether to spend Saturday evening at a hockey game basketball involves weighing the marginal benefit versus the marginal cost. An opportunity cost is associated with going to the basketball game since you could spend the time in other ways, such as studying or working.</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Attending a Taylor Swift concert requires a sacrifice of both money and time. Individuals face a trade-off between what could be done with the time and the dollars expended acquiring tickets and attending the concert.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Since the university offers a limited number of scholarships and many students wish to receive one, the university must decide to whom to allocate these scarce scholarship resources.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289. </w:t>
            </w:r>
            <w:r>
              <w:rPr>
                <w:rStyle w:val="DefaultParagraphFont"/>
                <w:rFonts w:ascii="Times New Roman" w:eastAsia="Times New Roman" w:hAnsi="Times New Roman" w:cs="Times New Roman"/>
                <w:b w:val="0"/>
                <w:bCs w:val="0"/>
                <w:i w:val="0"/>
                <w:iCs w:val="0"/>
                <w:smallCaps w:val="0"/>
                <w:color w:val="000000"/>
                <w:sz w:val="22"/>
                <w:szCs w:val="22"/>
                <w:bdr w:val="nil"/>
                <w:rtl w:val="0"/>
              </w:rPr>
              <w:t>Maggie is a potter and she likes to dig her own clay for producing pots, cups, and other ceramic items. She is aware of two places where she can obtain the right clay for her work. The first field is quite close, just at the edge of town. The second field is 15 kilometres away and (since there are NO access roads) requires a half-day of travel just to get there. Compare the opportunity cost of producing pots using clay from each of these fields.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the clay necessary for her work is higher at the second field. Maggie would need to spend more time travelling, consume more gasoline, and use extra time and energy to dig from the second field.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290. </w:t>
            </w:r>
            <w:r>
              <w:rPr>
                <w:rStyle w:val="DefaultParagraphFont"/>
                <w:rFonts w:ascii="Times New Roman" w:eastAsia="Times New Roman" w:hAnsi="Times New Roman" w:cs="Times New Roman"/>
                <w:b w:val="0"/>
                <w:bCs w:val="0"/>
                <w:i w:val="0"/>
                <w:iCs w:val="0"/>
                <w:smallCaps w:val="0"/>
                <w:color w:val="000000"/>
                <w:sz w:val="22"/>
                <w:szCs w:val="22"/>
                <w:bdr w:val="nil"/>
                <w:rtl w:val="0"/>
              </w:rPr>
              <w:t>If firefighting is dangerous, why would any rational person choose to be a firefighter?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rational person might choose to drive race cars if, after assessing the potential dangers, he or she believes the expected marginal benefit from racing outweighs the expected marginal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291. </w:t>
            </w:r>
            <w:r>
              <w:rPr>
                <w:rStyle w:val="DefaultParagraphFont"/>
                <w:rFonts w:ascii="Times New Roman" w:eastAsia="Times New Roman" w:hAnsi="Times New Roman" w:cs="Times New Roman"/>
                <w:b w:val="0"/>
                <w:bCs w:val="0"/>
                <w:i w:val="0"/>
                <w:iCs w:val="0"/>
                <w:smallCaps w:val="0"/>
                <w:color w:val="000000"/>
                <w:sz w:val="22"/>
                <w:szCs w:val="22"/>
                <w:bdr w:val="nil"/>
                <w:rtl w:val="0"/>
              </w:rPr>
              <w:t>Would it make good sense for a community to seek to reduce its levels of pollution to zero?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it would NOT make sense for a community to seek to reduce pollution levels to zero because the costs involved would exceed the benefits received.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292. </w:t>
            </w:r>
            <w:r>
              <w:rPr>
                <w:rStyle w:val="DefaultParagraphFont"/>
                <w:rFonts w:ascii="Times New Roman" w:eastAsia="Times New Roman" w:hAnsi="Times New Roman" w:cs="Times New Roman"/>
                <w:b w:val="0"/>
                <w:bCs w:val="0"/>
                <w:i w:val="0"/>
                <w:iCs w:val="0"/>
                <w:smallCaps w:val="0"/>
                <w:color w:val="000000"/>
                <w:sz w:val="22"/>
                <w:szCs w:val="22"/>
                <w:bdr w:val="nil"/>
                <w:rtl w:val="0"/>
              </w:rPr>
              <w:t>Farmer Ed could grow wheat and barley. He could grow 75 bushels of wheat or 125 bushels of barley using the same resources on a hectare of his land. The price of wheat is $2.00 per bushel and the price of barley $0.80. Show the benefits to Ed from specialization. What should he specialize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 Ed could make $150 if he grew only wheat and just $100 if he grew only barley. By specializing in wheat production he will be better off. Even though he can produce more bushels of barley than he can bushels of wheat, his opportunity cost of producing wheat (the $100 income sacrificed) is lower than the opportunity cost of producing barley ($150 in sacrificed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293. 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economies are often criticized for how they answer the basic question, "For whom are goods produced?" This criticism usually comes from people who believe that the distribution of income is NOT "fair." Is there some way to separate production from distribution so that we can make the distribution of income "more fair" without interfering with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Unfortunately, there is no way to totally separate the act of production from the way income is distributed. We know that incentives matter, and tying income to production gives people the incentive to produce. Fairness is a normative concept and reasonable people will disagree over what constitutes a fairer distribution of income. Since incentives matter, any attempt to change the distribution of income is likely to destroy some of the incentives for production.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294. </w:t>
            </w:r>
            <w:r>
              <w:rPr>
                <w:rStyle w:val="DefaultParagraphFont"/>
                <w:rFonts w:ascii="Times New Roman" w:eastAsia="Times New Roman" w:hAnsi="Times New Roman" w:cs="Times New Roman"/>
                <w:b w:val="0"/>
                <w:bCs w:val="0"/>
                <w:i w:val="0"/>
                <w:iCs w:val="0"/>
                <w:smallCaps w:val="0"/>
                <w:color w:val="000000"/>
                <w:sz w:val="22"/>
                <w:szCs w:val="22"/>
                <w:bdr w:val="nil"/>
                <w:rtl w:val="0"/>
              </w:rPr>
              <w:t>It can be said that, ultimately, consumers are the driving force behind answers to the three basic economic questions faced by societies. Explain the consumer's role in providing these answers.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will be produced is directly determined by businesses. However, firms are aware that the way to succeed is to offer products that consumers find desirable. What businesses produce is determined by what they believe consumers want. How goods are produced is determined by firms that seek to reduce the costs of production. Since consumers are price-conscious, they will buy lower-priced products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time-series graph and what does it show?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time-series graph shows changes over time and is a visual tool that allows us to observe important trends.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we measure the slope of a linear curve?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straight-line curve is called a linear curve. The slope of a linear curve between two points measures the relative rates of change of two variables. Specifically, the slope of a linear curve can be defined as the ratio of the change in the Y value to the change in the X value. The slope can also be expressed as the ratio of the rise to the run, where the rise is the change in the Y variable (along the vertical axis) and the run is the change in the X variable (along the horizontal axis).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we find the slope of a nonlinear curve?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can find the slope at a given point by drawing a straight-line tangent to that point on the curve (when a straight line just touches the curve without actually crossing it) and calculating the slope of the tangent line.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 The Role and Method of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Role and Method of Economics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