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IBM defines electronic business as "the transformation of key business processes through the use of Internet technologies."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transaction is an exchange of value, such as a purchase, a sale, or the conversion of raw materials into a finished product.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the activities associated with a transaction result in measurable and recordable transactions.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Transferring funds, placing orders, sending invoices, and shipping goods to customers are all types of activities or transactions.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Business-to-business electronic commerce occurs when a person sells an item through a Web auction site to another person.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U.S. government is one of the largest electronic data interchange (EDI) trading partners in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 problem that EDI pioneers faced was the high cost of implementation.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Value-added networks are leased telephone lines that establish direct network connections to all trading partners of an organization.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increase in broadband connections in homes is a key element in the B2C component of the second wave.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some cases, business processes use traditional commerce activities very effectively, and technology cannot improve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Irrespective of the transferability of merchandising skills to the Web, products are difficult to sell on the Web.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commodity item is a product or service that is hard to distinguish from the same product or service provided by other sellers.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product's shipping profile is a collection of details about the shipper.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DVD is an excellent example of an item with a high value-to-weight ratio.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product that has a strong brand reputation is easier to sell over the Web than an unbranded item.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commerce provides buyers with an easy way to customize the level of detail in the information they obtain about a prospective purchase.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commerce reduces the speed and accuracy with which businesses can exchange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payment can be easier to audit and monitor than payment made by check.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legal environment in which electronic commerce is conducted is full of clear and concise laws.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Economists use a formal definition of market that includes two conditions: first, the potential sellers of a good come into contact with potential buyers, and second, that a medium of exchange is available.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economists agree that markets are weak and ineffective mechanisms for allocating scarce resources.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Businesses and individuals can use electronic commerce to reduce transaction costs by improving the flow of information and increasing the coordination of 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Buyers and sellers in commodity markets experience significant transaction costs.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the value chain reinforces the idea that electronic commerce should be a business solution, not a technology implemented for its own sake.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freight forwarder is a company that arranges shipping and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insurance for international transactions.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 shopping on the Web is often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654"/>
              <w:gridCol w:w="220"/>
              <w:gridCol w:w="16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B2B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B2C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brick and mortar retailing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e-procurement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group of logical, related, and sequential activities and transactions in which businesses engage are often collectively referred to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34"/>
              <w:gridCol w:w="220"/>
              <w:gridCol w:w="26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logistics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Banks use _____, which are electronic transmissions of account exchange information over private communications’ networks.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03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wire transfers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machine translations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analytics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funds transfers are also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03"/>
              <w:gridCol w:w="220"/>
              <w:gridCol w:w="19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wire transfers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transfers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transfers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transfers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Businesses that engage in electronic data interchange with each other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70"/>
              <w:gridCol w:w="220"/>
              <w:gridCol w:w="1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institutional partners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channel partners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commodity partners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trading partners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an independent firm that offers connection and transaction-forwarding services to buyers and sellers engaged in electronic data interchange.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51"/>
              <w:gridCol w:w="220"/>
              <w:gridCol w:w="19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network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freight forwarder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incubator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online retailer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refers to technologies that include software that allows users of Web sites to participate in the creation, edition, and distribution of content on a Web site owned and operated by a third party.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91"/>
              <w:gridCol w:w="220"/>
              <w:gridCol w:w="1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 1.0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dot-com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 2.0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the use of interpersonal connections online to promote or sell 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13"/>
              <w:gridCol w:w="220"/>
              <w:gridCol w:w="2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integration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M-commerce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Vertical integration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set of processes that combine to achieve a company’s primary goal, which is typically to yield a profit.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98"/>
              <w:gridCol w:w="220"/>
              <w:gridCol w:w="2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industry value chain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business unit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specific collection of business processes used to identify customers, market to those customers, and generate sales to those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84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industry value chain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alliance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revenue model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network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combination of store design, layout, and product display knowledge to create store environments that help convince customers to buy is called _____.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5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merchandising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crowdsourcing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outsourcing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departmentalizing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can be a better way to sell items that rely on personal selling skills.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49"/>
              <w:gridCol w:w="220"/>
              <w:gridCol w:w="19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M-commerce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Traditional 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E-commerce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barrier to the predictability of costs and revenues of electronic commerce projects is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53"/>
              <w:gridCol w:w="3701"/>
              <w:gridCol w:w="165"/>
              <w:gridCol w:w="42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rapid changes in underlying technologies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need for a critical mass willing to buy through the Internet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cultural obstacles in conducting electronic commerce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legal environment in which electronic commerce is conducted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are the total of all costs that a buyer and a seller incur as they gather information and negotiate a purchase-and-sale transaction.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71"/>
              <w:gridCol w:w="220"/>
              <w:gridCol w:w="17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 costs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Historical costs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significant component of _____ can be the investment a seller makes in equipment or in the hiring of skilled employees to supply the product or service to the buyer.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22"/>
              <w:gridCol w:w="220"/>
              <w:gridCol w:w="18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retention costs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practice of an existing firm replacing one or more of its supplier markets with its own hierarchical structure for creating the supplied product is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68"/>
              <w:gridCol w:w="220"/>
              <w:gridCol w:w="2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merchandising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crowdsourcing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vertical integration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horizontal integration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a(n)_____, companies coordinate their strategies, resources, and skill sets by forming long-term, stable relationships with other companies and individuals based on shared purposes.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173"/>
              <w:gridCol w:w="220"/>
              <w:gridCol w:w="2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 economic structure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informal economic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hierarchical economic structure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economic structure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Strategic partnerships occurring between or among companies operating on the Internet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70"/>
              <w:gridCol w:w="220"/>
              <w:gridCol w:w="2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alliances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integration 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companies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partnerships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more people participate in a network, the value of the network to each participant increases. This increase in value is called a 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30"/>
              <w:gridCol w:w="220"/>
              <w:gridCol w:w="2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telework model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model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transactional effect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_____ is a way of organizing the activities that each strategic business unit undertakes to design, produce, promote, market, deliver, and support the products or services it sells.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60"/>
              <w:gridCol w:w="220"/>
              <w:gridCol w:w="18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activity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SWOT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chain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alliance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a primary activity undertaken by an organization's strategic business unit.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770"/>
              <w:gridCol w:w="220"/>
              <w:gridCol w:w="21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Identifying customers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 and development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Borrowing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Porter, _____ describes the larger stream of activities into which a particular business unit's value chain is embedded.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54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strategy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integration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value-added network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SWOT is the acronym for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supply, wealth, occupations, and threats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supply, weaknesses, opportunities, and testing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strengths, weaknesses, opportunities, and threats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strengths, wealth, occupations, and testing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SWOT analysis, the question "Are industry trends moving upward?" involves identifying the _____ of an organization.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16"/>
              <w:gridCol w:w="220"/>
              <w:gridCol w:w="1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weaknesses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opportunities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threats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infrastructure issue that a company faces when it conducts international commerce includes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64"/>
              <w:gridCol w:w="220"/>
              <w:gridCol w:w="2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 costs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language differences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trusting relationships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inhospitable cultures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Departments devoted to negotiating purchase transactions with suppliers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procurement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supply management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task performed by a worker in the course of doing his or her job.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4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activity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Business-to-business (B2B) electronic commerce is sometimes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e-procurement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 procurement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_____ or telework, an employee logs in to the company network through the Internet instead of traveling to an office.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telecommuting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a category of electronic commerce that includes individuals who buy and sell items among themselves.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Customer-to-customer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C2C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Customer-to-customer (C2C)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 occurs when one business transmits computer-readable data in a standard format to another business.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9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EDI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Electronic data interchange 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Electronic data interchange (EDI)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_____ refers to the theft of intellectual property from the Web.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digital piracy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refers to a strategy adopted by many companies and investors who believed that by being the first Web site to offer a particular type of product or service, they would be given opportunities to be successful. 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first-mover advantage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are mobile phones that include a Web browser, a full keyboard, and an identifiable operating system that allows users to run various software packages.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Smartphones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Smartphone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highly sophisticated tools for investigating patterns and knowledge contained in big data are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analytics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Seller's issue__________ to make shopping at their stores easier and more convenient.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6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apps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software applications  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_____ is used in business to describe very large stores of information such as that collected by online sellers about their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big data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only difference a buyer perceives when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shopping for a commodity item is its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product’s _____ is the collection of attributes that affect how easily that product can be packaged and delivered.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shipping profile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gathering of people who share a common interest, and this gathering takes place on the Internet.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community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Economists generally refer to large _____ as firms, or companies.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0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hierarchical business organizations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unit is an autonomous part of a company that is large enough to manage itself but small enough to respond quickly to changes in its business environment.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strategic business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law of _____ says that most activities yield less value as the amount of consumption increases.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diminishing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returns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firms that sell similar products to similar customers make up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industry 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 resource management and purchasing activities, which are part of a value chain model, are known as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supporting activities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 refer to the activities that each strategic business unit undertakes to design, produce, promote, market, deliver, and support the products or services it sells.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activities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Software translation is also referred to as _____ translation.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combination of language and customs is often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_____ refers to a translation that considers multiple elements of an environment, such as business and cultural practices, in addition to dialect variations in the language.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localization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 is a secure location where incoming international shipments can be held until customs requirements are satisfied or until payment arrangements are completed.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bonded warehouse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 is a company that arranges the payment of tariffs and compliance with customs laws for international shipments.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customs broker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the three categories of electronic commerce that are most commonly used.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three categories that are most commonly used are: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spacing w:before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 shopping on the Web, often called business-to-consumer (or B2C)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Transactions conducted between businesses on the Web, often called business-to-business (or B2B)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spacing w:after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processes in which companies, governments, and other organizations use Internet technologies to support selling and purchasing activities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types of business processes are well suited to electronic commerce?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following business processes are well suited to electronic commerce: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Sale/purchase of books and CDs, sale/purchase of goods that have strong brand reputations, online delivery of software and digital content, sale/purchase of travel services, online shipment tracking, and sale/purchase of investment and insurance products.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transaction costs?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 are the total of all costs that a buyer and a seller incur as they gather information and negotiate a purchase-and-sale transaction. Although brokerage fees and sales commissions can be a part of transaction costs, the cost of information search and acquisition is often far larger. Another significant component of transaction costs can be the investment a seller makes in equipment or in the hiring of skilled employees to supply the product or service to the buyer.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the primary and supporting activities organized by a value chain for a strategic business unit.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 each business unit, the primary activities are as follows: 1) identify customers, 2) design, 3) purchase materials and supplies, 4) manufacture product or create service, 5) market and sell, 6) deliver, and 7) provide after-sale service and support. The support activities include: 1) finance and administration, 2) human resources, and 3) technology development.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SWOT analysis questions that an analyst should be asking to identify an organization's strengths and weaknesses?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1"/>
              <w:gridCol w:w="76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analyst conducting a SWOT analysis should ask the following questions.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does the company do well?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company strong in its market?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the company have a strong sense of purpose and the culture to support that purpose?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Weaknesses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does the company do poorly?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problems could be avoided?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the company have serious financial liabilities?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 Introduction to Electronic Commerce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Introduction to Electronic Commerce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