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your own words, describe what you have to offer to a potential employee of a company that you desire to work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Potential student responses may include communication, technical, or computer skills. They may provide specific skills such as accounting or auditing experience or education, expertise with Microsoft Office including Excel and/or Access, or expertise in social media and social networking. Students may mention internship experience or quality experience while completing their degree.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online networking improve your chances of success in the business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It may be best to make the most of online networking by identifying and joining sites where you can connect with prospective employers, current and former classmates, and others who may help you spread the word of a job search. Online networking can also advance your career by being a part of sites such as Facebook, Twitter, and LinkedIn, among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combines four kinds of resources into a business. What would be the effect on the business if any one were left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kinds of resources include material resources (raw materials), human resources (people), financial resources (capital and money), and informational resources (information to make decisions and to evaluate a firm’s activities). Every business must work to organize these four resources. If one resource is not available or is left out, the business will, most likely, fail since it is the combination and balancing of the four resources that creates business success. For example, a manufacturer cannot produce products if there are no raw materials. And the other three resources are just as important.</w:t>
                  </w:r>
                </w:p>
                <w:p>
                  <w:pPr>
                    <w:pStyle w:val="p"/>
                    <w:bidi w:val="0"/>
                    <w:spacing w:before="0" w:beforeAutospacing="0" w:after="1" w:afterAutospacing="0"/>
                    <w:jc w:val="left"/>
                  </w:pPr>
                  <w:r>
                    <w:rPr>
                      <w:rStyle w:val="DefaultParagraphFont"/>
                      <w:rFonts w:ascii="Calibri" w:eastAsia="Calibri" w:hAnsi="Calibri" w:cs="Calibri"/>
                      <w:b w:val="0"/>
                      <w:bCs w:val="0"/>
                      <w:i w:val="0"/>
                      <w:iCs w:val="0"/>
                      <w:smallCaps w:val="0"/>
                      <w:color w:val="000000"/>
                      <w:sz w:val="22"/>
                      <w:szCs w:val="22"/>
                      <w:bdr w:val="nil"/>
                      <w:rtl w:val="0"/>
                    </w:rPr>
                    <w: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profit and why is it important to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is what remains after all business expenses have been deducted from sales revenue. Sales revenue is the money received from customers in exchange for goods or services. In addition, all businesses have expenses which are deducted from revenue, thus, leaving the profit. A negative profit, called a loss, cannot be sustained long term for a business to survive. If a firm is operating at a loss, management must take action to eliminate the loss, increase sales, and reduce expenses or the firm may be forced to file for bankruptcy protection or go out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three activities must a business perform in order to be successful? Briefly describe each of these and why each is essential to business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2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is the organized effort of individuals to produce and sell, for a profit, the goods and services that satisfy society’s needs. For a business to be successful, it must (1) be organized; (2) make a profit on the goods or services it sells to its customers; and (3) meet the needs of its customers. If one or more of the three elements is missing, the business will not be a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the notion of </w:t>
            </w:r>
            <w:r>
              <w:rPr>
                <w:rStyle w:val="DefaultParagraphFont"/>
                <w:rFonts w:ascii="Times New Roman" w:eastAsia="Times New Roman" w:hAnsi="Times New Roman" w:cs="Times New Roman"/>
                <w:b w:val="0"/>
                <w:bCs w:val="0"/>
                <w:i/>
                <w:iCs/>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related to personal as well as business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Scarcity refers to the lack of resources</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time, natural resources, etc.</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are needed to satisfy a want or need. Because resources are always scarce, businesses as well as individuals must make decisions based on resource availability. Personal decisions such as whether to buy a $5,000 used car versus a $18,500 new car are usually driven by the scarcity of resources and the ability to pay based on the scarcity. Business decisions are similar.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basic economic questions are answered in capitalistic and command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2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basic economic questions are (1) what goods and services will be produced; (2) how will they be produced; (3) for whom will they be produced; and (4) who controls the factors of production. In a capitalistic economy, supply and demand is primarily driven by the market and what price a product or service will bring. In a capitalistic economy, businesses and individuals answer the four basic economic questions. In a command economy, the government decides what goods and services will be produced, how they will be produced, and at what price they will be offered.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we say that the U.S. economy is a mixed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economy exhibits elements of both capitalism and socialism, and, therefore, can be deemed a mixed economy. The U.S. government, for example, participates in the economy as more than simply an umpire or rule maker. The U.S. government participates in the four basic economic questions</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how, for whom, and who. For example, the government is involved in public schools, social services including subsidized childcare or job-search assistance, and public-private partnerships such as with hospitals or research institutes.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socialism differ from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socialist economy, the key industries are owned and controlled by the government. Private ownership of smaller businesses is often permitted in socialist economies. In a communist society, all workers contribute to the economy through government ownership, and management. In a communist economy, the four basic economic questions</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how, for whom, and who</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answered through centralized government plans.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productivity important? How can a nation's productivity rate be improved?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average level of output per worker per hour. An increase in productivity results in economic growth because a larger number of goods and services are produced by the labor force. Increased productivity growth helps an economy’s businesses to compete more effectively in the global environment due to more goods or services being produced at a lower cost. Productivity rates can be improved through technology, advanced employee training, as well as transferring routine functions to other locations, possibly through the Internet.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nation's economy fluctuates instead of growing at a steady pace every year. These fluctuations are generally referred to as the business cycle. Describe the four different phases of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business cycle generally includes four phases: the </w:t>
                  </w:r>
                  <w:r>
                    <w:rPr>
                      <w:rStyle w:val="DefaultParagraphFont"/>
                      <w:rFonts w:ascii="Times New Roman" w:eastAsia="Times New Roman" w:hAnsi="Times New Roman" w:cs="Times New Roman"/>
                      <w:b w:val="0"/>
                      <w:bCs w:val="0"/>
                      <w:i/>
                      <w:iCs/>
                      <w:smallCaps w:val="0"/>
                      <w:color w:val="000000"/>
                      <w:sz w:val="22"/>
                      <w:szCs w:val="22"/>
                      <w:bdr w:val="nil"/>
                      <w:rtl w:val="0"/>
                    </w:rPr>
                    <w:t>peak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sometimes called prosperity; </w:t>
                  </w:r>
                  <w:r>
                    <w:rPr>
                      <w:rStyle w:val="DefaultParagraphFont"/>
                      <w:rFonts w:ascii="Times New Roman" w:eastAsia="Times New Roman" w:hAnsi="Times New Roman" w:cs="Times New Roman"/>
                      <w:b w:val="0"/>
                      <w:bCs w:val="0"/>
                      <w:i/>
                      <w:iCs/>
                      <w:smallCaps w:val="0"/>
                      <w:color w:val="000000"/>
                      <w:sz w:val="22"/>
                      <w:szCs w:val="22"/>
                      <w:bdr w:val="nil"/>
                      <w:rtl w:val="0"/>
                    </w:rPr>
                    <w:t>recession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two or more consecutive three-month periods of decline in a country’s GDP; the </w:t>
                  </w:r>
                  <w:r>
                    <w:rPr>
                      <w:rStyle w:val="DefaultParagraphFont"/>
                      <w:rFonts w:ascii="Times New Roman" w:eastAsia="Times New Roman" w:hAnsi="Times New Roman" w:cs="Times New Roman"/>
                      <w:b w:val="0"/>
                      <w:bCs w:val="0"/>
                      <w:i/>
                      <w:iCs/>
                      <w:smallCaps w:val="0"/>
                      <w:color w:val="000000"/>
                      <w:sz w:val="22"/>
                      <w:szCs w:val="22"/>
                      <w:bdr w:val="nil"/>
                      <w:rtl w:val="0"/>
                    </w:rPr>
                    <w:t>trough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turning point when a nation’s production and employment bottom out and reach their lowest levels; and </w:t>
                  </w:r>
                  <w:r>
                    <w:rPr>
                      <w:rStyle w:val="DefaultParagraphFont"/>
                      <w:rFonts w:ascii="Times New Roman" w:eastAsia="Times New Roman" w:hAnsi="Times New Roman" w:cs="Times New Roman"/>
                      <w:b w:val="0"/>
                      <w:bCs w:val="0"/>
                      <w:i/>
                      <w:iCs/>
                      <w:smallCaps w:val="0"/>
                      <w:color w:val="000000"/>
                      <w:sz w:val="22"/>
                      <w:szCs w:val="22"/>
                      <w:bdr w:val="nil"/>
                      <w:rtl w:val="0"/>
                    </w:rPr>
                    <w:t>recovery</w:t>
                  </w:r>
                  <w:r>
                    <w:rPr>
                      <w:rStyle w:val="DefaultParagraphFont"/>
                      <w:rFonts w:ascii="Times New Roman" w:eastAsia="Times New Roman" w:hAnsi="Times New Roman" w:cs="Times New Roman"/>
                      <w:b w:val="0"/>
                      <w:bCs w:val="0"/>
                      <w:i w:val="0"/>
                      <w:iCs w:val="0"/>
                      <w:smallCaps w:val="0"/>
                      <w:color w:val="000000"/>
                      <w:sz w:val="22"/>
                      <w:szCs w:val="22"/>
                      <w:bdr w:val="nil"/>
                      <w:rtl w:val="0"/>
                    </w:rPr>
                    <w:t>, sometimes called expansion.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monetary policies and fiscal policies? How does each affect the nation's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policies are the Federal Reserve’s decisions that determine the size of the supply of money in a nation and interest rate levels. Fiscal policy is determined by government’s influence in the amount of savings and expenditures of individuals, businesses, and government by altering the tax structure and changing the levels of government spending. Some experts believe that effective use of monetary and fiscal policies can speed up recovery and reduce the amount of time the economy is in recession.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perfect competition, who sets the price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perfect competition, there are many buyers and sellers of a product or service and no single buyer or seller is powerful enough to affect prices. Therefore, the actions of buyers sets the price of a product since, in theory, all products are the same and buyers will pay the lowest price for the same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supply and demand affect the price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supply of a product is the quantity of the product that producers are willing to sell at each of various prices. Suppliers supply more product when consumers are willing to pay a higher price. The demand for a product is the quantity that buyers are willing to purchase at various prices. Buyers demand more when a price is low. Shifts in demand for a product raise and lower the market price. Also, a change in the supply of a product can cause a change in the price for the 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monopolistic competition setting, how can a manufacturer differentiate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Sellers attempt to differentiate their product or service so it is attractive to consumers. Product differentiation is the process of developing and promoting differences between one’s products and all competitive products.  For example, sellers provide unique product features, attention-getting brand or product names, unique and attractive packaging, and services such as free delivery or a lifetime warranty.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monopoly have complete control over the price of its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has some control over the price of its product because it is the only firm in the industry. No firm, however, can set its price at some astronomical figure simply due to lack of competition. The firm would find that no customers would be willing to pay an exorbitant price. Therefore, the firm in a monopoly position must consider the demand for its product and set the price at the most profitable level.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effect did the Industrial Revolution and the golden age of invention have on the development of American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1700s, the factory system of manufacturing was born in which all materials, machinery, and workers required to manufacture a product were assembled in one place. Specialization was also introduced during the Industrial Revolution. Specialization is the separation of a manufacturing process into distinct tasks and the assignment of different tasks to different individuals. The years of 1820 to 1900 were considered the golden age of invention and innovation in machinery. Many basic characteristics of the modern business system took form during these time periods.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you consider the most important challenges that American business faces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The need to create a stable economy with the creation of new jobs will likely be a continual challenge for the U.S. Regulation of banks, savings and loan associations, credit unions, and other financial institutions to prevent abuse will continue to be a challenge. Other challenges include reducing national debt, defeating terrorism, and resolving conflict with other countries. Using technology to make workers more productive and competitive, preserving small business benefits in a global environment, balancing economic growth with sustainability, and meeting the needs of two-income families, single parents, older Americans, and the less fortunate will also continue to challenge American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Satellite Communications</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Jonathan worked for Satellite Communications for twenty years. In the time that he worked there, he learned a lot about the company and how it operated. The company met its sales and revenue goals every year. However, most of the employees had similar educational and cultural backgrounds. He believed that the company could do much better if it cultivated an environment that promoted many different ideas. Additionally, Satellite Communications was mostly focused on how much revenue it earned in a given year. Jonathan felt that the most important goal should be to satisfy customers. He believed financial success would result from focusing on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After a lot of consideration, Jonathan decided to open his own business called Universal Communications and hire employees that reflected a more diverse customer base. He was happy to have this opportunity because it was a dream that he had always had. He had always wanted to make his own decisions about what his company would produce and how. The only aspect of the business he was unsure of was pricing, yet he knew this would be important for his ultimate success.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Satellite Communications. Jonathan is operating in a ____ because he has the opportunity to decide what and how to do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split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Satellite Communications. When hiring people, Jonathan thinks it is important to consider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unilateral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Satellite Communications. Now that Jonathan plans to open his own business, he needs to look at the factors of production.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Satellite Communications. Jonathan's success will contribute to society. This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invisible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Home Inspirations</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Hailey works for her father in a family-owned business called Home Inspirations, a bedding company that has been in operation since the 1800s. When her father retires, Hailey plans on taking over the business. Hailey is aware of many things about the company that she likes, and a few things that she does not. She has particularly noted that when the economy has low unemployment and high total income, sales are great. However, any other time, sales are not so good.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all of the bedding items are created in one place and everyone works on various tasks every day. Hailey is thinking about streamlining the production process so that individuals would be responsible for only one task. She believes that if production would increase, she could sell her products at a lower price and increase revenue. She knows that most bedding products available in the market are very similar in nature and satisfy the same need. However, if she were able to lower prices, this might give her company the competitive advantage that it needs. She would then be able to invest money in differentiating her products by providing unique features, building the brand name, and offering services such as free delivery. She is also considering selling her products on the Internet. Hailey knows that her father does not like change very much, but she feels these changes are important for the future of the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Hailey noticed that when sales were up, the economy was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grace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stagnant mode.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Home Inspirations currently operates in a ____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purely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monopolistically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Hailey feels that for productivity to improve, the company must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Hailey's goal of offering products with unique features and special services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an individual chooses his or her ideal career, it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reflection of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hobbies.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to be rich.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Chris chooses to work only thirty hours a week as an engineering assistant while trying to shield himself from additional responsibilities at work. Chris seems 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 and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to help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promotions and transfers.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free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get-rich-quick schemes.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which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considered a basic management function necessary to be an effective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and 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theory that is no longer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differences among people in a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technical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statistical method used to project sales revenues and profits for global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religious issue that doesn't affect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Shawn Sine decides to start his own business. How likely is Shawn to still be operating a successful business in seven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whether it is an e-business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likely because most small businesses are successful.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because the chance of failure is nearly equal to the chance for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unlikely because over half of all new small businesses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unlikely because almost all new businesses fail within the first three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for a manager to think in abstract terms while envisioning the “big picture” falls into the category of _____, deemed an important management trait.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and motivating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organized effort of individuals to produce and sell, for a profit, the goods and services that satisfy society’s needs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 buildings, and machinery are ____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material resources for Toyota Motor Company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resources include the funds needed to pay wages, purchase raw materials, and operate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resources are the individuals who provide labor for an organization in exchange for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contributions that the owners of IBM pay for shares of the company's stock are ____ resources for IBM.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resource tells the managers of a business how effectively the other three resources are being combined and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combine raw materials, machinery, and labor to produce goods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intermediaries.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companies is an example of a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Best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H&amp;R Block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Mondie Weller decides to start a residential landscaping business. How would this business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intermediary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efforts to sustain the planet and their participation in ecological movements are part of a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Best Buy stores would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intermediary.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establishments.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retailer calls its customers when it receives merchandise that they may be interested in, provides individual service to each customer, provides forms and phone numbers for complaints and comments, and has a 100 percent satisfaction guarantee. Which objective is this business working hard to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low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the needs of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owner's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up with the current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objective of every firm, such as IBM, Hewlett-Packard, JC Penney, and Cengage Learning, must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either to other firms or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 the needs of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out money to cover the various expenses of doing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that people generally buy a product and store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it impossible to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mid-1970s, American auto manufacturers produced big gas-guzzling cars and tried to sell them to consumers who needed fuel-efficient transportation. This happened because manufacturers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sight of consumers'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attempted to satisfy consumers'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followed consumers' wants too closely.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knew the economy would rise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expect 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firm's sales revenues are greater than its expenses, the firm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firm's expenses are greater than its sales revenue, the firm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sales and profits can be written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revenues + expenses =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 profit = sales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profit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expenses = sales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 loss = sales revenue +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sales revenue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expenses =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2013, Just-the-One Jewelry had sales revenues of $1,500,000. This retailer also had expenses that totaled $800,000. What is the firm's profit or loss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calculate profit or loss with the above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Andrew Cooper decides to become a part owner of a corporation. As a part owner, he expects to receive a profit as payment because he has assumed the risk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serious inflation eroding the purchasing power of his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paid before the suppliers and employees are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his home, car, and life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the money he has invested in the corporation and not receiving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giving all of the profits to local communities.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the year, an individual, small business owner has made $65,000 in profit. Who does that profit belong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CEO and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banks from which the business borrowed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employees of the 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of the business’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business, stakeholders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lenders that have provided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 that have extended credit to the firm in search of profit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work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different people or groups who are affected by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study of how wealth is created and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U.S.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in other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an individual's economic decisions would be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economic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study the national economy or global economy, they are using a(n) 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natural resources, labor, capital, and entrepreneurship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 as recognized by economists, would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performed to produce goods and services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Matt Newell, a former Air Force pilot, decides to operate a helicopter tour company to provide customers with breathtaking views of the Rocky Mountains. He obtains a loan and purchases the necessary land, facilities, advertising, and five helicopters for his business. What important factor of production has he overlooked in creating his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Capital or capital goods as recognized by economists would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Wilson, a chef at a major restaurant in San Francisco, wants to start his own restaurant. He surveys the market, finds a suitable location, and calculates how much money he will need to lease the building and purchase the necessary equipment and supplies. Steve visits his banker and requests a loan. The money Steve will receive from the loan and the resources he will purchase with it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Pepperidge Farm production facility, managers and employees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entrepreneurial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risks his or her time, effort, and money to start and operate a business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free-market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taker.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Diane is passionate about soccer and decides to open her own soccer sporting goods store. She invests her money, time, and effort into making the store a success. Diane can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owner.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scenarios would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exemplify Adam Smith's view of best serving the interests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are selected to fill certain positions within the economy of their nation according to the needs of the nation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carefully regulated to ensure that all individuals within a nation are treated fairly and charged standardized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 only has a limited amount of space for college students and uses a type of lottery system to determine who gets these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scarcely exists in this country, and transactions are based on a system of barter, or trading goods, for other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the country may pursue their own economic gain and self-interest by doing whatever is best for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feature of laissez faire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ownership of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role of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in which individuals and businesses make the decisions about what to produce and what to buy, and the market determines how much is sold and at what prices, is called a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Olan Okowo recently moved to the United States with many hopes and dreams. However, he realizes that economic freedom includes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 economic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owned resources to produce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or reject any job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a product at the price chosen.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any economic good or service producers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Adam Smith's view,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role of government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defense against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business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internal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Furnishing public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whose economy exhibits elements of both capitalism and socialism, has what is known as a(n)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would typically be considered consumer products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2-liter of Coke.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DVD player.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 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high-powered drill 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bag of dog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portion of our nation's total production is made up of consumer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the biggest customer of American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military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Households provide all of the following resources to businesses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spend their money to purchase Apple iPhones or computers with an Intel processor, or when they discontinue buying such items as compact discs, they are telling resource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whom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faddish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Gail Nelson begins her first job after graduating from college and starts putting money away in a savings account. She believes she has removed this money from the circular flow between buyers and sellers that she studied in Introduction to Business. Is Gail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by putting this money into a savings account, only she has access to the funds and they are no longer available to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even though she has saved this money, the bank will in turn invest the money back into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only direct investments into companies, such as purchasing ownership shares of that company, will put her savings back into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the circular flow focuses on businesses and government, and therefore Gail's savings have no impact on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she earned this money from a company and because she paid taxes on it, it is always considered part of the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U.S. government to provide services, it collects revenue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individuals in the form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corporations in the form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bonds to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households and businesses in various forms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manufactured goods overseas.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uses tax dollars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foreign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foreign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resources and products needed to provide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other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consumer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where the basic economic questions are determined, at least to some degree, through centralized government planning is referred to as a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laissez-faire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command economies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free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and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 and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communism.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Montgomery works at an institutional bakery and is paid a wage dictated by the government. She does not like her job but is not allowed other options. Susan must purchase necessities for her family at fixed prices. The country Susan lives in can be described as a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socialist economy, key industries owned by the government include all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Tim Garner owns and operates his own small automobile repair shop. However, the prices he can charge are fixed, and he rents his land and building from the government. Most of his friends work for industries owned by the government. Tim's country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uncharacteristic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socialist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capital and capital goods are privately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owns and controls key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and raw materials may be the property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 and how to produce it are based on national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of goods and services is controlled by the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France, a socialist economy,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which of the following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Equitable 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 of 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economic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of social services to all who need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command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laissez-faire.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nationalization of key industries in countries such as Sweden and India is indicative of a(n)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economist has been called the father of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Fidel Castro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 Cuban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Alan Greenspan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communist country such as Cuba, emphasis is placed on producing what type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needed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for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Perishable goods such as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 such as machinery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changes have occurred over the years, ____ is historically considered to have a communist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Sweden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characteristics of communist countries such as Cuba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intensive production of goods the government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workers contribute to society according to their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 shortages of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ownership of almost all economic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adequate supply of consumer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Productivity can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a company's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level of output per worker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level of output per worker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and operations manager at a large shoe factory in Fall River, Massachusetts, notices that the total number of hours worked by production employees has increased 12 percent, while the number of pairs of shoes ready for shipping has dropped 6 percent this year over last year.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 is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shoes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calculations cannot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has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national product has increased by 6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 are effects felt by individuals in regard to the health of a nation’s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interest paid for a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financing for your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paid on credit card purchases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reduce costs is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 can lead to higher manufacturing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 is a concern for nations throughout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expected to improve as more economic activity is transferred to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 enables American business firms to compete more effectively with other nations in a competitive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compare the productivity of the United States to that of Japan, one should examine their respective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dollar value of all goods and services produced by all people within the boundaries of a country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included in the gross domestic product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tax return services performed by H&amp;R Block, U.S.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BMW automobiles manufactured in Alabama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value of Procter &amp; Gamble products produced in Michigan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medical care services rendered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McDonald's sales for their Tokyo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economic terms describes the total value of a nation's goods or services that have been adjusted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Altered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Altered gross national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inflation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decrease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rise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unavoidable, and therefore something beyond the control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problem for countries with command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typical economic event in the U.S.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scheduled by the nation's economists to make economic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occurs only in 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general decrease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characteristic of a mixed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executive at a U.S. steel company uses growth in gross domestic product as one way to develop trends in industry steel use, so he records GDP change for each year on a graph. However, the executive's figures are considerably higher than those of the staff economist, who also has drawn a graph. This difference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errors by the U.S. Bureau of the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in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economist adjusting the figures for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price index (CPI)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quarterly index that producers receive for their 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increases or decreases in the level of worker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price of metals, lumber, and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prices paid during periods of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monthly index that tracks the prices paid by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in regard to 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Bureau of Labor Statistics, the country loses goods and services that could have been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 benefits from unemployment due to a lower level of wages required to be paid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Bureau of Labor Statistics, families lose wages due to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rates is the percentage of a nation’s labor force that are not working at any one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purchasing power of unemployed workers is lost.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manufacturer like Thomasville would be concerned with the producer price index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related to the real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prices that manufacturers must pay for lumber and other raw materials used in the manufacturing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tracks the cost of housing and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published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the effect of interest rates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producer price index is an accurate predictor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changes in the 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business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Fluctuations in a nation's economy are referred to as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upheaval.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All except ____ was a part of the U.S. federal government’s stimulus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Shore up the country’s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more extensive physical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Shore up Wall Street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home foreclosures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up credit for individuals and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states included in a typical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phase of the business cycle would a company like General Electric introduce new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characterization of a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unemployment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stock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consecutive three-month periods of GDP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decrease in business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lack of confidence in the economy by members of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As Rachel Smith and her friends prepare to graduate from college, they are faced with numerous job offers with starting salaries better than they could have imagined when they began college four years ago. Based on this information, which stage of the business cycle would the economy be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stage of the business cycle would a company such as 3M begin to focus on being more value conscious in its production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define a ____ as two consecutive three-month periods of decline in a country's gross domestic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term used to describe the Federal Reserve's actions to determine the size of the supply of money in the nation and the level of interest rates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guideline.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____ when it lowers the interest rate charged to banks on short-term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term used to describe the government's influence on savings and changing the levels of government spending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guideline.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In France, income taxes are reduced so that individuals will have more income to spend, which in turn will stimulate the economy.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U.S. government spends more than it receives within a fiscal year, this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of all federal deficits in the United States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economists believe that sound fiscal and monetary policy can reduce the amount of time the economy is in the ____ stage of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World War II, the average length of recessions has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eleven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twenty-two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phase do high unemployment rates decline and levels of income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rivalry among businesses for sales to potential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unfair business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necessary part of 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referred to as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typical in a communist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doesn't exist in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firms like Target and Walmart,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 factor that must be considered in a free-market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smaller businesses but not large chain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larger chain operations but not smaller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rivalry among businesses for sales to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problem that has been eliminated in the twenty-first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Perfect competition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buyers and many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buyers and few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buyers and many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buyers and few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companies that control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necessary and extremely important by-product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farmer, Gary Forsythe is familiar with the economics of perfect competition. How is the price at which he sells his corn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determined by Gary because he has the product that many people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is determined by combining the actions of all buyers and all sellers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he will receive is primarily determined by the buyer at the local grain 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sets the price of the corn to level the playing field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will be approximately 25 percent higher than what other farmers are selling the same corn for because Gary is an astute businessperson.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demand for a product declines, what happens to the price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stays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equilibrium price will be maintained.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 will be maintained.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computers gained popularity, the ____ typewriters decreased along with the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equilibrium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 associated with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jeans rises, Levi Strauss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production and thus decrease the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and thus increase the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nothing to influence the available supply of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discontinue producing jeans in favor of a different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to influence the demand for jeans.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A price at which the demanded quantity is equal to the produced quantity of that product is called the ____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just released the results of a study that shows eating fish at least four times a week dramatically decreases adults' risk of heart disease. What will likely result from this new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supply of fish will decrease, causing a decrease in the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increase at every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decrease at every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likely remain the same, but the market price will adjust.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 is a market situation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but not identical products are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one product is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identical products are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price is charged for all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regulates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process of developing and promoting the differences between one's products and other similar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distinction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maker of Hanes pantyhose attempts to set its product apart from the competition. As a result, the company obtained some limited control over the price of its product. Achieving price control in this manner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low-cost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all casual clothing ultimately provides the same purpose, companies such as The Gap strive to make their brand seem unique from the many other brands available on the market. The market for casual clothing can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market situation (or industry) in which there are few 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an oligopoly?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few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seller has considerable control over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duplication of facilities is wasteful.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Sizable investments are required to enter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actions of each seller can strongly affect other sellers.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industries would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the characteristics of an oligopoly?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General Mills and a few other firms dominate the American cereal market,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 and Shell are two of the relatively few sellers in the oil-refining industry. Due to the tremendous capital investment required to enter this industry, these companies are insulated significantly from the threat of new competitive entrants and thus have considerable control over price. This market situation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Toyota experienced declining sales as a result of quality and safety issues, it began offering buyer incentives to new-car buyers. Nearly immediately, Ford and General Motors began similar promotions. These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 an oligopoly in which there are few sellers, and each seller has considerable control over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 a monopoly in which only one firm supplies a product 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engaging in monopolistic competition in which there are many buyers as well as a relatively large number of sellers that differentiate their products from those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engaging in pure competition, in which no single seller is powerful enough to affect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engaging in monopolistic competition, in which the products are very similar.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 industry with only one seller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command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perfect competitive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If all leading corporations in the soft-drink industry merged, this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 to an 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limited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utilities are often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a monopoly, such as a public utility, account for when setting its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because it has no competitors, can set prices as high as it likes.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must consider customer demand, and then set prices at the most profitable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must take into account what its top competitors are charging for the same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has no say in what prices it will charge because the government sets the prices for all monopolistic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must look at the importance of each client, and then determine what respective rate each will be charged.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Bowflex, Inc., which manufactures total strength training systems for home use, obtained a patent on its power rods. Bowflex has a(n) ____ for this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Microsoft copyrighted its Windows software, it established a(n) ____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unnatural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loose, subjective measure of how well off an individual or society is in terms of obtaining want-satisfying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economic 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 traded eight 747s for twelve DC-10s owned by United Airlines. This transaction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unequal exchange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in which raw materials are distributed by entrepreneurs to homes in which family members process those materials into finished products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apprenticeship.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Randall Newman distributes rawhide to several different homes. In turn, each household produces a product such as satchels, belts, shoes, and boots, and then Randall sells the finished goods. This represents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of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the factory system in the United States helped to usher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colonial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Renaissance.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twentieth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Samuel Slater's contributions to the development of American business was the 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robots.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a manufacturing process into distinct tasks and the assignment of different tasks to different individuals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Hamel family owns and operates an interior decorating business. Greg installs hardwood floors and chair rails; Stephanie reupholsters furniture and takes care of the finances; Ryan designs and makes draperies and pillows; and Allison coordinates the overall color, look, and design. The process the Hamel family uses to run its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specialization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efficiency of industrial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boost the morale of an employee because he or she is special.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relieve boredom.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 nature of the work more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Great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period of misery and human suffering.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near collapse of the nation's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became less involved in business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lost faith in business and its ability to satisfy society's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the U.S. government become more deeply involved in business than it had been previously?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Franklin D. Roosevelt became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Vietnam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social responsibility movement during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Korean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All except ____ are considered important, major events that shaped the nation’s economy during the period of 1940 to 2000.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Korean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 of Franklin D. Roosevelt’s federal government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shortage of 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inflation with high interest rates and reduced business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Vietnam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1980s, David Jimenez, a corporate finance manager, was faced with which of the following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from e-business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in the use of 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organized effort of individuals to produce and sell, for a profit, the products and services that satisfy society's needs through the Internet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from firms in other nations is an example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laissez-faire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last decade of the century, ____ became a major force in the economy in regard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business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shortage of crude oil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technology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as important as it was fifteen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affect manufacturing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the way business firms communicate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doesn't change as often as it did fifteen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 concern for most firms that do business only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 the U.S. economy as we finish the first decade of the new millennium?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will continue to fuel the new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more investment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fewer opportunities for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 will be a more important part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 will continue to employ more than half of the American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sustainability focuses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present without compromising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future without compromising the present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firm to make a profit in the present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future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government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 employ approximately ___ percent of the U.S. work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issues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 challenge for our economy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encourage economic growth while conserving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preserve the benefits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meet the challenges of managing a culturally 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individuals reinvest all the profits that have been made in the stock market as a result of the strong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meet the needs of the less fortunate?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founder of an American business firm, Jeff Bezos can, within certain limits, produce and/or sell any product he chooses and sell it at any price it 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In our free-enterprise system, federal and state governments decide what products and services to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working knowledge of our business system combined with technical skills can give an applicant an advantage in looking for a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getting her bachelor's degree in business, Mary Wilson realized she was much more productive at her job than she had been before. Mary's degree helped her to become a better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managers and employees are no longer concerned about cultural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e-businesses use the Internet, there is no need to meet the needs of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a business to be successful, it must be organized, it must satisfy needs, and it must make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resources that a business must use to operate successfully include material resources, human resources, financial resources, and operational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there are three types of businesses: manufacturing businesses, service businesses, and marketing intermediaries.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Sony is most correctly classified as a marketing intermediary type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goods and services simply to own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goal of every business firm should be to satisfy the needs of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sales revenue exceeds its expenses, the firm has earned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payment business owners receive for assuming the risks of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only to the people who have invested money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wealth is created and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 price of homes affects the number of homes built and sold would be an economic issue studied in a Macroeconomics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Macroeconomists often study the effect of taxes, government spending, interest rates, and similar factors on a nation's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factors of production include natural resources, labor, government assistance, and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basic questions in a capitalist economy are what to produce, how to produce, who should produce, and when to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is the person who actually organized American business as we know it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under laissez-faire capitalism, each person should be allowed to work toward his or her own economic gain without government interference.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argued that the creation of wealth is a proper concern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developed the concept of the invisible hand to explain how all economic activity should be based on a nation's needs and not the individual's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is sometimes referred to as a command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business system is commonly referred to as a mixed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exchange tax money to purchase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provides goods and services in exchange for sales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distributes profits to business owners, these profits become household income and are removed from the circular flow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services that government provides would not be produced by private business firms or would be produced only for those who could afford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uses taxes to purchase resources and products required to provide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economies include capitalism, socialism, and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socialist economy, the key industries are owned and controlled by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 is known as the father of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total output per worker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Reducing costs and enabling employees to work more efficiently are at the core of all attempts to improve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Fewer workers producing more goods and services can lead to higher overall employment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 is a loose, subjective measure of how well a society can satisfy its people through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real gross domestic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gross domestic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Real gross domestic product is an economic measure that has been adjusted for price increases of goods and services during a given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is a general rise in the level of prices experienced by people in a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 is a general decrease in the level of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price index (CPI) and the producer price index (PPI) actually measure the same economic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recurrence of periods of growth and recession in a nation's economic activity is a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peak or prosperity stage of a nation's business cycle, businesses are reluctant to offer new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define a recession as two or more consecutive three-month periods of decline in a country's gross domestic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A depression is a severe recession that lasts longer than a recession.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policies exert the government's influence on the amount of savings and expenditures by altering the tax structure and changing the levels of government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debt in the United States is about $1.1 trillion.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Basically, there are four recognized degrees of competition: perfect competition, monopolistic competition, oligopoly, and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Perfect competition is the market situation in which a product has many buyers and sellers, and no single buyer or seller is powerful enough to affect a product's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a product increases, the amount of the product that a producer is willing to supply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a product increases, the amount of the product that consumers purchase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equilibrium or market price exists when the supply of a product exceeds the amount that consumers are willing to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available in a monopolistically competitive market are similar in nature and are intended to satisfy the same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An oligopoly is a market situation in which there is one producer and a few large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monopoly situation, there is no close substitute for the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A copyright of a product exists indefinitely.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monopoly is often referred to as a natural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A factory system of manufacturing involves the separation of a manufacturing process into separate tasks and the assignment of different tasks to different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is meant to increase the efficiency of industrial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 service businesses in the U.S. include real estate, repair companies, and restaurants.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technology and the Internet, the use of information by business managers has increased.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1930s, government became deeply involved in business for the first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global experts, India is the fastest-growing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Exploring the World of Business and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Exploring the World of Business and Economics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