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Confucius wrote, "He who thinks but does not learn is in danger."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Buddha claimed that the elimination of analytic thinking was the way to truth.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"Tao" means "thought."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"Yin" is positive.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"Dao" can be precisely defined.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Confucius, only the stupid do not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Lao-tzu was known only by his nickname.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Chinese history holds that the Period of the Warring States began in 453 B.C.E.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Lao-tzu asks us to put aside our intuitions.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Tao te Ching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has the most number of English translations available of any 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Lao-tzu writes of "the Undivided."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true sage, according to Lao-tzu, holds that nothing is permanent.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We should prefer Yin to Yang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Lao-tzu preached a doctrine without words.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Heraclitus said that all things are static.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Heraclitus was a Chinese sage.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"Wu wei" means "to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Lao-tzu advocated doing nothing to accomplish great deeds.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Epictetus was a Stoic.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Confucius held high political office.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Confucius held that hypocrites were rice-bags.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ancient sages were humanists.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Confucius held that the people should be regulated by punishment.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Analects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an important Indian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Confucius saw himself as a creator of something new.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Lao-tzu held that the more laws there are, the more criminals there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Confucius, we should avoid seeking equilibrium on the individual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Confucius characterized the Tao as a moral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"Te" means virtue.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For Confucius, virtue is potent.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Tao is also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legend, how old was Lao-tzu when he resigned his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tradition, how long did the Period of the Warring States last?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traditional rules of conduct in war are termed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Tao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 truth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way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path of righteousness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Chuang-tzu, what are all things longing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Prosperity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must we pass over in silence, according to Wittgenstein?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we cannot speak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we most despise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some, the Way is constantly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unknown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nameless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For Confucius, hypocrites were thieves of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"Chun-tzu" literally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lord’s 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son of God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"hsiao-jen"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vulgar 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 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virtuous 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well-mannered 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"Shu"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Altruism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Selfishness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Dishonesty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love of learning akin to, according to Confucius?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Love of 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Wisdom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Altruism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Sobriety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original meaning of "the Buddha"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Enlightened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Old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Peaceful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Fat 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Siddhartha Gautama was born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Nepal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Sierre Leone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Who opened Siddhartha’s eyes?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Seneca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Aristotle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Confucius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turns away from pleasure to find peace of mind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martyr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ascetic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mediator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tree under which Buddha sat is known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Bondi Tree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Tree of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Bodhi Tree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Tree of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Nirvana is the annihilation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Who was Buddha’s closest disciple?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blacksmith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Ananda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Seneca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"baskets" of Buddhist teachings are there?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set of Buddhist teachings is for monks?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Sutta Pitaka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Vinya Hesh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Vinaya Pitaka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Abhidhamma Pitaka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law of moral causation called, for a Buddhist?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Dogma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Vinya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Karma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Noble Truths are there?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we suffer, according to Buddha?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we 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we are partial to ourselves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we are partial to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we are sinful beings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meant by the Buddhist claim that "to exist is to suffer"? Do you believe that this is necessarily true?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be answered by the student.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Do you believe that there are important elements of human experience that cannot be articulated in words? If so, do you think that such a failure would undermine any attempt to understand them? If not, why do you think that so many philosophers have believed that this is the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be answered by the student.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Do you think that it is possible to lead a fulfilling human life while being completely selfish? Explain your view, and show how it connects to the thought of Confucius.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be answered by the student.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Do you believe that people can only flourish in society? Why do you believe as you do? How do your views connect to the Chinese concept of </w:t>
            </w:r>
            <w:r>
              <w:rPr>
                <w:rStyle w:val="DefaultParagraphFont"/>
                <w:rFonts w:ascii="Times New Roman" w:eastAsia="Times New Roman" w:hAnsi="Times New Roman" w:cs="Times New Roman"/>
                <w:b w:val="0"/>
                <w:bCs w:val="0"/>
                <w:i/>
                <w:iCs/>
                <w:smallCaps w:val="0"/>
                <w:color w:val="000000"/>
                <w:sz w:val="22"/>
                <w:szCs w:val="22"/>
                <w:bdr w:val="nil"/>
                <w:rtl w:val="0"/>
              </w:rPr>
              <w:t>li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be answered by the student.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Do you believe that material comfort and wisdom are necessarily opposed to each other? Explain your answer, and illustrate it by referring to the views of both Confucius and the Buddha.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be answered by the student.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ways can naming something be important? Can naming something alter how we think about it? Or does the name that we give to something only communicate what we already think of it? Explain your answer, giving both concrete examples to illustrate your points and linking your answer to the thought of Lao-tzu.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be answered by the student.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Do you think that Lao-tzu was correct when he said that the more laws that we have the more criminals we will have? What do you think he meant here? How does this connect to his views of the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be answered by the student.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should we prefer, Yin or Yang,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be answered by the student.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1—The Asian Sages: Lao-tzu, Confucius, and Buddha</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1—The Asian Sages: Lao-tzu, Confucius, and Buddha</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