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5BA681" w14:textId="2DE230F7" w:rsidR="00373A93" w:rsidRPr="00C72643" w:rsidRDefault="00373A93"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corporation is a business that is legally separate and distinct from its owners.</w:t>
      </w:r>
    </w:p>
    <w:p w14:paraId="5F0F61EA" w14:textId="475C759D" w:rsidR="00373A93" w:rsidRPr="0042072C" w:rsidRDefault="00373A93"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6C2C354B" w14:textId="2B530873" w:rsidR="00373A93" w:rsidRPr="0042072C" w:rsidRDefault="00373A93"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77057A53" w14:textId="77777777" w:rsidR="00373A93" w:rsidRDefault="00373A93" w:rsidP="00C72643">
      <w:pPr>
        <w:tabs>
          <w:tab w:val="left" w:pos="3600"/>
        </w:tabs>
        <w:ind w:left="576"/>
        <w:rPr>
          <w:rFonts w:ascii="Times New Roman" w:hAnsi="Times New Roman" w:cs="Times New Roman"/>
          <w:sz w:val="22"/>
          <w:szCs w:val="22"/>
        </w:rPr>
      </w:pPr>
    </w:p>
    <w:p w14:paraId="46DE166F" w14:textId="77777777" w:rsidR="008F31BC" w:rsidRPr="00C72643" w:rsidRDefault="008F31BC" w:rsidP="00C72643">
      <w:pPr>
        <w:tabs>
          <w:tab w:val="left" w:pos="3600"/>
        </w:tabs>
        <w:ind w:left="576"/>
        <w:rPr>
          <w:rFonts w:ascii="Times New Roman" w:hAnsi="Times New Roman" w:cs="Times New Roman"/>
          <w:vanish/>
          <w:sz w:val="22"/>
          <w:szCs w:val="22"/>
        </w:rPr>
      </w:pPr>
    </w:p>
    <w:p w14:paraId="2832BA90" w14:textId="08694B66" w:rsidR="00373A93" w:rsidRPr="00C72643" w:rsidRDefault="00373A93"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047C63D2" w14:textId="77777777" w:rsidR="001263C8" w:rsidRDefault="00373A93"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3D2BFC41" w14:textId="4304AC18" w:rsidR="00373A93"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373A93" w:rsidRPr="00C72643">
        <w:rPr>
          <w:rFonts w:ascii="Times New Roman" w:eastAsia="Times New Roman" w:hAnsi="Times New Roman" w:cs="Times New Roman"/>
          <w:color w:val="000000"/>
          <w:sz w:val="22"/>
          <w:szCs w:val="22"/>
        </w:rPr>
        <w:t>Bloom's: Remembering</w:t>
      </w:r>
    </w:p>
    <w:p w14:paraId="5B793090" w14:textId="61027E53" w:rsidR="00373A93" w:rsidRPr="00C72643" w:rsidRDefault="00373A93"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491B99B0" w14:textId="77777777" w:rsidR="001263C8" w:rsidRDefault="00373A93" w:rsidP="008F31BC">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ACCT.ACBSP.APC.03 - Business F</w:t>
      </w:r>
      <w:r w:rsidR="001263C8">
        <w:rPr>
          <w:rFonts w:ascii="Times New Roman" w:eastAsia="Times New Roman" w:hAnsi="Times New Roman" w:cs="Times New Roman"/>
          <w:color w:val="000000"/>
          <w:sz w:val="22"/>
          <w:szCs w:val="22"/>
        </w:rPr>
        <w:t>orms</w:t>
      </w:r>
    </w:p>
    <w:p w14:paraId="7566472E" w14:textId="6A8F38A2"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0268BF20" w14:textId="28367A90"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30CC69D2" w14:textId="4D089F55" w:rsidR="00373A93" w:rsidRPr="00C72643" w:rsidRDefault="001263C8" w:rsidP="008F31BC">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373A93" w:rsidRPr="00C72643">
        <w:rPr>
          <w:rFonts w:ascii="Times New Roman" w:eastAsia="Times New Roman" w:hAnsi="Times New Roman" w:cs="Times New Roman"/>
          <w:color w:val="000000"/>
          <w:sz w:val="22"/>
          <w:szCs w:val="22"/>
        </w:rPr>
        <w:t>BUSPROG: Analytic</w:t>
      </w:r>
    </w:p>
    <w:p w14:paraId="2D04605A" w14:textId="77777777" w:rsidR="00AE0DB1" w:rsidRPr="00C72643" w:rsidRDefault="00AE0DB1" w:rsidP="00C72643">
      <w:pPr>
        <w:tabs>
          <w:tab w:val="left" w:pos="3600"/>
        </w:tabs>
        <w:ind w:left="576"/>
        <w:rPr>
          <w:rFonts w:ascii="Times New Roman" w:hAnsi="Times New Roman" w:cs="Times New Roman"/>
          <w:sz w:val="22"/>
          <w:szCs w:val="22"/>
        </w:rPr>
      </w:pPr>
    </w:p>
    <w:p w14:paraId="0DD4742B" w14:textId="7FF3157C"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role of accounting is to provide many different users with financial information to make economic decisions.</w:t>
      </w:r>
    </w:p>
    <w:p w14:paraId="2A795995" w14:textId="00FE3B07"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0C6E794E" w14:textId="4564FE47"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5306674" w14:textId="77777777" w:rsidR="00675FCE" w:rsidRDefault="00675FCE" w:rsidP="00C72643">
      <w:pPr>
        <w:tabs>
          <w:tab w:val="left" w:pos="3600"/>
        </w:tabs>
        <w:ind w:left="576"/>
        <w:rPr>
          <w:rFonts w:ascii="Times New Roman" w:hAnsi="Times New Roman" w:cs="Times New Roman"/>
          <w:sz w:val="22"/>
          <w:szCs w:val="22"/>
        </w:rPr>
      </w:pPr>
    </w:p>
    <w:p w14:paraId="5C2FD383" w14:textId="77777777" w:rsidR="008F31BC" w:rsidRPr="00C72643" w:rsidRDefault="008F31BC" w:rsidP="00C72643">
      <w:pPr>
        <w:tabs>
          <w:tab w:val="left" w:pos="3600"/>
        </w:tabs>
        <w:ind w:left="576"/>
        <w:rPr>
          <w:rFonts w:ascii="Times New Roman" w:hAnsi="Times New Roman" w:cs="Times New Roman"/>
          <w:vanish/>
          <w:sz w:val="22"/>
          <w:szCs w:val="22"/>
        </w:rPr>
      </w:pPr>
    </w:p>
    <w:p w14:paraId="2CD71DB3" w14:textId="2AE85654"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3B300A63"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539B2049" w14:textId="72F863E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1327C92" w14:textId="4C07874F"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208FB867" w14:textId="3158777D" w:rsidR="001263C8" w:rsidRDefault="00675FCE" w:rsidP="008F31BC">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57915D10" w14:textId="550E3589"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26A7E8A" w14:textId="1D28BCE9" w:rsidR="00675FCE" w:rsidRPr="00C72643" w:rsidRDefault="001263C8" w:rsidP="008F31BC">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2C5D99A" w14:textId="77777777" w:rsidR="00AE0DB1" w:rsidRPr="00C72643" w:rsidRDefault="00AE0DB1" w:rsidP="00C72643">
      <w:pPr>
        <w:tabs>
          <w:tab w:val="left" w:pos="3600"/>
        </w:tabs>
        <w:ind w:left="576"/>
        <w:rPr>
          <w:rFonts w:ascii="Times New Roman" w:hAnsi="Times New Roman" w:cs="Times New Roman"/>
          <w:sz w:val="22"/>
          <w:szCs w:val="22"/>
        </w:rPr>
      </w:pPr>
    </w:p>
    <w:p w14:paraId="553B09F5" w14:textId="2D2DE597"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Accounting information users need reports about the economic activities and condition of businesses.</w:t>
      </w:r>
    </w:p>
    <w:p w14:paraId="54F9EAD3" w14:textId="5D122358"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12B27865" w14:textId="7C4D8E9F"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63C18911" w14:textId="77777777" w:rsidR="00675FCE" w:rsidRDefault="00675FCE" w:rsidP="00C72643">
      <w:pPr>
        <w:tabs>
          <w:tab w:val="left" w:pos="3600"/>
        </w:tabs>
        <w:ind w:left="576"/>
        <w:rPr>
          <w:rFonts w:ascii="Times New Roman" w:hAnsi="Times New Roman" w:cs="Times New Roman"/>
          <w:sz w:val="22"/>
          <w:szCs w:val="22"/>
        </w:rPr>
      </w:pPr>
    </w:p>
    <w:p w14:paraId="66BBD968" w14:textId="77777777" w:rsidR="008F31BC" w:rsidRPr="00C72643" w:rsidRDefault="008F31BC" w:rsidP="00C72643">
      <w:pPr>
        <w:tabs>
          <w:tab w:val="left" w:pos="3600"/>
        </w:tabs>
        <w:ind w:left="576"/>
        <w:rPr>
          <w:rFonts w:ascii="Times New Roman" w:hAnsi="Times New Roman" w:cs="Times New Roman"/>
          <w:vanish/>
          <w:sz w:val="22"/>
          <w:szCs w:val="22"/>
        </w:rPr>
      </w:pPr>
    </w:p>
    <w:p w14:paraId="12B42ADE" w14:textId="6BFC1A8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4BB894FB"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24DD4A63" w14:textId="1FF51E94"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87B733B" w14:textId="7C632C9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156936B3" w14:textId="5817E3F7" w:rsidR="001263C8" w:rsidRDefault="00675FCE" w:rsidP="008F31BC">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0D05AF76" w14:textId="31416B9C"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7F6359AB" w14:textId="32FBD2AD"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17F85A3A" w14:textId="01CE0467" w:rsidR="00675FCE" w:rsidRPr="00C72643" w:rsidRDefault="001263C8" w:rsidP="008F31BC">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1B2620C" w14:textId="77777777" w:rsidR="00AE0DB1" w:rsidRPr="00C72643" w:rsidRDefault="00AE0DB1" w:rsidP="00C72643">
      <w:pPr>
        <w:tabs>
          <w:tab w:val="left" w:pos="3600"/>
        </w:tabs>
        <w:ind w:left="576"/>
        <w:rPr>
          <w:rFonts w:ascii="Times New Roman" w:hAnsi="Times New Roman" w:cs="Times New Roman"/>
          <w:sz w:val="22"/>
          <w:szCs w:val="22"/>
        </w:rPr>
      </w:pPr>
    </w:p>
    <w:p w14:paraId="022B1B79" w14:textId="6B5B0B8D"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Managerial accounting information is used by external and internal users equally.</w:t>
      </w:r>
    </w:p>
    <w:p w14:paraId="4AC99260" w14:textId="1A59BF1E"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3201472B" w14:textId="6DE9E3BF"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76140260" w14:textId="77777777" w:rsidR="00675FCE" w:rsidRDefault="00675FCE" w:rsidP="00C72643">
      <w:pPr>
        <w:tabs>
          <w:tab w:val="left" w:pos="3600"/>
        </w:tabs>
        <w:ind w:left="576"/>
        <w:rPr>
          <w:rFonts w:ascii="Times New Roman" w:hAnsi="Times New Roman" w:cs="Times New Roman"/>
          <w:sz w:val="22"/>
          <w:szCs w:val="22"/>
        </w:rPr>
      </w:pPr>
    </w:p>
    <w:p w14:paraId="6DA24E0D" w14:textId="77777777" w:rsidR="008F31BC" w:rsidRPr="00C72643" w:rsidRDefault="008F31BC" w:rsidP="00C72643">
      <w:pPr>
        <w:tabs>
          <w:tab w:val="left" w:pos="3600"/>
        </w:tabs>
        <w:ind w:left="576"/>
        <w:rPr>
          <w:rFonts w:ascii="Times New Roman" w:hAnsi="Times New Roman" w:cs="Times New Roman"/>
          <w:vanish/>
          <w:sz w:val="22"/>
          <w:szCs w:val="22"/>
        </w:rPr>
      </w:pPr>
    </w:p>
    <w:p w14:paraId="78AC2132" w14:textId="6D1CF6CA"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2125C0FF"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7E8272F9" w14:textId="34AF3E2B"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D81A561" w14:textId="7D289649"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4D2ABE5A" w14:textId="76486C36" w:rsidR="001263C8" w:rsidRDefault="00675FCE" w:rsidP="0042072C">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ACCT.ACBSP.APC.01 </w:t>
      </w:r>
      <w:r w:rsidR="001263C8">
        <w:rPr>
          <w:rFonts w:ascii="Times New Roman" w:eastAsia="Times New Roman" w:hAnsi="Times New Roman" w:cs="Times New Roman"/>
          <w:color w:val="000000"/>
          <w:sz w:val="22"/>
          <w:szCs w:val="22"/>
        </w:rPr>
        <w:t>–</w:t>
      </w:r>
      <w:r w:rsidRPr="00C72643">
        <w:rPr>
          <w:rFonts w:ascii="Times New Roman" w:eastAsia="Times New Roman" w:hAnsi="Times New Roman" w:cs="Times New Roman"/>
          <w:color w:val="000000"/>
          <w:sz w:val="22"/>
          <w:szCs w:val="22"/>
        </w:rPr>
        <w:t xml:space="preserve"> Purpose</w:t>
      </w:r>
    </w:p>
    <w:p w14:paraId="1CFD563B" w14:textId="77777777" w:rsidR="001263C8" w:rsidRDefault="001263C8" w:rsidP="0042072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ACCT.ACBSP.APC.25 - Manager</w:t>
      </w:r>
      <w:r>
        <w:rPr>
          <w:rFonts w:ascii="Times New Roman" w:eastAsia="Times New Roman" w:hAnsi="Times New Roman" w:cs="Times New Roman"/>
          <w:color w:val="000000"/>
          <w:sz w:val="22"/>
          <w:szCs w:val="22"/>
        </w:rPr>
        <w:t>ial Characteristics/Terminology</w:t>
      </w:r>
    </w:p>
    <w:p w14:paraId="06CA303B" w14:textId="24C727CF" w:rsidR="001263C8" w:rsidRDefault="001263C8" w:rsidP="0042072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27B4790" w14:textId="074F0339" w:rsidR="00675FCE" w:rsidRPr="00C72643" w:rsidRDefault="001263C8" w:rsidP="0042072C">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36535DA" w14:textId="4CCFA9DC"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76D81875" w14:textId="755A25D9"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Senior executives cannot be criminally prosecuted for the wrong doings they commit on behalf of the companies where they work.</w:t>
      </w:r>
    </w:p>
    <w:p w14:paraId="5B2F2582" w14:textId="496728F9"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3ABED773" w14:textId="59059AE8"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465C2DD8" w14:textId="77777777" w:rsidR="00675FCE" w:rsidRDefault="00675FCE" w:rsidP="00C72643">
      <w:pPr>
        <w:tabs>
          <w:tab w:val="left" w:pos="3600"/>
        </w:tabs>
        <w:ind w:left="576"/>
        <w:rPr>
          <w:rFonts w:ascii="Times New Roman" w:hAnsi="Times New Roman" w:cs="Times New Roman"/>
          <w:sz w:val="22"/>
          <w:szCs w:val="22"/>
        </w:rPr>
      </w:pPr>
    </w:p>
    <w:p w14:paraId="55B44991" w14:textId="77777777" w:rsidR="008F31BC" w:rsidRPr="00C72643" w:rsidRDefault="008F31BC" w:rsidP="00C72643">
      <w:pPr>
        <w:tabs>
          <w:tab w:val="left" w:pos="3600"/>
        </w:tabs>
        <w:ind w:left="576"/>
        <w:rPr>
          <w:rFonts w:ascii="Times New Roman" w:hAnsi="Times New Roman" w:cs="Times New Roman"/>
          <w:vanish/>
          <w:sz w:val="22"/>
          <w:szCs w:val="22"/>
        </w:rPr>
      </w:pPr>
    </w:p>
    <w:p w14:paraId="595793DB" w14:textId="5F27435F"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69BB2CAC"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0FD010FA" w14:textId="3FFEB806"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C28072F" w14:textId="0C28EC95"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101D7593" w14:textId="14A1FC9C"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69B236F9" w14:textId="595FEED5"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ACCT.AICPA.BB.03 – Legal</w:t>
      </w:r>
    </w:p>
    <w:p w14:paraId="6A828A35" w14:textId="6D914778"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6A87109" w14:textId="796FA6E0"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Ethics</w:t>
      </w:r>
    </w:p>
    <w:p w14:paraId="54D49A0A" w14:textId="77777777" w:rsidR="00AE0DB1" w:rsidRPr="00C72643" w:rsidRDefault="00AE0DB1" w:rsidP="00C72643">
      <w:pPr>
        <w:tabs>
          <w:tab w:val="left" w:pos="3600"/>
        </w:tabs>
        <w:ind w:left="576"/>
        <w:rPr>
          <w:rFonts w:ascii="Times New Roman" w:hAnsi="Times New Roman" w:cs="Times New Roman"/>
          <w:sz w:val="22"/>
          <w:szCs w:val="22"/>
        </w:rPr>
      </w:pPr>
    </w:p>
    <w:p w14:paraId="427A093A" w14:textId="61C4E66D"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Financial accounting provides information to all users, while the main focus for managerial accounting is to provide information to the management.</w:t>
      </w:r>
    </w:p>
    <w:p w14:paraId="5EC0C232" w14:textId="59D0727A"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23E6E6FC" w14:textId="145A5019"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6C381DD2" w14:textId="77777777" w:rsidR="00675FCE" w:rsidRDefault="00675FCE" w:rsidP="00C72643">
      <w:pPr>
        <w:tabs>
          <w:tab w:val="left" w:pos="3600"/>
        </w:tabs>
        <w:ind w:left="576"/>
        <w:rPr>
          <w:rFonts w:ascii="Times New Roman" w:hAnsi="Times New Roman" w:cs="Times New Roman"/>
          <w:sz w:val="22"/>
          <w:szCs w:val="22"/>
        </w:rPr>
      </w:pPr>
    </w:p>
    <w:p w14:paraId="0077280E" w14:textId="77777777" w:rsidR="008F31BC" w:rsidRPr="00C72643" w:rsidRDefault="008F31BC" w:rsidP="00C72643">
      <w:pPr>
        <w:tabs>
          <w:tab w:val="left" w:pos="3600"/>
        </w:tabs>
        <w:ind w:left="576"/>
        <w:rPr>
          <w:rFonts w:ascii="Times New Roman" w:hAnsi="Times New Roman" w:cs="Times New Roman"/>
          <w:vanish/>
          <w:sz w:val="22"/>
          <w:szCs w:val="22"/>
        </w:rPr>
      </w:pPr>
    </w:p>
    <w:p w14:paraId="3FDCFE0C" w14:textId="4DD2CFC4"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1C0AD679" w14:textId="6E2C9CE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Moderate</w:t>
      </w:r>
      <w:r w:rsidRPr="00C72643">
        <w:rPr>
          <w:rFonts w:ascii="Times New Roman" w:eastAsia="Times New Roman" w:hAnsi="Times New Roman" w:cs="Times New Roman"/>
          <w:color w:val="000000"/>
          <w:sz w:val="22"/>
          <w:szCs w:val="22"/>
        </w:rPr>
        <w:br/>
        <w:t>Bloom's: Remembering</w:t>
      </w:r>
    </w:p>
    <w:p w14:paraId="66D297B4" w14:textId="617D1393"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3812B3A0" w14:textId="372B789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ACCT.ACBSP.APC.01 - Purpose</w:t>
      </w:r>
      <w:r w:rsidRPr="00C72643">
        <w:rPr>
          <w:rFonts w:ascii="Times New Roman" w:eastAsia="Times New Roman" w:hAnsi="Times New Roman" w:cs="Times New Roman"/>
          <w:color w:val="000000"/>
          <w:sz w:val="22"/>
          <w:szCs w:val="22"/>
        </w:rPr>
        <w:br/>
        <w:t>ACCT.AICPA.FN.03 - Measurement</w:t>
      </w:r>
      <w:r w:rsidRPr="00C72643">
        <w:rPr>
          <w:rFonts w:ascii="Times New Roman" w:eastAsia="Times New Roman" w:hAnsi="Times New Roman" w:cs="Times New Roman"/>
          <w:color w:val="000000"/>
          <w:sz w:val="22"/>
          <w:szCs w:val="22"/>
        </w:rPr>
        <w:br/>
        <w:t>BUSPROG: Analytic</w:t>
      </w:r>
    </w:p>
    <w:p w14:paraId="30D7AF16" w14:textId="77777777" w:rsidR="00AE0DB1" w:rsidRPr="00C72643" w:rsidRDefault="00AE0DB1" w:rsidP="00C72643">
      <w:pPr>
        <w:tabs>
          <w:tab w:val="left" w:pos="3600"/>
        </w:tabs>
        <w:ind w:left="576"/>
        <w:rPr>
          <w:rFonts w:ascii="Times New Roman" w:hAnsi="Times New Roman" w:cs="Times New Roman"/>
          <w:sz w:val="22"/>
          <w:szCs w:val="22"/>
        </w:rPr>
      </w:pPr>
    </w:p>
    <w:p w14:paraId="041871DE" w14:textId="0686BAEB"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Proper ethical conduct implies that you only consider what's in your best interest.</w:t>
      </w:r>
    </w:p>
    <w:p w14:paraId="38D50E7E" w14:textId="2F44D6F7"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6099BE21" w14:textId="22F2CF2E"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51FE756" w14:textId="77777777" w:rsidR="00675FCE" w:rsidRDefault="00675FCE" w:rsidP="00C72643">
      <w:pPr>
        <w:tabs>
          <w:tab w:val="left" w:pos="3600"/>
        </w:tabs>
        <w:ind w:left="576"/>
        <w:rPr>
          <w:rFonts w:ascii="Times New Roman" w:hAnsi="Times New Roman" w:cs="Times New Roman"/>
          <w:sz w:val="22"/>
          <w:szCs w:val="22"/>
        </w:rPr>
      </w:pPr>
    </w:p>
    <w:p w14:paraId="76485588" w14:textId="77777777" w:rsidR="008F31BC" w:rsidRPr="00C72643" w:rsidRDefault="008F31BC" w:rsidP="00C72643">
      <w:pPr>
        <w:tabs>
          <w:tab w:val="left" w:pos="3600"/>
        </w:tabs>
        <w:ind w:left="576"/>
        <w:rPr>
          <w:rFonts w:ascii="Times New Roman" w:hAnsi="Times New Roman" w:cs="Times New Roman"/>
          <w:vanish/>
          <w:sz w:val="22"/>
          <w:szCs w:val="22"/>
        </w:rPr>
      </w:pPr>
    </w:p>
    <w:p w14:paraId="33FA7E92" w14:textId="4D252925"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0166E993"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2BD686F3" w14:textId="06FE0627"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003DEEF" w14:textId="26A25F9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317656DC" w14:textId="154A8DF1"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6D57242A" w14:textId="41102154"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ACCT.AICPA.BB.03 – Legal</w:t>
      </w:r>
    </w:p>
    <w:p w14:paraId="4748B1F9" w14:textId="369146C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0F8C5BAE" w14:textId="7E55078C"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Ethics</w:t>
      </w:r>
    </w:p>
    <w:p w14:paraId="3036E300" w14:textId="77777777" w:rsidR="00AE0DB1" w:rsidRPr="00C72643" w:rsidRDefault="00AE0DB1" w:rsidP="00C72643">
      <w:pPr>
        <w:tabs>
          <w:tab w:val="left" w:pos="3600"/>
        </w:tabs>
        <w:ind w:left="576"/>
        <w:rPr>
          <w:rFonts w:ascii="Times New Roman" w:hAnsi="Times New Roman" w:cs="Times New Roman"/>
          <w:sz w:val="22"/>
          <w:szCs w:val="22"/>
        </w:rPr>
      </w:pPr>
    </w:p>
    <w:p w14:paraId="347D8E66" w14:textId="2BB5E0C1"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Some of the major fraudulent acts by senior executives started as what they considered to be small ethical lapses which grew out of control.</w:t>
      </w:r>
    </w:p>
    <w:p w14:paraId="4FCCC076" w14:textId="6A178679"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7D004DCC" w14:textId="4CD4819E"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FB590A3" w14:textId="77777777" w:rsidR="00675FCE" w:rsidRDefault="00675FCE" w:rsidP="00C72643">
      <w:pPr>
        <w:tabs>
          <w:tab w:val="left" w:pos="3600"/>
        </w:tabs>
        <w:ind w:left="576"/>
        <w:rPr>
          <w:rFonts w:ascii="Times New Roman" w:hAnsi="Times New Roman" w:cs="Times New Roman"/>
          <w:sz w:val="22"/>
          <w:szCs w:val="22"/>
        </w:rPr>
      </w:pPr>
    </w:p>
    <w:p w14:paraId="5006484E" w14:textId="77777777" w:rsidR="008F31BC" w:rsidRPr="00C72643" w:rsidRDefault="008F31BC" w:rsidP="00C72643">
      <w:pPr>
        <w:tabs>
          <w:tab w:val="left" w:pos="3600"/>
        </w:tabs>
        <w:ind w:left="576"/>
        <w:rPr>
          <w:rFonts w:ascii="Times New Roman" w:hAnsi="Times New Roman" w:cs="Times New Roman"/>
          <w:vanish/>
          <w:sz w:val="22"/>
          <w:szCs w:val="22"/>
        </w:rPr>
      </w:pPr>
    </w:p>
    <w:p w14:paraId="437A64B4" w14:textId="192CCA3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301896D6"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49761CAA" w14:textId="774E82B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3368657" w14:textId="05956B96"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242FBE00" w14:textId="09578B3A"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51B596A1" w14:textId="02E7BCE0"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ACCT.AICPA.BB.03 – Legal</w:t>
      </w:r>
    </w:p>
    <w:p w14:paraId="1B59763D" w14:textId="7E8848FB"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ACCT.AICPA.FN.03</w:t>
      </w:r>
      <w:r>
        <w:rPr>
          <w:rFonts w:ascii="Times New Roman" w:eastAsia="Times New Roman" w:hAnsi="Times New Roman" w:cs="Times New Roman"/>
          <w:color w:val="000000"/>
          <w:sz w:val="22"/>
          <w:szCs w:val="22"/>
        </w:rPr>
        <w:t xml:space="preserve"> – Measurement</w:t>
      </w:r>
    </w:p>
    <w:p w14:paraId="6DCC969D" w14:textId="4D64AE62"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Ethics</w:t>
      </w:r>
    </w:p>
    <w:p w14:paraId="559B0F13" w14:textId="77777777" w:rsidR="00AE0DB1" w:rsidRPr="00C72643" w:rsidRDefault="00AE0DB1" w:rsidP="00C72643">
      <w:pPr>
        <w:tabs>
          <w:tab w:val="left" w:pos="3600"/>
        </w:tabs>
        <w:ind w:left="576"/>
        <w:rPr>
          <w:rFonts w:ascii="Times New Roman" w:hAnsi="Times New Roman" w:cs="Times New Roman"/>
          <w:sz w:val="22"/>
          <w:szCs w:val="22"/>
        </w:rPr>
      </w:pPr>
    </w:p>
    <w:p w14:paraId="362185F4" w14:textId="0BE7F439"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 business is an organization in which basic resources or inputs, like materials and labor, are assembled and processed to provide outputs in the form of goods or services to customers.</w:t>
      </w:r>
    </w:p>
    <w:p w14:paraId="3F1CBF00" w14:textId="6E58DCCA"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4CD84947" w14:textId="00A6434D"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20800050" w14:textId="77777777" w:rsidR="00675FCE" w:rsidRDefault="00675FCE" w:rsidP="00C72643">
      <w:pPr>
        <w:tabs>
          <w:tab w:val="left" w:pos="3600"/>
        </w:tabs>
        <w:ind w:left="576"/>
        <w:rPr>
          <w:rFonts w:ascii="Times New Roman" w:hAnsi="Times New Roman" w:cs="Times New Roman"/>
          <w:sz w:val="22"/>
          <w:szCs w:val="22"/>
        </w:rPr>
      </w:pPr>
    </w:p>
    <w:p w14:paraId="1C10AE22" w14:textId="77777777" w:rsidR="008F31BC" w:rsidRPr="00C72643" w:rsidRDefault="008F31BC" w:rsidP="00C72643">
      <w:pPr>
        <w:tabs>
          <w:tab w:val="left" w:pos="3600"/>
        </w:tabs>
        <w:ind w:left="576"/>
        <w:rPr>
          <w:rFonts w:ascii="Times New Roman" w:hAnsi="Times New Roman" w:cs="Times New Roman"/>
          <w:vanish/>
          <w:sz w:val="22"/>
          <w:szCs w:val="22"/>
        </w:rPr>
      </w:pPr>
    </w:p>
    <w:p w14:paraId="6998B688" w14:textId="0ABE5F3B"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7519A22B"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229F6576" w14:textId="0E020352"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804227A" w14:textId="089B23E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5FE09941" w14:textId="77777777" w:rsidR="001263C8" w:rsidRDefault="00675FCE" w:rsidP="008F31BC">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1263C8">
        <w:rPr>
          <w:rFonts w:ascii="Times New Roman" w:eastAsia="Times New Roman" w:hAnsi="Times New Roman" w:cs="Times New Roman"/>
          <w:color w:val="000000"/>
          <w:sz w:val="22"/>
          <w:szCs w:val="22"/>
        </w:rPr>
        <w:t>T.ACBSP.APC.03 - Business Forms</w:t>
      </w:r>
    </w:p>
    <w:p w14:paraId="7B047F9D" w14:textId="5BE2B4A7"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54B0D46E" w14:textId="77777777"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ACCT.AI</w:t>
      </w:r>
      <w:r>
        <w:rPr>
          <w:rFonts w:ascii="Times New Roman" w:eastAsia="Times New Roman" w:hAnsi="Times New Roman" w:cs="Times New Roman"/>
          <w:color w:val="000000"/>
          <w:sz w:val="22"/>
          <w:szCs w:val="22"/>
        </w:rPr>
        <w:t>CPA.BB.06 - Resource Management</w:t>
      </w:r>
    </w:p>
    <w:p w14:paraId="1D8742E2" w14:textId="0658E452" w:rsidR="00675FCE" w:rsidRPr="00C72643" w:rsidRDefault="001263C8" w:rsidP="008F31BC">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F709776" w14:textId="77777777" w:rsidR="00AE0DB1" w:rsidRPr="00C72643" w:rsidRDefault="00AE0DB1" w:rsidP="00C72643">
      <w:pPr>
        <w:tabs>
          <w:tab w:val="left" w:pos="3600"/>
        </w:tabs>
        <w:ind w:left="576"/>
        <w:rPr>
          <w:rFonts w:ascii="Times New Roman" w:hAnsi="Times New Roman" w:cs="Times New Roman"/>
          <w:sz w:val="22"/>
          <w:szCs w:val="22"/>
        </w:rPr>
      </w:pPr>
    </w:p>
    <w:p w14:paraId="7E750181" w14:textId="2BFB2BA6"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Two factors that typically lead to ethical violations are relevance and timeliness of accounting information.</w:t>
      </w:r>
    </w:p>
    <w:p w14:paraId="69C7BD61" w14:textId="2686D2EA"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2EB91478" w14:textId="51170E50"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D531E75" w14:textId="77777777" w:rsidR="00675FCE" w:rsidRDefault="00675FCE" w:rsidP="00C72643">
      <w:pPr>
        <w:tabs>
          <w:tab w:val="left" w:pos="3600"/>
        </w:tabs>
        <w:ind w:left="576"/>
        <w:rPr>
          <w:rFonts w:ascii="Times New Roman" w:hAnsi="Times New Roman" w:cs="Times New Roman"/>
          <w:sz w:val="22"/>
          <w:szCs w:val="22"/>
        </w:rPr>
      </w:pPr>
    </w:p>
    <w:p w14:paraId="4034551C" w14:textId="77777777" w:rsidR="008F31BC" w:rsidRPr="00C72643" w:rsidRDefault="008F31BC" w:rsidP="00C72643">
      <w:pPr>
        <w:tabs>
          <w:tab w:val="left" w:pos="3600"/>
        </w:tabs>
        <w:ind w:left="576"/>
        <w:rPr>
          <w:rFonts w:ascii="Times New Roman" w:hAnsi="Times New Roman" w:cs="Times New Roman"/>
          <w:vanish/>
          <w:sz w:val="22"/>
          <w:szCs w:val="22"/>
        </w:rPr>
      </w:pPr>
    </w:p>
    <w:p w14:paraId="48C42055" w14:textId="65B733C4"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627B9C7E"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27192EB4" w14:textId="26672F8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C21705B" w14:textId="2EACDDC1"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4BF4C94C" w14:textId="68D9CEAC"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3238BE80" w14:textId="410B366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ACCT.AI</w:t>
      </w:r>
      <w:r>
        <w:rPr>
          <w:rFonts w:ascii="Times New Roman" w:eastAsia="Times New Roman" w:hAnsi="Times New Roman" w:cs="Times New Roman"/>
          <w:color w:val="000000"/>
          <w:sz w:val="22"/>
          <w:szCs w:val="22"/>
        </w:rPr>
        <w:t>CPA.BB.01 – Industry</w:t>
      </w:r>
    </w:p>
    <w:p w14:paraId="696399BC" w14:textId="2343658C"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9E0190A" w14:textId="6B9B6447"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AA1CE81" w14:textId="77777777" w:rsidR="00AE0DB1" w:rsidRPr="00C72643" w:rsidRDefault="00AE0DB1" w:rsidP="00C72643">
      <w:pPr>
        <w:tabs>
          <w:tab w:val="left" w:pos="3600"/>
        </w:tabs>
        <w:ind w:left="576"/>
        <w:rPr>
          <w:rFonts w:ascii="Times New Roman" w:hAnsi="Times New Roman" w:cs="Times New Roman"/>
          <w:sz w:val="22"/>
          <w:szCs w:val="22"/>
        </w:rPr>
      </w:pPr>
    </w:p>
    <w:p w14:paraId="7C23AA06" w14:textId="51930F2B"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example of a general-purpose financial statement would be a report about projected price increases related to transportation costs.</w:t>
      </w:r>
    </w:p>
    <w:p w14:paraId="7F3E91C0" w14:textId="07F2EBF2"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1E6A7068" w14:textId="517CDD4F"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746710C8" w14:textId="77777777" w:rsidR="00675FCE" w:rsidRDefault="00675FCE" w:rsidP="00C72643">
      <w:pPr>
        <w:tabs>
          <w:tab w:val="left" w:pos="3600"/>
        </w:tabs>
        <w:ind w:left="576"/>
        <w:rPr>
          <w:rFonts w:ascii="Times New Roman" w:hAnsi="Times New Roman" w:cs="Times New Roman"/>
          <w:sz w:val="22"/>
          <w:szCs w:val="22"/>
        </w:rPr>
      </w:pPr>
    </w:p>
    <w:p w14:paraId="32B1F388" w14:textId="77777777" w:rsidR="008F31BC" w:rsidRPr="00C72643" w:rsidRDefault="008F31BC" w:rsidP="00C72643">
      <w:pPr>
        <w:tabs>
          <w:tab w:val="left" w:pos="3600"/>
        </w:tabs>
        <w:ind w:left="576"/>
        <w:rPr>
          <w:rFonts w:ascii="Times New Roman" w:hAnsi="Times New Roman" w:cs="Times New Roman"/>
          <w:vanish/>
          <w:sz w:val="22"/>
          <w:szCs w:val="22"/>
        </w:rPr>
      </w:pPr>
    </w:p>
    <w:p w14:paraId="30FBC20B" w14:textId="48758521"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4586322E"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454FDD5D" w14:textId="58C04443"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3EC098F" w14:textId="27BA993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367CC1D7"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2B2BD963"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5457B028" w14:textId="392C5189"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31378572" w14:textId="7440CBAF"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8BE0B22" w14:textId="77777777" w:rsidR="00AE0DB1" w:rsidRPr="00C72643" w:rsidRDefault="00AE0DB1" w:rsidP="00C72643">
      <w:pPr>
        <w:tabs>
          <w:tab w:val="left" w:pos="3600"/>
        </w:tabs>
        <w:ind w:left="576"/>
        <w:rPr>
          <w:rFonts w:ascii="Times New Roman" w:hAnsi="Times New Roman" w:cs="Times New Roman"/>
          <w:sz w:val="22"/>
          <w:szCs w:val="22"/>
        </w:rPr>
      </w:pPr>
    </w:p>
    <w:p w14:paraId="046C798F" w14:textId="0D4BA8BA"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Sarbanes-Oxley Act established standards for corporate responsibility and disclosure.</w:t>
      </w:r>
    </w:p>
    <w:p w14:paraId="50801D9E" w14:textId="2C1603C6"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5DFD18DA" w14:textId="7BEBF2F1"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51AF56F5" w14:textId="77777777" w:rsidR="00675FCE" w:rsidRDefault="00675FCE" w:rsidP="00C72643">
      <w:pPr>
        <w:tabs>
          <w:tab w:val="left" w:pos="3600"/>
        </w:tabs>
        <w:ind w:left="576"/>
        <w:rPr>
          <w:rFonts w:ascii="Times New Roman" w:hAnsi="Times New Roman" w:cs="Times New Roman"/>
          <w:sz w:val="22"/>
          <w:szCs w:val="22"/>
        </w:rPr>
      </w:pPr>
    </w:p>
    <w:p w14:paraId="6FD87282" w14:textId="77777777" w:rsidR="008F31BC" w:rsidRPr="00C72643" w:rsidRDefault="008F31BC" w:rsidP="00C72643">
      <w:pPr>
        <w:tabs>
          <w:tab w:val="left" w:pos="3600"/>
        </w:tabs>
        <w:ind w:left="576"/>
        <w:rPr>
          <w:rFonts w:ascii="Times New Roman" w:hAnsi="Times New Roman" w:cs="Times New Roman"/>
          <w:vanish/>
          <w:sz w:val="22"/>
          <w:szCs w:val="22"/>
        </w:rPr>
      </w:pPr>
    </w:p>
    <w:p w14:paraId="4EA7E732" w14:textId="19C51CF1"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5AE9CFB2"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1A5D3C1D" w14:textId="49A63A6D"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5D7DAF0" w14:textId="2E1E86DC"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1ED5D708" w14:textId="77777777" w:rsidR="001263C8" w:rsidRDefault="00675FCE" w:rsidP="008F31BC">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ACCT.ACBSP.APC.2</w:t>
      </w:r>
      <w:r w:rsidR="001263C8">
        <w:rPr>
          <w:rFonts w:ascii="Times New Roman" w:eastAsia="Times New Roman" w:hAnsi="Times New Roman" w:cs="Times New Roman"/>
          <w:color w:val="000000"/>
          <w:sz w:val="22"/>
          <w:szCs w:val="22"/>
        </w:rPr>
        <w:t>0 - Accounting for Corporations</w:t>
      </w:r>
    </w:p>
    <w:p w14:paraId="2A902061" w14:textId="1DFB2599"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w:t>
      </w:r>
      <w:r>
        <w:rPr>
          <w:rFonts w:ascii="Times New Roman" w:eastAsia="Times New Roman" w:hAnsi="Times New Roman" w:cs="Times New Roman"/>
          <w:color w:val="000000"/>
          <w:sz w:val="22"/>
          <w:szCs w:val="22"/>
        </w:rPr>
        <w:t>T.AICPA.BB.01 – Industry</w:t>
      </w:r>
    </w:p>
    <w:p w14:paraId="73F59236" w14:textId="52CF9E4D"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4CBE7FF7" w14:textId="01F8E025" w:rsidR="00675FCE" w:rsidRPr="00C72643" w:rsidRDefault="001263C8" w:rsidP="008F31BC">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Ethics</w:t>
      </w:r>
    </w:p>
    <w:p w14:paraId="774129CB" w14:textId="77777777" w:rsidR="00AE0DB1" w:rsidRPr="00C72643" w:rsidRDefault="00AE0DB1" w:rsidP="00C72643">
      <w:pPr>
        <w:tabs>
          <w:tab w:val="left" w:pos="3600"/>
        </w:tabs>
        <w:ind w:left="576"/>
        <w:rPr>
          <w:rFonts w:ascii="Times New Roman" w:hAnsi="Times New Roman" w:cs="Times New Roman"/>
          <w:sz w:val="22"/>
          <w:szCs w:val="22"/>
        </w:rPr>
      </w:pPr>
    </w:p>
    <w:p w14:paraId="0D7A289B" w14:textId="7BFF1046"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main objective for all businesses is to maximize unrealized profits.</w:t>
      </w:r>
    </w:p>
    <w:p w14:paraId="22747842" w14:textId="04628523"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69364D6C" w14:textId="212DBF5B"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63451315" w14:textId="77777777" w:rsidR="00675FCE" w:rsidRDefault="00675FCE" w:rsidP="00C72643">
      <w:pPr>
        <w:tabs>
          <w:tab w:val="left" w:pos="3600"/>
        </w:tabs>
        <w:ind w:left="576"/>
        <w:rPr>
          <w:rFonts w:ascii="Times New Roman" w:hAnsi="Times New Roman" w:cs="Times New Roman"/>
          <w:sz w:val="22"/>
          <w:szCs w:val="22"/>
        </w:rPr>
      </w:pPr>
    </w:p>
    <w:p w14:paraId="7139764C" w14:textId="77777777" w:rsidR="008F31BC" w:rsidRPr="00C72643" w:rsidRDefault="008F31BC" w:rsidP="00C72643">
      <w:pPr>
        <w:tabs>
          <w:tab w:val="left" w:pos="3600"/>
        </w:tabs>
        <w:ind w:left="576"/>
        <w:rPr>
          <w:rFonts w:ascii="Times New Roman" w:hAnsi="Times New Roman" w:cs="Times New Roman"/>
          <w:vanish/>
          <w:sz w:val="22"/>
          <w:szCs w:val="22"/>
        </w:rPr>
      </w:pPr>
    </w:p>
    <w:p w14:paraId="6BF9E737" w14:textId="4855A9F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0F50D49C"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6D2819F8" w14:textId="3250EDC5"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6793C00" w14:textId="6C5C0E9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54D399D6" w14:textId="0C1AD455" w:rsidR="001263C8" w:rsidRDefault="00675FCE" w:rsidP="008F31BC">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053A59B4" w14:textId="002EC872"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7DE96857" w14:textId="103EEBC0"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05F083A" w14:textId="58E6CE8F" w:rsidR="00675FCE" w:rsidRPr="00C72643" w:rsidRDefault="001263C8" w:rsidP="008F31BC">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6DAADF0" w14:textId="77777777" w:rsidR="00AE0DB1" w:rsidRPr="00C72643" w:rsidRDefault="00AE0DB1" w:rsidP="00C72643">
      <w:pPr>
        <w:tabs>
          <w:tab w:val="left" w:pos="3600"/>
        </w:tabs>
        <w:ind w:left="576"/>
        <w:rPr>
          <w:rFonts w:ascii="Times New Roman" w:hAnsi="Times New Roman" w:cs="Times New Roman"/>
          <w:sz w:val="22"/>
          <w:szCs w:val="22"/>
        </w:rPr>
      </w:pPr>
    </w:p>
    <w:p w14:paraId="73F0CB1A" w14:textId="419CFC9A"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primary role of accounting is to determine the amount of taxes a business will be required to pay to taxing entities.</w:t>
      </w:r>
    </w:p>
    <w:p w14:paraId="77ACA9E4" w14:textId="3B782937"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35FE7D00" w14:textId="09259597"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7F0E3580" w14:textId="77777777" w:rsidR="00675FCE" w:rsidRDefault="00675FCE" w:rsidP="00C72643">
      <w:pPr>
        <w:tabs>
          <w:tab w:val="left" w:pos="3600"/>
        </w:tabs>
        <w:ind w:left="576"/>
        <w:rPr>
          <w:rFonts w:ascii="Times New Roman" w:hAnsi="Times New Roman" w:cs="Times New Roman"/>
          <w:sz w:val="22"/>
          <w:szCs w:val="22"/>
        </w:rPr>
      </w:pPr>
    </w:p>
    <w:p w14:paraId="6BED51CA" w14:textId="77777777" w:rsidR="008F31BC" w:rsidRPr="00C72643" w:rsidRDefault="008F31BC" w:rsidP="00C72643">
      <w:pPr>
        <w:tabs>
          <w:tab w:val="left" w:pos="3600"/>
        </w:tabs>
        <w:ind w:left="576"/>
        <w:rPr>
          <w:rFonts w:ascii="Times New Roman" w:hAnsi="Times New Roman" w:cs="Times New Roman"/>
          <w:vanish/>
          <w:sz w:val="22"/>
          <w:szCs w:val="22"/>
        </w:rPr>
      </w:pPr>
    </w:p>
    <w:p w14:paraId="5F275ACC" w14:textId="226265F0"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7481C884"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03D32226" w14:textId="52FDA586"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5D1BDB5" w14:textId="615E0DE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6100DBE0" w14:textId="3DDA92A6"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0226054B" w14:textId="0A3A2DE0"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3B4BC515" w14:textId="4A9FCC30"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A67A18B" w14:textId="6F693CD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0AB2A82" w14:textId="77777777" w:rsidR="00AE0DB1" w:rsidRPr="00C72643" w:rsidRDefault="00AE0DB1" w:rsidP="00C72643">
      <w:pPr>
        <w:tabs>
          <w:tab w:val="left" w:pos="3600"/>
        </w:tabs>
        <w:ind w:left="576"/>
        <w:rPr>
          <w:rFonts w:ascii="Times New Roman" w:hAnsi="Times New Roman" w:cs="Times New Roman"/>
          <w:sz w:val="22"/>
          <w:szCs w:val="22"/>
        </w:rPr>
      </w:pPr>
    </w:p>
    <w:p w14:paraId="6E257E59" w14:textId="6EFE47E6"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basic difference between manufacturing and merchandising companies is the completion level of the products they purchase for resale to customers.</w:t>
      </w:r>
    </w:p>
    <w:p w14:paraId="2F6D0E4D" w14:textId="2945321E"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05CA5E18" w14:textId="296FAE0F"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3F886216" w14:textId="77777777" w:rsidR="00675FCE" w:rsidRDefault="00675FCE" w:rsidP="00C72643">
      <w:pPr>
        <w:tabs>
          <w:tab w:val="left" w:pos="3600"/>
        </w:tabs>
        <w:ind w:left="576"/>
        <w:rPr>
          <w:rFonts w:ascii="Times New Roman" w:hAnsi="Times New Roman" w:cs="Times New Roman"/>
          <w:sz w:val="22"/>
          <w:szCs w:val="22"/>
        </w:rPr>
      </w:pPr>
    </w:p>
    <w:p w14:paraId="0A67AAB9" w14:textId="77777777" w:rsidR="008F31BC" w:rsidRPr="00C72643" w:rsidRDefault="008F31BC" w:rsidP="00C72643">
      <w:pPr>
        <w:tabs>
          <w:tab w:val="left" w:pos="3600"/>
        </w:tabs>
        <w:ind w:left="576"/>
        <w:rPr>
          <w:rFonts w:ascii="Times New Roman" w:hAnsi="Times New Roman" w:cs="Times New Roman"/>
          <w:vanish/>
          <w:sz w:val="22"/>
          <w:szCs w:val="22"/>
        </w:rPr>
      </w:pPr>
    </w:p>
    <w:p w14:paraId="6E27B5A3" w14:textId="04C10400"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3193EF48"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047031A5" w14:textId="69DA0EB6"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F2D2B21" w14:textId="642CC749"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7D7E6966"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1263C8">
        <w:rPr>
          <w:rFonts w:ascii="Times New Roman" w:eastAsia="Times New Roman" w:hAnsi="Times New Roman" w:cs="Times New Roman"/>
          <w:color w:val="000000"/>
          <w:sz w:val="22"/>
          <w:szCs w:val="22"/>
        </w:rPr>
        <w:t>T.ACBSP.APC.03 - Business Forms</w:t>
      </w:r>
    </w:p>
    <w:p w14:paraId="2E48534A" w14:textId="7CA96774"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1E92BC62" w14:textId="323526EF"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2DC86EC" w14:textId="3C235C1E"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3FCD499" w14:textId="77777777" w:rsidR="00AE0DB1" w:rsidRPr="00C72643" w:rsidRDefault="00AE0DB1" w:rsidP="00C72643">
      <w:pPr>
        <w:tabs>
          <w:tab w:val="left" w:pos="3600"/>
        </w:tabs>
        <w:ind w:left="576"/>
        <w:rPr>
          <w:rFonts w:ascii="Times New Roman" w:hAnsi="Times New Roman" w:cs="Times New Roman"/>
          <w:sz w:val="22"/>
          <w:szCs w:val="22"/>
        </w:rPr>
      </w:pPr>
    </w:p>
    <w:p w14:paraId="38AFD2AF" w14:textId="25BB2AC5"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Proprietorships are owned by one owner and provide only services to their customers.</w:t>
      </w:r>
    </w:p>
    <w:p w14:paraId="4C3259AB" w14:textId="5BD49A59"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42A6C3A5" w14:textId="66EC79C7"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12AC7892" w14:textId="77777777" w:rsidR="00675FCE" w:rsidRDefault="00675FCE" w:rsidP="00C72643">
      <w:pPr>
        <w:tabs>
          <w:tab w:val="left" w:pos="3600"/>
        </w:tabs>
        <w:ind w:left="576"/>
        <w:rPr>
          <w:rFonts w:ascii="Times New Roman" w:hAnsi="Times New Roman" w:cs="Times New Roman"/>
          <w:sz w:val="22"/>
          <w:szCs w:val="22"/>
        </w:rPr>
      </w:pPr>
    </w:p>
    <w:p w14:paraId="0126D3E0" w14:textId="77777777" w:rsidR="008F31BC" w:rsidRPr="00C72643" w:rsidRDefault="008F31BC" w:rsidP="00C72643">
      <w:pPr>
        <w:tabs>
          <w:tab w:val="left" w:pos="3600"/>
        </w:tabs>
        <w:ind w:left="576"/>
        <w:rPr>
          <w:rFonts w:ascii="Times New Roman" w:hAnsi="Times New Roman" w:cs="Times New Roman"/>
          <w:vanish/>
          <w:sz w:val="22"/>
          <w:szCs w:val="22"/>
        </w:rPr>
      </w:pPr>
    </w:p>
    <w:p w14:paraId="7D9A3487" w14:textId="41DD5DF5"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77CE3401"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1FDE27CA" w14:textId="7BB5AFF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8A936E4" w14:textId="28C7074A"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460A600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1263C8">
        <w:rPr>
          <w:rFonts w:ascii="Times New Roman" w:eastAsia="Times New Roman" w:hAnsi="Times New Roman" w:cs="Times New Roman"/>
          <w:color w:val="000000"/>
          <w:sz w:val="22"/>
          <w:szCs w:val="22"/>
        </w:rPr>
        <w:t>T.ACBSP.APC.03 - Business Forms</w:t>
      </w:r>
    </w:p>
    <w:p w14:paraId="0E941E1E" w14:textId="44B83D8F"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14CD2B0F" w14:textId="6EF81EC1"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EAB9FBE" w14:textId="3FC0BC70"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CE29DB0" w14:textId="77777777" w:rsidR="00AE0DB1" w:rsidRPr="00C72643" w:rsidRDefault="00AE0DB1" w:rsidP="008F31BC">
      <w:pPr>
        <w:tabs>
          <w:tab w:val="left" w:pos="3600"/>
        </w:tabs>
        <w:rPr>
          <w:rFonts w:ascii="Times New Roman" w:hAnsi="Times New Roman" w:cs="Times New Roman"/>
          <w:sz w:val="22"/>
          <w:szCs w:val="22"/>
        </w:rPr>
      </w:pPr>
    </w:p>
    <w:p w14:paraId="22D271D1" w14:textId="2F48D316" w:rsidR="00675FCE" w:rsidRPr="00C72643" w:rsidRDefault="00675FCE" w:rsidP="00A541E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About 90% of the businesses in the United States are organized as corporations.</w:t>
      </w:r>
    </w:p>
    <w:p w14:paraId="7E652907" w14:textId="60E59F88"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09E3E409" w14:textId="30BB13D0"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6AFF5BB" w14:textId="77777777" w:rsidR="00675FCE" w:rsidRDefault="00675FCE" w:rsidP="00C72643">
      <w:pPr>
        <w:tabs>
          <w:tab w:val="left" w:pos="3600"/>
        </w:tabs>
        <w:ind w:left="576"/>
        <w:rPr>
          <w:rFonts w:ascii="Times New Roman" w:hAnsi="Times New Roman" w:cs="Times New Roman"/>
          <w:sz w:val="22"/>
          <w:szCs w:val="22"/>
        </w:rPr>
      </w:pPr>
    </w:p>
    <w:p w14:paraId="499AD705" w14:textId="77777777" w:rsidR="008F31BC" w:rsidRPr="00C72643" w:rsidRDefault="008F31BC" w:rsidP="00C72643">
      <w:pPr>
        <w:tabs>
          <w:tab w:val="left" w:pos="3600"/>
        </w:tabs>
        <w:ind w:left="576"/>
        <w:rPr>
          <w:rFonts w:ascii="Times New Roman" w:hAnsi="Times New Roman" w:cs="Times New Roman"/>
          <w:vanish/>
          <w:sz w:val="22"/>
          <w:szCs w:val="22"/>
        </w:rPr>
      </w:pPr>
    </w:p>
    <w:p w14:paraId="2772ACD9" w14:textId="043EA02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76A09344"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755DD739" w14:textId="3FD5425C"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C16901B" w14:textId="166601A0"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339FE1D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1263C8">
        <w:rPr>
          <w:rFonts w:ascii="Times New Roman" w:eastAsia="Times New Roman" w:hAnsi="Times New Roman" w:cs="Times New Roman"/>
          <w:color w:val="000000"/>
          <w:sz w:val="22"/>
          <w:szCs w:val="22"/>
        </w:rPr>
        <w:t>T.ACBSP.APC.03 - Business Forms</w:t>
      </w:r>
    </w:p>
    <w:p w14:paraId="3D1FC819" w14:textId="3550C6CD"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ACCT.AICPA.BB</w:t>
      </w:r>
      <w:r>
        <w:rPr>
          <w:rFonts w:ascii="Times New Roman" w:eastAsia="Times New Roman" w:hAnsi="Times New Roman" w:cs="Times New Roman"/>
          <w:color w:val="000000"/>
          <w:sz w:val="22"/>
          <w:szCs w:val="22"/>
        </w:rPr>
        <w:t>.01 – Industry</w:t>
      </w:r>
    </w:p>
    <w:p w14:paraId="14948DD6" w14:textId="6ADC6405"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8A332F2" w14:textId="23F610B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A536C13" w14:textId="77777777" w:rsidR="00AE0DB1" w:rsidRPr="00C72643" w:rsidRDefault="00AE0DB1" w:rsidP="00C72643">
      <w:pPr>
        <w:tabs>
          <w:tab w:val="left" w:pos="3600"/>
        </w:tabs>
        <w:ind w:left="576"/>
        <w:rPr>
          <w:rFonts w:ascii="Times New Roman" w:hAnsi="Times New Roman" w:cs="Times New Roman"/>
          <w:sz w:val="22"/>
          <w:szCs w:val="22"/>
        </w:rPr>
      </w:pPr>
    </w:p>
    <w:p w14:paraId="05709907" w14:textId="63EA561F"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example of an external user of accounting information is the federal government.</w:t>
      </w:r>
    </w:p>
    <w:p w14:paraId="4BAB43A3" w14:textId="31C71829"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044E907F" w14:textId="006A13F2"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550A082A" w14:textId="77777777" w:rsidR="00675FCE" w:rsidRDefault="00675FCE" w:rsidP="00C72643">
      <w:pPr>
        <w:tabs>
          <w:tab w:val="left" w:pos="3600"/>
        </w:tabs>
        <w:ind w:left="576"/>
        <w:rPr>
          <w:rFonts w:ascii="Times New Roman" w:hAnsi="Times New Roman" w:cs="Times New Roman"/>
          <w:sz w:val="22"/>
          <w:szCs w:val="22"/>
        </w:rPr>
      </w:pPr>
    </w:p>
    <w:p w14:paraId="5437BFD2" w14:textId="77777777" w:rsidR="008F31BC" w:rsidRPr="00C72643" w:rsidRDefault="008F31BC" w:rsidP="00C72643">
      <w:pPr>
        <w:tabs>
          <w:tab w:val="left" w:pos="3600"/>
        </w:tabs>
        <w:ind w:left="576"/>
        <w:rPr>
          <w:rFonts w:ascii="Times New Roman" w:hAnsi="Times New Roman" w:cs="Times New Roman"/>
          <w:vanish/>
          <w:sz w:val="22"/>
          <w:szCs w:val="22"/>
        </w:rPr>
      </w:pPr>
    </w:p>
    <w:p w14:paraId="7CE81DA7" w14:textId="4589DF7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5375A27B"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6FC68D2C" w14:textId="590FF5BF"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F22B46A" w14:textId="417EF833"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228D48D9" w14:textId="44B5D3FF"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68233F16" w14:textId="4EC97731"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644452E6" w14:textId="39320D78"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17021D8" w14:textId="503B945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CBFE975" w14:textId="77777777" w:rsidR="00AE0DB1" w:rsidRPr="00C72643" w:rsidRDefault="00AE0DB1" w:rsidP="00C72643">
      <w:pPr>
        <w:tabs>
          <w:tab w:val="left" w:pos="3600"/>
        </w:tabs>
        <w:ind w:left="576"/>
        <w:rPr>
          <w:rFonts w:ascii="Times New Roman" w:hAnsi="Times New Roman" w:cs="Times New Roman"/>
          <w:sz w:val="22"/>
          <w:szCs w:val="22"/>
        </w:rPr>
      </w:pPr>
    </w:p>
    <w:p w14:paraId="40BB6B28" w14:textId="0A8AAA37"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Financial Accounting Standards Board (FASB) is the authoritative body that has primary responsibility for developing accounting principles.</w:t>
      </w:r>
    </w:p>
    <w:p w14:paraId="710AC514" w14:textId="7D1F52AC"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45379184" w14:textId="531A81F6"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7FD65B87" w14:textId="77777777" w:rsidR="00675FCE" w:rsidRDefault="00675FCE" w:rsidP="00C72643">
      <w:pPr>
        <w:tabs>
          <w:tab w:val="left" w:pos="3600"/>
        </w:tabs>
        <w:ind w:left="576"/>
        <w:rPr>
          <w:rFonts w:ascii="Times New Roman" w:hAnsi="Times New Roman" w:cs="Times New Roman"/>
          <w:sz w:val="22"/>
          <w:szCs w:val="22"/>
        </w:rPr>
      </w:pPr>
    </w:p>
    <w:p w14:paraId="79C6BAE5" w14:textId="77777777" w:rsidR="008F31BC" w:rsidRPr="00C72643" w:rsidRDefault="008F31BC" w:rsidP="00C72643">
      <w:pPr>
        <w:tabs>
          <w:tab w:val="left" w:pos="3600"/>
        </w:tabs>
        <w:ind w:left="576"/>
        <w:rPr>
          <w:rFonts w:ascii="Times New Roman" w:hAnsi="Times New Roman" w:cs="Times New Roman"/>
          <w:vanish/>
          <w:sz w:val="22"/>
          <w:szCs w:val="22"/>
        </w:rPr>
      </w:pPr>
    </w:p>
    <w:p w14:paraId="5D823D6E" w14:textId="70DB21F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444B0263"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687B9AAC" w14:textId="1044B67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8E9A008" w14:textId="50A04665"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54706D49" w14:textId="719DE294"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2BB76082" w14:textId="46878A10"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5AD5428" w14:textId="58C85AAF"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D5B742A" w14:textId="77777777" w:rsidR="00AE0DB1" w:rsidRPr="00C72643" w:rsidRDefault="00AE0DB1" w:rsidP="00C72643">
      <w:pPr>
        <w:tabs>
          <w:tab w:val="left" w:pos="3600"/>
        </w:tabs>
        <w:ind w:left="576"/>
        <w:rPr>
          <w:rFonts w:ascii="Times New Roman" w:hAnsi="Times New Roman" w:cs="Times New Roman"/>
          <w:sz w:val="22"/>
          <w:szCs w:val="22"/>
        </w:rPr>
      </w:pPr>
    </w:p>
    <w:p w14:paraId="675ED5D5" w14:textId="2047D13A"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cost concept is the basis for entering the purchase price into the accounting records.</w:t>
      </w:r>
    </w:p>
    <w:p w14:paraId="3C3E3774" w14:textId="4473C523"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39E22645" w14:textId="325C07CC"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33E309B2" w14:textId="77777777" w:rsidR="00675FCE" w:rsidRDefault="00675FCE" w:rsidP="00C72643">
      <w:pPr>
        <w:tabs>
          <w:tab w:val="left" w:pos="3600"/>
        </w:tabs>
        <w:ind w:left="576"/>
        <w:rPr>
          <w:rFonts w:ascii="Times New Roman" w:hAnsi="Times New Roman" w:cs="Times New Roman"/>
          <w:sz w:val="22"/>
          <w:szCs w:val="22"/>
        </w:rPr>
      </w:pPr>
    </w:p>
    <w:p w14:paraId="57FCDAB3" w14:textId="77777777" w:rsidR="008F31BC" w:rsidRPr="00C72643" w:rsidRDefault="008F31BC" w:rsidP="00C72643">
      <w:pPr>
        <w:tabs>
          <w:tab w:val="left" w:pos="3600"/>
        </w:tabs>
        <w:ind w:left="576"/>
        <w:rPr>
          <w:rFonts w:ascii="Times New Roman" w:hAnsi="Times New Roman" w:cs="Times New Roman"/>
          <w:vanish/>
          <w:sz w:val="22"/>
          <w:szCs w:val="22"/>
        </w:rPr>
      </w:pPr>
    </w:p>
    <w:p w14:paraId="27F7C955" w14:textId="151693A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0A460C2B"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67F38949" w14:textId="0327FBB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4E69355" w14:textId="66FAFC8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3FF57331" w14:textId="57F5DF70"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ACCT.ACBSP.APC.02 </w:t>
      </w:r>
      <w:r w:rsidR="001263C8">
        <w:rPr>
          <w:rFonts w:ascii="Times New Roman" w:eastAsia="Times New Roman" w:hAnsi="Times New Roman" w:cs="Times New Roman"/>
          <w:color w:val="000000"/>
          <w:sz w:val="22"/>
          <w:szCs w:val="22"/>
        </w:rPr>
        <w:t>–</w:t>
      </w:r>
      <w:r w:rsidRPr="00C72643">
        <w:rPr>
          <w:rFonts w:ascii="Times New Roman" w:eastAsia="Times New Roman" w:hAnsi="Times New Roman" w:cs="Times New Roman"/>
          <w:color w:val="000000"/>
          <w:sz w:val="22"/>
          <w:szCs w:val="22"/>
        </w:rPr>
        <w:t xml:space="preserve"> GA</w:t>
      </w:r>
      <w:r w:rsidR="001263C8">
        <w:rPr>
          <w:rFonts w:ascii="Times New Roman" w:eastAsia="Times New Roman" w:hAnsi="Times New Roman" w:cs="Times New Roman"/>
          <w:color w:val="000000"/>
          <w:sz w:val="22"/>
          <w:szCs w:val="22"/>
        </w:rPr>
        <w:t>AP</w:t>
      </w:r>
    </w:p>
    <w:p w14:paraId="46582ED1" w14:textId="68FCD666"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CAEE73E" w14:textId="46BA046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7B5A6F2" w14:textId="4ED2508E"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7D5F841E" w14:textId="4202C155"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unit of measurement concept requires that economic data be recorded in dollars.</w:t>
      </w:r>
    </w:p>
    <w:p w14:paraId="545C6457" w14:textId="584742A3"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778237BE" w14:textId="7D5BC1FE"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59A16191" w14:textId="77777777" w:rsidR="00675FCE" w:rsidRDefault="00675FCE" w:rsidP="00C72643">
      <w:pPr>
        <w:tabs>
          <w:tab w:val="left" w:pos="3600"/>
        </w:tabs>
        <w:ind w:left="576"/>
        <w:rPr>
          <w:rFonts w:ascii="Times New Roman" w:hAnsi="Times New Roman" w:cs="Times New Roman"/>
          <w:sz w:val="22"/>
          <w:szCs w:val="22"/>
        </w:rPr>
      </w:pPr>
    </w:p>
    <w:p w14:paraId="75692BBA" w14:textId="77777777" w:rsidR="008F31BC" w:rsidRPr="00C72643" w:rsidRDefault="008F31BC" w:rsidP="00C72643">
      <w:pPr>
        <w:tabs>
          <w:tab w:val="left" w:pos="3600"/>
        </w:tabs>
        <w:ind w:left="576"/>
        <w:rPr>
          <w:rFonts w:ascii="Times New Roman" w:hAnsi="Times New Roman" w:cs="Times New Roman"/>
          <w:vanish/>
          <w:sz w:val="22"/>
          <w:szCs w:val="22"/>
        </w:rPr>
      </w:pPr>
    </w:p>
    <w:p w14:paraId="1F28E719" w14:textId="690DDAE0"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0B0A41D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7F366160" w14:textId="747FD18E"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442A206" w14:textId="19490C2F"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5218D7D2" w14:textId="4BF8B5D6" w:rsidR="001263C8" w:rsidRDefault="00675FCE" w:rsidP="008F31BC">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0129BB0F" w14:textId="77FDD631" w:rsidR="001263C8" w:rsidRDefault="001263C8" w:rsidP="008F31BC">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468A19B" w14:textId="600F1FE4" w:rsidR="00675FCE" w:rsidRPr="00C72643" w:rsidRDefault="001263C8" w:rsidP="008F31BC">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A409180" w14:textId="77777777" w:rsidR="00AE0DB1" w:rsidRPr="00C72643" w:rsidRDefault="00AE0DB1" w:rsidP="00C72643">
      <w:pPr>
        <w:tabs>
          <w:tab w:val="left" w:pos="3600"/>
        </w:tabs>
        <w:ind w:left="576"/>
        <w:rPr>
          <w:rFonts w:ascii="Times New Roman" w:hAnsi="Times New Roman" w:cs="Times New Roman"/>
          <w:sz w:val="22"/>
          <w:szCs w:val="22"/>
        </w:rPr>
      </w:pPr>
    </w:p>
    <w:p w14:paraId="405DAC28" w14:textId="43B47BDD"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If a building is appraised for $85,000, offered for sale at $90,000, and the buyer pays $80,000 cash for it, the buyer would record the building at $85,000.</w:t>
      </w:r>
    </w:p>
    <w:p w14:paraId="64A261A1" w14:textId="16876AB7"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44885B4B" w14:textId="7EC96F4D"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3E23251D" w14:textId="77777777" w:rsidR="00675FCE" w:rsidRDefault="00675FCE" w:rsidP="00C72643">
      <w:pPr>
        <w:tabs>
          <w:tab w:val="left" w:pos="3600"/>
        </w:tabs>
        <w:ind w:left="576"/>
        <w:rPr>
          <w:rFonts w:ascii="Times New Roman" w:hAnsi="Times New Roman" w:cs="Times New Roman"/>
          <w:sz w:val="22"/>
          <w:szCs w:val="22"/>
        </w:rPr>
      </w:pPr>
    </w:p>
    <w:p w14:paraId="735564EA" w14:textId="77777777" w:rsidR="008F31BC" w:rsidRPr="00C72643" w:rsidRDefault="008F31BC" w:rsidP="00C72643">
      <w:pPr>
        <w:tabs>
          <w:tab w:val="left" w:pos="3600"/>
        </w:tabs>
        <w:ind w:left="576"/>
        <w:rPr>
          <w:rFonts w:ascii="Times New Roman" w:hAnsi="Times New Roman" w:cs="Times New Roman"/>
          <w:vanish/>
          <w:sz w:val="22"/>
          <w:szCs w:val="22"/>
        </w:rPr>
      </w:pPr>
    </w:p>
    <w:p w14:paraId="65538D58" w14:textId="69C70661"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30FC0A19"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51625191" w14:textId="655B096C"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43E01765" w14:textId="49D3338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48CB55A3" w14:textId="2896D380"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35983A40" w14:textId="04059345"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6EE50DE" w14:textId="64EF6361"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01308049" w14:textId="77777777" w:rsidR="00AE0DB1" w:rsidRPr="00C72643" w:rsidRDefault="00AE0DB1" w:rsidP="00C72643">
      <w:pPr>
        <w:tabs>
          <w:tab w:val="left" w:pos="3600"/>
        </w:tabs>
        <w:ind w:left="576"/>
        <w:rPr>
          <w:rFonts w:ascii="Times New Roman" w:hAnsi="Times New Roman" w:cs="Times New Roman"/>
          <w:sz w:val="22"/>
          <w:szCs w:val="22"/>
        </w:rPr>
      </w:pPr>
    </w:p>
    <w:p w14:paraId="34141B3B" w14:textId="78EDE88E"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financial statements of a proprietorship should include the owner's personal assets and liabilities.</w:t>
      </w:r>
    </w:p>
    <w:p w14:paraId="026586B8" w14:textId="77C7B8A5"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0BEE03FC" w14:textId="70AB19A1"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451B846F" w14:textId="77777777" w:rsidR="00675FCE" w:rsidRDefault="00675FCE" w:rsidP="00C72643">
      <w:pPr>
        <w:tabs>
          <w:tab w:val="left" w:pos="3600"/>
        </w:tabs>
        <w:ind w:left="576"/>
        <w:rPr>
          <w:rFonts w:ascii="Times New Roman" w:hAnsi="Times New Roman" w:cs="Times New Roman"/>
          <w:sz w:val="22"/>
          <w:szCs w:val="22"/>
        </w:rPr>
      </w:pPr>
    </w:p>
    <w:p w14:paraId="2E0D4B10" w14:textId="77777777" w:rsidR="008F31BC" w:rsidRPr="00C72643" w:rsidRDefault="008F31BC" w:rsidP="00C72643">
      <w:pPr>
        <w:tabs>
          <w:tab w:val="left" w:pos="3600"/>
        </w:tabs>
        <w:ind w:left="576"/>
        <w:rPr>
          <w:rFonts w:ascii="Times New Roman" w:hAnsi="Times New Roman" w:cs="Times New Roman"/>
          <w:vanish/>
          <w:sz w:val="22"/>
          <w:szCs w:val="22"/>
        </w:rPr>
      </w:pPr>
    </w:p>
    <w:p w14:paraId="4BB47566" w14:textId="27357BF4"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621A32D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6508A7DD" w14:textId="6D2340A3"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7D382EF5"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FNMN.WARD.16.01-02 - LO: 01-02</w:t>
      </w:r>
    </w:p>
    <w:p w14:paraId="181CB303" w14:textId="7C20C7D3"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FNMN.WARD.16.01-05 - LO: 01-05</w:t>
      </w:r>
    </w:p>
    <w:p w14:paraId="381FEF1B"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1263C8">
        <w:rPr>
          <w:rFonts w:ascii="Times New Roman" w:eastAsia="Times New Roman" w:hAnsi="Times New Roman" w:cs="Times New Roman"/>
          <w:color w:val="000000"/>
          <w:sz w:val="22"/>
          <w:szCs w:val="22"/>
        </w:rPr>
        <w:t>P.APC.09 - Financial Statements</w:t>
      </w:r>
    </w:p>
    <w:p w14:paraId="30DBB830" w14:textId="07A200CF"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00C38E2" w14:textId="6D05B3A7"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7D818F5" w14:textId="77777777" w:rsidR="00AE0DB1" w:rsidRPr="00C72643" w:rsidRDefault="00AE0DB1" w:rsidP="00C72643">
      <w:pPr>
        <w:tabs>
          <w:tab w:val="left" w:pos="3600"/>
        </w:tabs>
        <w:ind w:left="576"/>
        <w:rPr>
          <w:rFonts w:ascii="Times New Roman" w:hAnsi="Times New Roman" w:cs="Times New Roman"/>
          <w:sz w:val="22"/>
          <w:szCs w:val="22"/>
        </w:rPr>
      </w:pPr>
    </w:p>
    <w:p w14:paraId="4422483F" w14:textId="2937CA72"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No significant differences exist between the accounting standards issued by the FASB and the IASB.</w:t>
      </w:r>
    </w:p>
    <w:p w14:paraId="723A641D" w14:textId="3D96071F"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451F9476" w14:textId="3460FC02"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678F4A4E" w14:textId="77777777" w:rsidR="00675FCE" w:rsidRDefault="00675FCE" w:rsidP="00C72643">
      <w:pPr>
        <w:tabs>
          <w:tab w:val="left" w:pos="3600"/>
        </w:tabs>
        <w:ind w:left="576"/>
        <w:rPr>
          <w:rFonts w:ascii="Times New Roman" w:hAnsi="Times New Roman" w:cs="Times New Roman"/>
          <w:sz w:val="22"/>
          <w:szCs w:val="22"/>
        </w:rPr>
      </w:pPr>
    </w:p>
    <w:p w14:paraId="4F056793" w14:textId="77777777" w:rsidR="008F31BC" w:rsidRPr="00C72643" w:rsidRDefault="008F31BC" w:rsidP="00C72643">
      <w:pPr>
        <w:tabs>
          <w:tab w:val="left" w:pos="3600"/>
        </w:tabs>
        <w:ind w:left="576"/>
        <w:rPr>
          <w:rFonts w:ascii="Times New Roman" w:hAnsi="Times New Roman" w:cs="Times New Roman"/>
          <w:vanish/>
          <w:sz w:val="22"/>
          <w:szCs w:val="22"/>
        </w:rPr>
      </w:pPr>
    </w:p>
    <w:p w14:paraId="7F229190" w14:textId="682EFC2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764F8F1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6C372B7C" w14:textId="459BBB41"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B8C1CB9" w14:textId="713FAE5B"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720F01F0" w14:textId="428A4033"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37B371A6" w14:textId="53E63FCC"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936B59A" w14:textId="432A6667"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0A2C863" w14:textId="6FEE5A80" w:rsidR="008F31BC"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63784126" w14:textId="2E0B5F55"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Generally accepted accounting principles regulate how and what financial information is reported by businesses.</w:t>
      </w:r>
    </w:p>
    <w:p w14:paraId="17682D71" w14:textId="1C69AC42"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12A40B57" w14:textId="399C7B60"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3A53C06D" w14:textId="77777777" w:rsidR="00675FCE" w:rsidRDefault="00675FCE" w:rsidP="00C72643">
      <w:pPr>
        <w:tabs>
          <w:tab w:val="left" w:pos="3600"/>
        </w:tabs>
        <w:ind w:left="576"/>
        <w:rPr>
          <w:rFonts w:ascii="Times New Roman" w:hAnsi="Times New Roman" w:cs="Times New Roman"/>
          <w:sz w:val="22"/>
          <w:szCs w:val="22"/>
        </w:rPr>
      </w:pPr>
    </w:p>
    <w:p w14:paraId="2612C6DB" w14:textId="77777777" w:rsidR="008F31BC" w:rsidRPr="00C72643" w:rsidRDefault="008F31BC" w:rsidP="00C72643">
      <w:pPr>
        <w:tabs>
          <w:tab w:val="left" w:pos="3600"/>
        </w:tabs>
        <w:ind w:left="576"/>
        <w:rPr>
          <w:rFonts w:ascii="Times New Roman" w:hAnsi="Times New Roman" w:cs="Times New Roman"/>
          <w:vanish/>
          <w:sz w:val="22"/>
          <w:szCs w:val="22"/>
        </w:rPr>
      </w:pPr>
    </w:p>
    <w:p w14:paraId="3A09FBCD" w14:textId="464F3EF8"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48BA6872"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2C0DB806" w14:textId="3629DA95"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5597BC6" w14:textId="1E93C821"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3FB81E52" w14:textId="02A1FDEB"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53206054" w14:textId="274DAC33"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4EE1A3E" w14:textId="69D3F472"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0553F67E" w14:textId="77777777" w:rsidR="00AE0DB1" w:rsidRPr="00C72643" w:rsidRDefault="00AE0DB1" w:rsidP="00C72643">
      <w:pPr>
        <w:tabs>
          <w:tab w:val="left" w:pos="3600"/>
        </w:tabs>
        <w:ind w:left="576"/>
        <w:rPr>
          <w:rFonts w:ascii="Times New Roman" w:hAnsi="Times New Roman" w:cs="Times New Roman"/>
          <w:sz w:val="22"/>
          <w:szCs w:val="22"/>
        </w:rPr>
      </w:pPr>
    </w:p>
    <w:p w14:paraId="6A7A6A75" w14:textId="0AF8C879"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accounting equation can be expressed as Assets – Liabilities = Stockholders' Equity.</w:t>
      </w:r>
    </w:p>
    <w:p w14:paraId="75530A1B" w14:textId="27960BF6"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0DB79477" w14:textId="1F51A373"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56C74703" w14:textId="77777777" w:rsidR="00675FCE" w:rsidRDefault="00675FCE" w:rsidP="00C72643">
      <w:pPr>
        <w:tabs>
          <w:tab w:val="left" w:pos="3600"/>
        </w:tabs>
        <w:ind w:left="576"/>
        <w:rPr>
          <w:rFonts w:ascii="Times New Roman" w:hAnsi="Times New Roman" w:cs="Times New Roman"/>
          <w:sz w:val="22"/>
          <w:szCs w:val="22"/>
        </w:rPr>
      </w:pPr>
    </w:p>
    <w:p w14:paraId="396377D5" w14:textId="77777777" w:rsidR="008F31BC" w:rsidRPr="00C72643" w:rsidRDefault="008F31BC" w:rsidP="00C72643">
      <w:pPr>
        <w:tabs>
          <w:tab w:val="left" w:pos="3600"/>
        </w:tabs>
        <w:ind w:left="576"/>
        <w:rPr>
          <w:rFonts w:ascii="Times New Roman" w:hAnsi="Times New Roman" w:cs="Times New Roman"/>
          <w:vanish/>
          <w:sz w:val="22"/>
          <w:szCs w:val="22"/>
        </w:rPr>
      </w:pPr>
    </w:p>
    <w:p w14:paraId="35FC1741" w14:textId="299910D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0782D952"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2314F84C" w14:textId="0F3D114B"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768653B9" w14:textId="20A63A46"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3C618F39"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3C33BDE8" w14:textId="5D7FDE7E"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 Measurement</w:t>
      </w:r>
    </w:p>
    <w:p w14:paraId="1A46D16D" w14:textId="0D877120"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EA1446E" w14:textId="77777777" w:rsidR="00AE0DB1" w:rsidRPr="00C72643" w:rsidRDefault="00AE0DB1" w:rsidP="00C72643">
      <w:pPr>
        <w:tabs>
          <w:tab w:val="left" w:pos="3600"/>
        </w:tabs>
        <w:ind w:left="576"/>
        <w:rPr>
          <w:rFonts w:ascii="Times New Roman" w:hAnsi="Times New Roman" w:cs="Times New Roman"/>
          <w:sz w:val="22"/>
          <w:szCs w:val="22"/>
        </w:rPr>
      </w:pPr>
    </w:p>
    <w:p w14:paraId="5894A329" w14:textId="347DF9B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rights or claims to the assets of a business may be subdivided into rights of creditors and rights of stockholders.</w:t>
      </w:r>
    </w:p>
    <w:p w14:paraId="5944350F" w14:textId="45D50450"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28B46022" w14:textId="1218F118"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2AD8D078" w14:textId="77777777" w:rsidR="00675FCE" w:rsidRDefault="00675FCE" w:rsidP="00C72643">
      <w:pPr>
        <w:tabs>
          <w:tab w:val="left" w:pos="3600"/>
        </w:tabs>
        <w:ind w:left="576"/>
        <w:rPr>
          <w:rFonts w:ascii="Times New Roman" w:hAnsi="Times New Roman" w:cs="Times New Roman"/>
          <w:sz w:val="22"/>
          <w:szCs w:val="22"/>
        </w:rPr>
      </w:pPr>
    </w:p>
    <w:p w14:paraId="37F8E9AA" w14:textId="77777777" w:rsidR="008F31BC" w:rsidRPr="00C72643" w:rsidRDefault="008F31BC" w:rsidP="00C72643">
      <w:pPr>
        <w:tabs>
          <w:tab w:val="left" w:pos="3600"/>
        </w:tabs>
        <w:ind w:left="576"/>
        <w:rPr>
          <w:rFonts w:ascii="Times New Roman" w:hAnsi="Times New Roman" w:cs="Times New Roman"/>
          <w:vanish/>
          <w:sz w:val="22"/>
          <w:szCs w:val="22"/>
        </w:rPr>
      </w:pPr>
    </w:p>
    <w:p w14:paraId="5AC25672" w14:textId="37507E01"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7843B982"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Challenging</w:t>
      </w:r>
    </w:p>
    <w:p w14:paraId="6C7B3EDC" w14:textId="3A4F5055"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4F2769E5" w14:textId="066974E8"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43F9EA71" w14:textId="4ECDCFA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7599ABB9"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w:t>
      </w:r>
      <w:r>
        <w:rPr>
          <w:rFonts w:ascii="Times New Roman" w:eastAsia="Times New Roman" w:hAnsi="Times New Roman" w:cs="Times New Roman"/>
          <w:color w:val="000000"/>
          <w:sz w:val="22"/>
          <w:szCs w:val="22"/>
        </w:rPr>
        <w:t>APC.06 - Recording Transactions</w:t>
      </w:r>
    </w:p>
    <w:p w14:paraId="20F2E409" w14:textId="42B193CF"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3616464A" w14:textId="318033AF"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DFF77C8" w14:textId="77777777" w:rsidR="00AE0DB1" w:rsidRPr="00C72643" w:rsidRDefault="00AE0DB1" w:rsidP="00C72643">
      <w:pPr>
        <w:tabs>
          <w:tab w:val="left" w:pos="3600"/>
        </w:tabs>
        <w:ind w:left="576"/>
        <w:rPr>
          <w:rFonts w:ascii="Times New Roman" w:hAnsi="Times New Roman" w:cs="Times New Roman"/>
          <w:sz w:val="22"/>
          <w:szCs w:val="22"/>
        </w:rPr>
      </w:pPr>
    </w:p>
    <w:p w14:paraId="1D6E73CC" w14:textId="620DC157"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stockholders' rights to the assets rank ahead of the creditors' rights to the assets.</w:t>
      </w:r>
    </w:p>
    <w:p w14:paraId="315D2C95" w14:textId="43472DFD"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5E8410F1" w14:textId="6C623606"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B8ACBF7" w14:textId="77777777" w:rsidR="00675FCE" w:rsidRDefault="00675FCE" w:rsidP="00C72643">
      <w:pPr>
        <w:tabs>
          <w:tab w:val="left" w:pos="3600"/>
        </w:tabs>
        <w:ind w:left="576"/>
        <w:rPr>
          <w:rFonts w:ascii="Times New Roman" w:hAnsi="Times New Roman" w:cs="Times New Roman"/>
          <w:sz w:val="22"/>
          <w:szCs w:val="22"/>
        </w:rPr>
      </w:pPr>
    </w:p>
    <w:p w14:paraId="6328FCF1" w14:textId="77777777" w:rsidR="008F31BC" w:rsidRPr="00C72643" w:rsidRDefault="008F31BC" w:rsidP="00C72643">
      <w:pPr>
        <w:tabs>
          <w:tab w:val="left" w:pos="3600"/>
        </w:tabs>
        <w:ind w:left="576"/>
        <w:rPr>
          <w:rFonts w:ascii="Times New Roman" w:hAnsi="Times New Roman" w:cs="Times New Roman"/>
          <w:vanish/>
          <w:sz w:val="22"/>
          <w:szCs w:val="22"/>
        </w:rPr>
      </w:pPr>
    </w:p>
    <w:p w14:paraId="66BF711C" w14:textId="7B9CD80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51539583"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596329B8" w14:textId="048D6576"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4C445CEC" w14:textId="6BFA2B01"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4A981961" w14:textId="75E9C715"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1825A08E" w14:textId="18899C9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5ADA4D8" w14:textId="724902A7"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996CA5A" w14:textId="48DD9E02"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39AC321E" w14:textId="54615F82"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If the liabilities owed by a business total $300,000 and stockholders' equity is equal to $300,000, then the assets also total $300,000.</w:t>
      </w:r>
    </w:p>
    <w:p w14:paraId="1E0B89EF" w14:textId="659C88E6"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3BB751EB" w14:textId="57EE7220"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2CE71C7" w14:textId="77777777" w:rsidR="00675FCE" w:rsidRDefault="00675FCE" w:rsidP="00C72643">
      <w:pPr>
        <w:tabs>
          <w:tab w:val="left" w:pos="3600"/>
        </w:tabs>
        <w:ind w:left="576"/>
        <w:rPr>
          <w:rFonts w:ascii="Times New Roman" w:hAnsi="Times New Roman" w:cs="Times New Roman"/>
          <w:sz w:val="22"/>
          <w:szCs w:val="22"/>
        </w:rPr>
      </w:pPr>
    </w:p>
    <w:p w14:paraId="79039F38" w14:textId="77777777" w:rsidR="008F31BC" w:rsidRPr="00C72643" w:rsidRDefault="008F31BC" w:rsidP="00C72643">
      <w:pPr>
        <w:tabs>
          <w:tab w:val="left" w:pos="3600"/>
        </w:tabs>
        <w:ind w:left="576"/>
        <w:rPr>
          <w:rFonts w:ascii="Times New Roman" w:hAnsi="Times New Roman" w:cs="Times New Roman"/>
          <w:vanish/>
          <w:sz w:val="22"/>
          <w:szCs w:val="22"/>
        </w:rPr>
      </w:pPr>
    </w:p>
    <w:p w14:paraId="44EF84C2" w14:textId="294CBCDB"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33C4D96D" w14:textId="14C5B36B" w:rsidR="00675FCE" w:rsidRPr="00C72643" w:rsidRDefault="00675FCE"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 = $300,000 + $300,000 = $600,000</w:t>
      </w:r>
    </w:p>
    <w:p w14:paraId="3956634C"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21D5F800" w14:textId="35F3254B"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897E3D4" w14:textId="1FD68C4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7ED28CE7"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0E4AC060" w14:textId="03B7BFDC"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60C0EF6" w14:textId="3B481FDB"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D9FFBD4" w14:textId="77777777" w:rsidR="00AE0DB1" w:rsidRPr="00C72643" w:rsidRDefault="00AE0DB1" w:rsidP="00C72643">
      <w:pPr>
        <w:tabs>
          <w:tab w:val="left" w:pos="3600"/>
        </w:tabs>
        <w:ind w:left="576"/>
        <w:rPr>
          <w:rFonts w:ascii="Times New Roman" w:hAnsi="Times New Roman" w:cs="Times New Roman"/>
          <w:sz w:val="22"/>
          <w:szCs w:val="22"/>
        </w:rPr>
      </w:pPr>
    </w:p>
    <w:p w14:paraId="05CD2A62" w14:textId="377797B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If total assets decreased by $30,000 during a specific period and stockholders' equity decreased by $35,000 during the same period, the period's change in total liabilities was a $65,000 increase.</w:t>
      </w:r>
    </w:p>
    <w:p w14:paraId="2ADFB377" w14:textId="31FF6EC2"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62F4A91B" w14:textId="61199409"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5F085895" w14:textId="77777777" w:rsidR="00675FCE" w:rsidRDefault="00675FCE" w:rsidP="00C72643">
      <w:pPr>
        <w:tabs>
          <w:tab w:val="left" w:pos="3600"/>
        </w:tabs>
        <w:ind w:left="576"/>
        <w:rPr>
          <w:rFonts w:ascii="Times New Roman" w:hAnsi="Times New Roman" w:cs="Times New Roman"/>
          <w:sz w:val="22"/>
          <w:szCs w:val="22"/>
        </w:rPr>
      </w:pPr>
    </w:p>
    <w:p w14:paraId="1B002826" w14:textId="77777777" w:rsidR="008F31BC" w:rsidRPr="00C72643" w:rsidRDefault="008F31BC" w:rsidP="00C72643">
      <w:pPr>
        <w:tabs>
          <w:tab w:val="left" w:pos="3600"/>
        </w:tabs>
        <w:ind w:left="576"/>
        <w:rPr>
          <w:rFonts w:ascii="Times New Roman" w:hAnsi="Times New Roman" w:cs="Times New Roman"/>
          <w:vanish/>
          <w:sz w:val="22"/>
          <w:szCs w:val="22"/>
        </w:rPr>
      </w:pPr>
    </w:p>
    <w:p w14:paraId="5E3B3BEC" w14:textId="12825FA3"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2176A6E0" w14:textId="23DDCF3C" w:rsidR="00675FCE" w:rsidRPr="00C72643" w:rsidRDefault="00675FCE"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5FECA68E" w14:textId="432209B8" w:rsidR="00675FCE" w:rsidRPr="00C72643" w:rsidRDefault="001263C8"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–$30,000 = Liabilities + (–$35,000) </w:t>
      </w:r>
    </w:p>
    <w:p w14:paraId="6BFB9548" w14:textId="0BDBA58C" w:rsidR="00675FCE" w:rsidRPr="00C72643" w:rsidRDefault="001263C8" w:rsidP="008F31BC">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Liabilities = +$5,000</w:t>
      </w:r>
    </w:p>
    <w:p w14:paraId="0B833FFE"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2D9ACF30" w14:textId="76C57DC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70B2ACC" w14:textId="7229F60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356EF950"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0DD4D57E" w14:textId="3F704A51"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2759D16" w14:textId="51DFEDB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0940A1E" w14:textId="77777777" w:rsidR="00AE0DB1" w:rsidRPr="00C72643" w:rsidRDefault="00AE0DB1" w:rsidP="008F31BC">
      <w:pPr>
        <w:tabs>
          <w:tab w:val="left" w:pos="3600"/>
        </w:tabs>
        <w:rPr>
          <w:rFonts w:ascii="Times New Roman" w:hAnsi="Times New Roman" w:cs="Times New Roman"/>
          <w:sz w:val="22"/>
          <w:szCs w:val="22"/>
        </w:rPr>
      </w:pPr>
    </w:p>
    <w:p w14:paraId="565412DF" w14:textId="5379AD69"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If total assets increased by $190,000 during a specific period and liabilities decreased by $10,000 during the same period, the period's change in total stockholders' equity was a $200,000 increase.</w:t>
      </w:r>
    </w:p>
    <w:p w14:paraId="7264D837" w14:textId="3EB3A34D"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21C7A2B4" w14:textId="6F8FBDB9"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2B99C73" w14:textId="77777777" w:rsidR="00675FCE" w:rsidRDefault="00675FCE" w:rsidP="00C72643">
      <w:pPr>
        <w:tabs>
          <w:tab w:val="left" w:pos="3600"/>
        </w:tabs>
        <w:ind w:left="576"/>
        <w:rPr>
          <w:rFonts w:ascii="Times New Roman" w:hAnsi="Times New Roman" w:cs="Times New Roman"/>
          <w:sz w:val="22"/>
          <w:szCs w:val="22"/>
        </w:rPr>
      </w:pPr>
    </w:p>
    <w:p w14:paraId="2D204D00" w14:textId="77777777" w:rsidR="008F31BC" w:rsidRPr="00C72643" w:rsidRDefault="008F31BC" w:rsidP="00C72643">
      <w:pPr>
        <w:tabs>
          <w:tab w:val="left" w:pos="3600"/>
        </w:tabs>
        <w:ind w:left="576"/>
        <w:rPr>
          <w:rFonts w:ascii="Times New Roman" w:hAnsi="Times New Roman" w:cs="Times New Roman"/>
          <w:vanish/>
          <w:sz w:val="22"/>
          <w:szCs w:val="22"/>
        </w:rPr>
      </w:pPr>
    </w:p>
    <w:p w14:paraId="25B39F14" w14:textId="36382B0B"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76EA77B0" w14:textId="32DC43AB" w:rsidR="00675FCE" w:rsidRPr="00C72643" w:rsidRDefault="00675FCE"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1BFE9F57" w14:textId="16AFCC6B" w:rsidR="00675FCE" w:rsidRPr="00C72643" w:rsidRDefault="001263C8"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+$190,000 = –10,000 + Stockholders’ Equity</w:t>
      </w:r>
    </w:p>
    <w:p w14:paraId="12337E96" w14:textId="7141E229" w:rsidR="00675FCE" w:rsidRPr="00C72643" w:rsidRDefault="001263C8"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Stockholders’ Equity = +$200,000</w:t>
      </w:r>
    </w:p>
    <w:p w14:paraId="74B04F80" w14:textId="77777777" w:rsidR="001263C8" w:rsidRDefault="00675FCE" w:rsidP="008F31BC">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00FE588E" w14:textId="77565D96" w:rsidR="00675FCE" w:rsidRPr="00C72643" w:rsidRDefault="001263C8" w:rsidP="008F31BC">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Applying</w:t>
      </w:r>
    </w:p>
    <w:p w14:paraId="3897DFF5" w14:textId="25729B1E"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0F85A4B1"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0FB81DE0"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ACCT.AICPA.FN.03 -</w:t>
      </w:r>
      <w:r>
        <w:rPr>
          <w:rFonts w:ascii="Times New Roman" w:eastAsia="Times New Roman" w:hAnsi="Times New Roman" w:cs="Times New Roman"/>
          <w:color w:val="000000"/>
          <w:sz w:val="22"/>
          <w:szCs w:val="22"/>
        </w:rPr>
        <w:t xml:space="preserve"> Measurement</w:t>
      </w:r>
    </w:p>
    <w:p w14:paraId="35777F77" w14:textId="40DB1811"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A158DF2" w14:textId="17F355A2" w:rsidR="008F31BC" w:rsidRPr="00C72643" w:rsidRDefault="008F31BC" w:rsidP="008F31BC">
      <w:pPr>
        <w:tabs>
          <w:tab w:val="left" w:pos="3600"/>
        </w:tabs>
        <w:rPr>
          <w:rFonts w:ascii="Times New Roman" w:hAnsi="Times New Roman" w:cs="Times New Roman"/>
          <w:sz w:val="22"/>
          <w:szCs w:val="22"/>
        </w:rPr>
      </w:pPr>
      <w:r>
        <w:rPr>
          <w:rFonts w:ascii="Times New Roman" w:hAnsi="Times New Roman" w:cs="Times New Roman"/>
          <w:sz w:val="22"/>
          <w:szCs w:val="22"/>
        </w:rPr>
        <w:br w:type="page"/>
      </w:r>
    </w:p>
    <w:p w14:paraId="7C680D6D" w14:textId="2515A6AC"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If net income for a company was $50,000, $20,000 in cash dividends were paid and the stockholders invested $10,000 in cash, the stockholders' equity increased by $40,000.</w:t>
      </w:r>
    </w:p>
    <w:p w14:paraId="3ED803DC" w14:textId="77BEA30B"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0018F31B" w14:textId="499AB485"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583300AA" w14:textId="77777777" w:rsidR="00675FCE" w:rsidRDefault="00675FCE" w:rsidP="00C72643">
      <w:pPr>
        <w:tabs>
          <w:tab w:val="left" w:pos="3600"/>
        </w:tabs>
        <w:ind w:left="576"/>
        <w:rPr>
          <w:rFonts w:ascii="Times New Roman" w:hAnsi="Times New Roman" w:cs="Times New Roman"/>
          <w:sz w:val="22"/>
          <w:szCs w:val="22"/>
        </w:rPr>
      </w:pPr>
    </w:p>
    <w:p w14:paraId="6D28DDB9" w14:textId="77777777" w:rsidR="008F31BC" w:rsidRPr="00C72643" w:rsidRDefault="008F31BC" w:rsidP="00C72643">
      <w:pPr>
        <w:tabs>
          <w:tab w:val="left" w:pos="3600"/>
        </w:tabs>
        <w:ind w:left="576"/>
        <w:rPr>
          <w:rFonts w:ascii="Times New Roman" w:hAnsi="Times New Roman" w:cs="Times New Roman"/>
          <w:vanish/>
          <w:sz w:val="22"/>
          <w:szCs w:val="22"/>
        </w:rPr>
      </w:pPr>
    </w:p>
    <w:p w14:paraId="37AD59E5" w14:textId="2EA79ED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303716E6" w14:textId="77777777" w:rsidR="001263C8" w:rsidRDefault="00675FCE"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Increase in the stockholders' equity = Net income for the year – Cash dividends + </w:t>
      </w:r>
    </w:p>
    <w:p w14:paraId="105E6908" w14:textId="6F1EC666" w:rsidR="00675FCE" w:rsidRPr="00C72643" w:rsidRDefault="001263C8"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Shareholders' investment = $50,000 – $20,000 + $10,000 = $40,000​</w:t>
      </w:r>
    </w:p>
    <w:p w14:paraId="333F51DB"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10F00C49" w14:textId="29939584"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Applying</w:t>
      </w:r>
    </w:p>
    <w:p w14:paraId="6413FEB8" w14:textId="3D7BF38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12231F0D"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Recording Transactions</w:t>
      </w:r>
    </w:p>
    <w:p w14:paraId="2644F376" w14:textId="51C59805"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E1FCD81" w14:textId="2465D9C0"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2779F87" w14:textId="77777777" w:rsidR="00AE0DB1" w:rsidRPr="00C72643" w:rsidRDefault="00AE0DB1" w:rsidP="00C72643">
      <w:pPr>
        <w:tabs>
          <w:tab w:val="left" w:pos="3600"/>
        </w:tabs>
        <w:ind w:left="576"/>
        <w:rPr>
          <w:rFonts w:ascii="Times New Roman" w:hAnsi="Times New Roman" w:cs="Times New Roman"/>
          <w:sz w:val="22"/>
          <w:szCs w:val="22"/>
        </w:rPr>
      </w:pPr>
    </w:p>
    <w:p w14:paraId="059727F0" w14:textId="2E55171F"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account receivable is typically classified as a revenue.</w:t>
      </w:r>
    </w:p>
    <w:p w14:paraId="12E3CACD" w14:textId="088EB134"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47E7DF2F" w14:textId="6CF1C29A"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2569D735" w14:textId="77777777" w:rsidR="00675FCE" w:rsidRDefault="00675FCE" w:rsidP="00C72643">
      <w:pPr>
        <w:tabs>
          <w:tab w:val="left" w:pos="3600"/>
        </w:tabs>
        <w:ind w:left="576"/>
        <w:rPr>
          <w:rFonts w:ascii="Times New Roman" w:hAnsi="Times New Roman" w:cs="Times New Roman"/>
          <w:sz w:val="22"/>
          <w:szCs w:val="22"/>
        </w:rPr>
      </w:pPr>
    </w:p>
    <w:p w14:paraId="53CEF30C" w14:textId="77777777" w:rsidR="008F31BC" w:rsidRPr="00C72643" w:rsidRDefault="008F31BC" w:rsidP="00C72643">
      <w:pPr>
        <w:tabs>
          <w:tab w:val="left" w:pos="3600"/>
        </w:tabs>
        <w:ind w:left="576"/>
        <w:rPr>
          <w:rFonts w:ascii="Times New Roman" w:hAnsi="Times New Roman" w:cs="Times New Roman"/>
          <w:vanish/>
          <w:sz w:val="22"/>
          <w:szCs w:val="22"/>
        </w:rPr>
      </w:pPr>
    </w:p>
    <w:p w14:paraId="6871CA84" w14:textId="13F32EE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4F9BDDF9"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707327FB" w14:textId="63ACCC93"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CD1B5F5" w14:textId="6A5A8D41"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3072628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w:t>
      </w:r>
      <w:r w:rsidR="001263C8">
        <w:rPr>
          <w:rFonts w:ascii="Times New Roman" w:eastAsia="Times New Roman" w:hAnsi="Times New Roman" w:cs="Times New Roman"/>
          <w:color w:val="000000"/>
          <w:sz w:val="22"/>
          <w:szCs w:val="22"/>
        </w:rPr>
        <w:t>C.15 - Current Assets Reporting</w:t>
      </w:r>
    </w:p>
    <w:p w14:paraId="5F7A9ABC" w14:textId="3D7E6AB2"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43E2F86" w14:textId="35CFF506"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4E61ED5" w14:textId="77777777" w:rsidR="00AE0DB1" w:rsidRPr="00C72643" w:rsidRDefault="00AE0DB1" w:rsidP="00C72643">
      <w:pPr>
        <w:tabs>
          <w:tab w:val="left" w:pos="3600"/>
        </w:tabs>
        <w:ind w:left="576"/>
        <w:rPr>
          <w:rFonts w:ascii="Times New Roman" w:hAnsi="Times New Roman" w:cs="Times New Roman"/>
          <w:sz w:val="22"/>
          <w:szCs w:val="22"/>
        </w:rPr>
      </w:pPr>
    </w:p>
    <w:p w14:paraId="3A55DE9A" w14:textId="7DAB949E"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account receivable is a claim against a customer resulting from a sale on account.</w:t>
      </w:r>
    </w:p>
    <w:p w14:paraId="0B499211" w14:textId="19BB8382"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20753AAB" w14:textId="22CE5455"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4C587734" w14:textId="77777777" w:rsidR="00675FCE" w:rsidRDefault="00675FCE" w:rsidP="00C72643">
      <w:pPr>
        <w:tabs>
          <w:tab w:val="left" w:pos="3600"/>
        </w:tabs>
        <w:ind w:left="576"/>
        <w:rPr>
          <w:rFonts w:ascii="Times New Roman" w:hAnsi="Times New Roman" w:cs="Times New Roman"/>
          <w:sz w:val="22"/>
          <w:szCs w:val="22"/>
        </w:rPr>
      </w:pPr>
    </w:p>
    <w:p w14:paraId="454F027A" w14:textId="77777777" w:rsidR="008F31BC" w:rsidRPr="00C72643" w:rsidRDefault="008F31BC" w:rsidP="00C72643">
      <w:pPr>
        <w:tabs>
          <w:tab w:val="left" w:pos="3600"/>
        </w:tabs>
        <w:ind w:left="576"/>
        <w:rPr>
          <w:rFonts w:ascii="Times New Roman" w:hAnsi="Times New Roman" w:cs="Times New Roman"/>
          <w:vanish/>
          <w:sz w:val="22"/>
          <w:szCs w:val="22"/>
        </w:rPr>
      </w:pPr>
    </w:p>
    <w:p w14:paraId="78E1F1DC" w14:textId="08CE235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0A2DEB97"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0F087B50" w14:textId="6FDC6B13"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36F5F3D" w14:textId="3CEFACC5"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29FE84D6"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.APC.12 - Receivables Reporting</w:t>
      </w:r>
    </w:p>
    <w:p w14:paraId="6B08D42A" w14:textId="2F12652A"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2A58352" w14:textId="6FBFC250"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39954C2" w14:textId="77777777" w:rsidR="00AE0DB1" w:rsidRPr="00C72643" w:rsidRDefault="00AE0DB1" w:rsidP="00C72643">
      <w:pPr>
        <w:tabs>
          <w:tab w:val="left" w:pos="3600"/>
        </w:tabs>
        <w:ind w:left="576"/>
        <w:rPr>
          <w:rFonts w:ascii="Times New Roman" w:hAnsi="Times New Roman" w:cs="Times New Roman"/>
          <w:sz w:val="22"/>
          <w:szCs w:val="22"/>
        </w:rPr>
      </w:pPr>
    </w:p>
    <w:p w14:paraId="0A189E63" w14:textId="2BB96035"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Paying an account payable increases liabilities and decreases assets.</w:t>
      </w:r>
    </w:p>
    <w:p w14:paraId="6D80F522" w14:textId="64DFD39C"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074909E6" w14:textId="136E0A72"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180D6971" w14:textId="77777777" w:rsidR="00675FCE" w:rsidRDefault="00675FCE" w:rsidP="00C72643">
      <w:pPr>
        <w:tabs>
          <w:tab w:val="left" w:pos="3600"/>
        </w:tabs>
        <w:ind w:left="576"/>
        <w:rPr>
          <w:rFonts w:ascii="Times New Roman" w:hAnsi="Times New Roman" w:cs="Times New Roman"/>
          <w:sz w:val="22"/>
          <w:szCs w:val="22"/>
        </w:rPr>
      </w:pPr>
    </w:p>
    <w:p w14:paraId="031EEA7A" w14:textId="77777777" w:rsidR="008F31BC" w:rsidRPr="00C72643" w:rsidRDefault="008F31BC" w:rsidP="00C72643">
      <w:pPr>
        <w:tabs>
          <w:tab w:val="left" w:pos="3600"/>
        </w:tabs>
        <w:ind w:left="576"/>
        <w:rPr>
          <w:rFonts w:ascii="Times New Roman" w:hAnsi="Times New Roman" w:cs="Times New Roman"/>
          <w:vanish/>
          <w:sz w:val="22"/>
          <w:szCs w:val="22"/>
        </w:rPr>
      </w:pPr>
    </w:p>
    <w:p w14:paraId="5592BFF5" w14:textId="27B61C2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358DE885"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79DB04C6" w14:textId="3964E27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25319E9" w14:textId="5ED0A00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3A5BC6A6"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0F7BE803"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 xml:space="preserve">ACCT.ACBSP.APC.16 </w:t>
      </w:r>
      <w:r>
        <w:rPr>
          <w:rFonts w:ascii="Times New Roman" w:eastAsia="Times New Roman" w:hAnsi="Times New Roman" w:cs="Times New Roman"/>
          <w:color w:val="000000"/>
          <w:sz w:val="22"/>
          <w:szCs w:val="22"/>
        </w:rPr>
        <w:t>- Current Liabilities Reporting</w:t>
      </w:r>
    </w:p>
    <w:p w14:paraId="645466CA" w14:textId="1712387D"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2915F4C2" w14:textId="310DCE4E"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9827E22" w14:textId="7E2DB2F1"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46E47967" w14:textId="3211240F"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Receiving payments on an account receivable increases both equity and assets.</w:t>
      </w:r>
    </w:p>
    <w:p w14:paraId="46122D06" w14:textId="547C7F4A"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42561965" w14:textId="211A1C66"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7C1905D7" w14:textId="77777777" w:rsidR="00675FCE" w:rsidRDefault="00675FCE" w:rsidP="00C72643">
      <w:pPr>
        <w:tabs>
          <w:tab w:val="left" w:pos="3600"/>
        </w:tabs>
        <w:ind w:left="576"/>
        <w:rPr>
          <w:rFonts w:ascii="Times New Roman" w:hAnsi="Times New Roman" w:cs="Times New Roman"/>
          <w:sz w:val="22"/>
          <w:szCs w:val="22"/>
        </w:rPr>
      </w:pPr>
    </w:p>
    <w:p w14:paraId="3A36CA87" w14:textId="77777777" w:rsidR="008F31BC" w:rsidRPr="00C72643" w:rsidRDefault="008F31BC" w:rsidP="00C72643">
      <w:pPr>
        <w:tabs>
          <w:tab w:val="left" w:pos="3600"/>
        </w:tabs>
        <w:ind w:left="576"/>
        <w:rPr>
          <w:rFonts w:ascii="Times New Roman" w:hAnsi="Times New Roman" w:cs="Times New Roman"/>
          <w:vanish/>
          <w:sz w:val="22"/>
          <w:szCs w:val="22"/>
        </w:rPr>
      </w:pPr>
    </w:p>
    <w:p w14:paraId="6701F440" w14:textId="2F119A30"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7D133F47"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Challenging</w:t>
      </w:r>
    </w:p>
    <w:p w14:paraId="510431DC" w14:textId="5DAC4CA0"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8F9B35E" w14:textId="48D6651A"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6FF9D98"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w:t>
      </w:r>
      <w:r w:rsidR="001263C8">
        <w:rPr>
          <w:rFonts w:ascii="Times New Roman" w:eastAsia="Times New Roman" w:hAnsi="Times New Roman" w:cs="Times New Roman"/>
          <w:color w:val="000000"/>
          <w:sz w:val="22"/>
          <w:szCs w:val="22"/>
        </w:rPr>
        <w:t xml:space="preserve"> - Recording Transactions</w:t>
      </w:r>
    </w:p>
    <w:p w14:paraId="0ECE62A7" w14:textId="0536DD6C"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E62ECF3" w14:textId="24D923EB"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515B038" w14:textId="77777777" w:rsidR="00AE0DB1" w:rsidRPr="00C72643" w:rsidRDefault="00AE0DB1" w:rsidP="00C72643">
      <w:pPr>
        <w:tabs>
          <w:tab w:val="left" w:pos="3600"/>
        </w:tabs>
        <w:ind w:left="576"/>
        <w:rPr>
          <w:rFonts w:ascii="Times New Roman" w:hAnsi="Times New Roman" w:cs="Times New Roman"/>
          <w:sz w:val="22"/>
          <w:szCs w:val="22"/>
        </w:rPr>
      </w:pPr>
    </w:p>
    <w:p w14:paraId="7756FAED" w14:textId="57E11412"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Dividends paid to stockholders decrease assets and increase equity.</w:t>
      </w:r>
    </w:p>
    <w:p w14:paraId="5EE55ACB" w14:textId="0C43AA55"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1FD911F6" w14:textId="6F2DE17B"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6592D9A4" w14:textId="77777777" w:rsidR="00675FCE" w:rsidRDefault="00675FCE" w:rsidP="00C72643">
      <w:pPr>
        <w:tabs>
          <w:tab w:val="left" w:pos="3600"/>
        </w:tabs>
        <w:ind w:left="576"/>
        <w:rPr>
          <w:rFonts w:ascii="Times New Roman" w:hAnsi="Times New Roman" w:cs="Times New Roman"/>
          <w:sz w:val="22"/>
          <w:szCs w:val="22"/>
        </w:rPr>
      </w:pPr>
    </w:p>
    <w:p w14:paraId="63046400" w14:textId="77777777" w:rsidR="008F31BC" w:rsidRPr="00C72643" w:rsidRDefault="008F31BC" w:rsidP="00C72643">
      <w:pPr>
        <w:tabs>
          <w:tab w:val="left" w:pos="3600"/>
        </w:tabs>
        <w:ind w:left="576"/>
        <w:rPr>
          <w:rFonts w:ascii="Times New Roman" w:hAnsi="Times New Roman" w:cs="Times New Roman"/>
          <w:vanish/>
          <w:sz w:val="22"/>
          <w:szCs w:val="22"/>
        </w:rPr>
      </w:pPr>
    </w:p>
    <w:p w14:paraId="4DB44929" w14:textId="6EF9B5D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77CC3824"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186788E8" w14:textId="469FB9E8"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6FBEC0B" w14:textId="7E6CE7D8"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75AEFCD3"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7CAD1F0C" w14:textId="0E794262"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99B51F1" w14:textId="5CF466AB"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BFEDAA7" w14:textId="77777777" w:rsidR="00AE0DB1" w:rsidRPr="00C72643" w:rsidRDefault="00AE0DB1" w:rsidP="00C72643">
      <w:pPr>
        <w:tabs>
          <w:tab w:val="left" w:pos="3600"/>
        </w:tabs>
        <w:ind w:left="576"/>
        <w:rPr>
          <w:rFonts w:ascii="Times New Roman" w:hAnsi="Times New Roman" w:cs="Times New Roman"/>
          <w:sz w:val="22"/>
          <w:szCs w:val="22"/>
        </w:rPr>
      </w:pPr>
    </w:p>
    <w:p w14:paraId="09E473C4" w14:textId="476B23D3"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Purchasing supplies on account increases liabilities and decreases equity.</w:t>
      </w:r>
    </w:p>
    <w:p w14:paraId="1C39CED1" w14:textId="6FFA3E27"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70BFECA2" w14:textId="5246659C"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DE5F259" w14:textId="77777777" w:rsidR="00675FCE" w:rsidRDefault="00675FCE" w:rsidP="00C72643">
      <w:pPr>
        <w:tabs>
          <w:tab w:val="left" w:pos="3600"/>
        </w:tabs>
        <w:ind w:left="576"/>
        <w:rPr>
          <w:rFonts w:ascii="Times New Roman" w:hAnsi="Times New Roman" w:cs="Times New Roman"/>
          <w:sz w:val="22"/>
          <w:szCs w:val="22"/>
        </w:rPr>
      </w:pPr>
    </w:p>
    <w:p w14:paraId="3A7D2E5D" w14:textId="77777777" w:rsidR="008F31BC" w:rsidRPr="00C72643" w:rsidRDefault="008F31BC" w:rsidP="00C72643">
      <w:pPr>
        <w:tabs>
          <w:tab w:val="left" w:pos="3600"/>
        </w:tabs>
        <w:ind w:left="576"/>
        <w:rPr>
          <w:rFonts w:ascii="Times New Roman" w:hAnsi="Times New Roman" w:cs="Times New Roman"/>
          <w:vanish/>
          <w:sz w:val="22"/>
          <w:szCs w:val="22"/>
        </w:rPr>
      </w:pPr>
    </w:p>
    <w:p w14:paraId="498EFE99" w14:textId="13AA9B20"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338A5795"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0DCA0B40" w14:textId="32330742"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B1E5DA9" w14:textId="45F19CAC"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211472F9"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1AC3F4D4" w14:textId="638CBD63"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6FBD3D7" w14:textId="294A73A1"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6FCB263" w14:textId="77777777" w:rsidR="00AE0DB1" w:rsidRPr="00C72643" w:rsidRDefault="00AE0DB1" w:rsidP="00C72643">
      <w:pPr>
        <w:tabs>
          <w:tab w:val="left" w:pos="3600"/>
        </w:tabs>
        <w:ind w:left="576"/>
        <w:rPr>
          <w:rFonts w:ascii="Times New Roman" w:hAnsi="Times New Roman" w:cs="Times New Roman"/>
          <w:sz w:val="22"/>
          <w:szCs w:val="22"/>
        </w:rPr>
      </w:pPr>
    </w:p>
    <w:p w14:paraId="57E2E29A" w14:textId="3CAA80FC"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Receiving a bill or otherwise being notified that an amount is owed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recorded until the amount is paid.</w:t>
      </w:r>
    </w:p>
    <w:p w14:paraId="361C1B6B" w14:textId="69C98173"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6F5499CE" w14:textId="652ECF42"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1B9D6E0C" w14:textId="77777777" w:rsidR="00675FCE" w:rsidRDefault="00675FCE" w:rsidP="00C72643">
      <w:pPr>
        <w:tabs>
          <w:tab w:val="left" w:pos="3600"/>
        </w:tabs>
        <w:ind w:left="576"/>
        <w:rPr>
          <w:rFonts w:ascii="Times New Roman" w:hAnsi="Times New Roman" w:cs="Times New Roman"/>
          <w:sz w:val="22"/>
          <w:szCs w:val="22"/>
        </w:rPr>
      </w:pPr>
    </w:p>
    <w:p w14:paraId="6F6881DF" w14:textId="77777777" w:rsidR="008F31BC" w:rsidRPr="00C72643" w:rsidRDefault="008F31BC" w:rsidP="00C72643">
      <w:pPr>
        <w:tabs>
          <w:tab w:val="left" w:pos="3600"/>
        </w:tabs>
        <w:ind w:left="576"/>
        <w:rPr>
          <w:rFonts w:ascii="Times New Roman" w:hAnsi="Times New Roman" w:cs="Times New Roman"/>
          <w:vanish/>
          <w:sz w:val="22"/>
          <w:szCs w:val="22"/>
        </w:rPr>
      </w:pPr>
    </w:p>
    <w:p w14:paraId="01937FBB" w14:textId="4CB1987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22EE717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1297D359" w14:textId="556EDEF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593A977" w14:textId="195947AC"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0647CBAA" w14:textId="6ADFF375"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ACCT.ACBSP.APC.02 – GAAP</w:t>
      </w:r>
    </w:p>
    <w:p w14:paraId="0796B33A"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w:t>
      </w:r>
      <w:r>
        <w:rPr>
          <w:rFonts w:ascii="Times New Roman" w:eastAsia="Times New Roman" w:hAnsi="Times New Roman" w:cs="Times New Roman"/>
          <w:color w:val="000000"/>
          <w:sz w:val="22"/>
          <w:szCs w:val="22"/>
        </w:rPr>
        <w:t>ACBSP.APC.04 - Cash vs. Accrual</w:t>
      </w:r>
    </w:p>
    <w:p w14:paraId="3BAE761C" w14:textId="1575B122"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ACC</w:t>
      </w:r>
      <w:r>
        <w:rPr>
          <w:rFonts w:ascii="Times New Roman" w:eastAsia="Times New Roman" w:hAnsi="Times New Roman" w:cs="Times New Roman"/>
          <w:color w:val="000000"/>
          <w:sz w:val="22"/>
          <w:szCs w:val="22"/>
        </w:rPr>
        <w:t>T.AICPA.FN.03 – Measurement</w:t>
      </w:r>
    </w:p>
    <w:p w14:paraId="6CD91F0B" w14:textId="5F192DBB"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ABE1FCF" w14:textId="2AD71D65"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2AAB0207" w14:textId="4E530E0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Revenue is earned only when money is received.</w:t>
      </w:r>
    </w:p>
    <w:p w14:paraId="7D79857B" w14:textId="76F8E679"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3A02AFB4" w14:textId="1394C1A4"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141B5526" w14:textId="77777777" w:rsidR="00675FCE" w:rsidRDefault="00675FCE" w:rsidP="00C72643">
      <w:pPr>
        <w:tabs>
          <w:tab w:val="left" w:pos="3600"/>
        </w:tabs>
        <w:ind w:left="576"/>
        <w:rPr>
          <w:rFonts w:ascii="Times New Roman" w:hAnsi="Times New Roman" w:cs="Times New Roman"/>
          <w:sz w:val="22"/>
          <w:szCs w:val="22"/>
        </w:rPr>
      </w:pPr>
    </w:p>
    <w:p w14:paraId="198F7353" w14:textId="77777777" w:rsidR="008F31BC" w:rsidRPr="00C72643" w:rsidRDefault="008F31BC" w:rsidP="00C72643">
      <w:pPr>
        <w:tabs>
          <w:tab w:val="left" w:pos="3600"/>
        </w:tabs>
        <w:ind w:left="576"/>
        <w:rPr>
          <w:rFonts w:ascii="Times New Roman" w:hAnsi="Times New Roman" w:cs="Times New Roman"/>
          <w:vanish/>
          <w:sz w:val="22"/>
          <w:szCs w:val="22"/>
        </w:rPr>
      </w:pPr>
    </w:p>
    <w:p w14:paraId="779E5497" w14:textId="7E0DBB93"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60C6F6D2"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10201121" w14:textId="7A9997B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93DE499" w14:textId="0FD68B40"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5334201E" w14:textId="6E57E6EC"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w:t>
      </w:r>
      <w:r w:rsidR="001263C8">
        <w:rPr>
          <w:rFonts w:ascii="Times New Roman" w:eastAsia="Times New Roman" w:hAnsi="Times New Roman" w:cs="Times New Roman"/>
          <w:color w:val="000000"/>
          <w:sz w:val="22"/>
          <w:szCs w:val="22"/>
        </w:rPr>
        <w:t>C.02 – GAAP</w:t>
      </w:r>
    </w:p>
    <w:p w14:paraId="5EC33647"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w:t>
      </w:r>
      <w:r>
        <w:rPr>
          <w:rFonts w:ascii="Times New Roman" w:eastAsia="Times New Roman" w:hAnsi="Times New Roman" w:cs="Times New Roman"/>
          <w:color w:val="000000"/>
          <w:sz w:val="22"/>
          <w:szCs w:val="22"/>
        </w:rPr>
        <w:t>ACBSP.APC.04 - Cash vs. Accrual</w:t>
      </w:r>
    </w:p>
    <w:p w14:paraId="798CD2EC" w14:textId="16993EC3"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1677919C" w14:textId="10096D60"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12A8E95" w14:textId="77777777" w:rsidR="00AE0DB1" w:rsidRPr="00C72643" w:rsidRDefault="00AE0DB1" w:rsidP="00C72643">
      <w:pPr>
        <w:tabs>
          <w:tab w:val="left" w:pos="3600"/>
        </w:tabs>
        <w:ind w:left="576"/>
        <w:rPr>
          <w:rFonts w:ascii="Times New Roman" w:hAnsi="Times New Roman" w:cs="Times New Roman"/>
          <w:sz w:val="22"/>
          <w:szCs w:val="22"/>
        </w:rPr>
      </w:pPr>
    </w:p>
    <w:p w14:paraId="4EF09487" w14:textId="136AA0FF"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that are used up during the process of earning revenue are called expenses.</w:t>
      </w:r>
    </w:p>
    <w:p w14:paraId="7E7EEF35" w14:textId="3E13F306"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66ABC13B" w14:textId="6F99A3E6"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6620F3BC" w14:textId="77777777" w:rsidR="00675FCE" w:rsidRDefault="00675FCE" w:rsidP="00C72643">
      <w:pPr>
        <w:tabs>
          <w:tab w:val="left" w:pos="3600"/>
        </w:tabs>
        <w:ind w:left="576"/>
        <w:rPr>
          <w:rFonts w:ascii="Times New Roman" w:hAnsi="Times New Roman" w:cs="Times New Roman"/>
          <w:sz w:val="22"/>
          <w:szCs w:val="22"/>
        </w:rPr>
      </w:pPr>
    </w:p>
    <w:p w14:paraId="2F480381" w14:textId="77777777" w:rsidR="008F31BC" w:rsidRPr="00C72643" w:rsidRDefault="008F31BC" w:rsidP="00C72643">
      <w:pPr>
        <w:tabs>
          <w:tab w:val="left" w:pos="3600"/>
        </w:tabs>
        <w:ind w:left="576"/>
        <w:rPr>
          <w:rFonts w:ascii="Times New Roman" w:hAnsi="Times New Roman" w:cs="Times New Roman"/>
          <w:vanish/>
          <w:sz w:val="22"/>
          <w:szCs w:val="22"/>
        </w:rPr>
      </w:pPr>
    </w:p>
    <w:p w14:paraId="19336471" w14:textId="6034AE7B"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57ECCEB0"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63A1012A" w14:textId="5A31B37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2B6985A" w14:textId="4C8BEABE"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1E5C77F7"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13E11EA8"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ACCT.ACBSP.AP</w:t>
      </w:r>
      <w:r>
        <w:rPr>
          <w:rFonts w:ascii="Times New Roman" w:eastAsia="Times New Roman" w:hAnsi="Times New Roman" w:cs="Times New Roman"/>
          <w:color w:val="000000"/>
          <w:sz w:val="22"/>
          <w:szCs w:val="22"/>
        </w:rPr>
        <w:t>C.15 - Current Assets Reporting</w:t>
      </w:r>
    </w:p>
    <w:p w14:paraId="2972C3AE" w14:textId="2F016910"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21FF8459" w14:textId="64284C13"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6BD806C" w14:textId="77777777" w:rsidR="00AE0DB1" w:rsidRPr="00C72643" w:rsidRDefault="00AE0DB1" w:rsidP="00C72643">
      <w:pPr>
        <w:tabs>
          <w:tab w:val="left" w:pos="3600"/>
        </w:tabs>
        <w:ind w:left="576"/>
        <w:rPr>
          <w:rFonts w:ascii="Times New Roman" w:hAnsi="Times New Roman" w:cs="Times New Roman"/>
          <w:sz w:val="22"/>
          <w:szCs w:val="22"/>
        </w:rPr>
      </w:pPr>
    </w:p>
    <w:p w14:paraId="6C270D74" w14:textId="020EC04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excess of revenue over the expenses incurred in earning the revenue is called capital.</w:t>
      </w:r>
    </w:p>
    <w:p w14:paraId="313C0A1C" w14:textId="46EF06BE"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675CAE75" w14:textId="1E8AEDFC"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699DB9FC" w14:textId="77777777" w:rsidR="00675FCE" w:rsidRDefault="00675FCE" w:rsidP="00C72643">
      <w:pPr>
        <w:tabs>
          <w:tab w:val="left" w:pos="3600"/>
        </w:tabs>
        <w:ind w:left="576"/>
        <w:rPr>
          <w:rFonts w:ascii="Times New Roman" w:hAnsi="Times New Roman" w:cs="Times New Roman"/>
          <w:sz w:val="22"/>
          <w:szCs w:val="22"/>
        </w:rPr>
      </w:pPr>
    </w:p>
    <w:p w14:paraId="78BB4939" w14:textId="77777777" w:rsidR="008F31BC" w:rsidRPr="00C72643" w:rsidRDefault="008F31BC" w:rsidP="00C72643">
      <w:pPr>
        <w:tabs>
          <w:tab w:val="left" w:pos="3600"/>
        </w:tabs>
        <w:ind w:left="576"/>
        <w:rPr>
          <w:rFonts w:ascii="Times New Roman" w:hAnsi="Times New Roman" w:cs="Times New Roman"/>
          <w:vanish/>
          <w:sz w:val="22"/>
          <w:szCs w:val="22"/>
        </w:rPr>
      </w:pPr>
    </w:p>
    <w:p w14:paraId="62F4DF92" w14:textId="1B763FCA"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5D3C32DB"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6731DAE0" w14:textId="381C9AE1"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7EA6A05C" w14:textId="6FD488FF"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7505AA18"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6C760500"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ACCT.ACBSP.APC.09 - Financi</w:t>
      </w:r>
      <w:r>
        <w:rPr>
          <w:rFonts w:ascii="Times New Roman" w:eastAsia="Times New Roman" w:hAnsi="Times New Roman" w:cs="Times New Roman"/>
          <w:color w:val="000000"/>
          <w:sz w:val="22"/>
          <w:szCs w:val="22"/>
        </w:rPr>
        <w:t>al Statements</w:t>
      </w:r>
    </w:p>
    <w:p w14:paraId="7FD078A1" w14:textId="52F4DEBD"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962D338" w14:textId="1711D3ED"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B0BD1DC" w14:textId="77777777" w:rsidR="00AE0DB1" w:rsidRPr="00C72643" w:rsidRDefault="00AE0DB1" w:rsidP="00C72643">
      <w:pPr>
        <w:tabs>
          <w:tab w:val="left" w:pos="3600"/>
        </w:tabs>
        <w:ind w:left="576"/>
        <w:rPr>
          <w:rFonts w:ascii="Times New Roman" w:hAnsi="Times New Roman" w:cs="Times New Roman"/>
          <w:sz w:val="22"/>
          <w:szCs w:val="22"/>
        </w:rPr>
      </w:pPr>
    </w:p>
    <w:p w14:paraId="43D88A7B" w14:textId="157BA444"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primary financial statements of a corporation are the income statement, retained earnings statement, and the balance sheet.</w:t>
      </w:r>
    </w:p>
    <w:p w14:paraId="65457503" w14:textId="2899528D"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34A6ED40" w14:textId="2983FF8D"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02E87F14" w14:textId="77777777" w:rsidR="00675FCE" w:rsidRDefault="00675FCE" w:rsidP="00C72643">
      <w:pPr>
        <w:tabs>
          <w:tab w:val="left" w:pos="3600"/>
        </w:tabs>
        <w:ind w:left="576"/>
        <w:rPr>
          <w:rFonts w:ascii="Times New Roman" w:hAnsi="Times New Roman" w:cs="Times New Roman"/>
          <w:sz w:val="22"/>
          <w:szCs w:val="22"/>
        </w:rPr>
      </w:pPr>
    </w:p>
    <w:p w14:paraId="43F4F5FC" w14:textId="77777777" w:rsidR="008F31BC" w:rsidRPr="00C72643" w:rsidRDefault="008F31BC" w:rsidP="00C72643">
      <w:pPr>
        <w:tabs>
          <w:tab w:val="left" w:pos="3600"/>
        </w:tabs>
        <w:ind w:left="576"/>
        <w:rPr>
          <w:rFonts w:ascii="Times New Roman" w:hAnsi="Times New Roman" w:cs="Times New Roman"/>
          <w:vanish/>
          <w:sz w:val="22"/>
          <w:szCs w:val="22"/>
        </w:rPr>
      </w:pPr>
    </w:p>
    <w:p w14:paraId="2C5FD90A" w14:textId="7704B94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57F52F4C"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74162601" w14:textId="2F82A536"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0BCEF40" w14:textId="096BCF8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66A8996B"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1263C8">
        <w:rPr>
          <w:rFonts w:ascii="Times New Roman" w:eastAsia="Times New Roman" w:hAnsi="Times New Roman" w:cs="Times New Roman"/>
          <w:color w:val="000000"/>
          <w:sz w:val="22"/>
          <w:szCs w:val="22"/>
        </w:rPr>
        <w:t>APC.06 - Recording Transactions</w:t>
      </w:r>
    </w:p>
    <w:p w14:paraId="335E4258"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020C2E42" w14:textId="1D51213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3B331988" w14:textId="4C740156"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09196E3" w14:textId="0C564587"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96BF755" w14:textId="746C7724"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An income statement is a summary of the revenues and expenses of a business as of a specific date.</w:t>
      </w:r>
    </w:p>
    <w:p w14:paraId="5DFC2955" w14:textId="542B0695"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2DCA7739" w14:textId="2BF372C8"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4B4C9B46" w14:textId="77777777" w:rsidR="00675FCE" w:rsidRDefault="00675FCE" w:rsidP="00C72643">
      <w:pPr>
        <w:tabs>
          <w:tab w:val="left" w:pos="3600"/>
        </w:tabs>
        <w:ind w:left="576"/>
        <w:rPr>
          <w:rFonts w:ascii="Times New Roman" w:hAnsi="Times New Roman" w:cs="Times New Roman"/>
          <w:sz w:val="22"/>
          <w:szCs w:val="22"/>
        </w:rPr>
      </w:pPr>
    </w:p>
    <w:p w14:paraId="64B61552" w14:textId="77777777" w:rsidR="008F31BC" w:rsidRPr="00C72643" w:rsidRDefault="008F31BC" w:rsidP="00C72643">
      <w:pPr>
        <w:tabs>
          <w:tab w:val="left" w:pos="3600"/>
        </w:tabs>
        <w:ind w:left="576"/>
        <w:rPr>
          <w:rFonts w:ascii="Times New Roman" w:hAnsi="Times New Roman" w:cs="Times New Roman"/>
          <w:vanish/>
          <w:sz w:val="22"/>
          <w:szCs w:val="22"/>
        </w:rPr>
      </w:pPr>
    </w:p>
    <w:p w14:paraId="54EDB6E7" w14:textId="716E012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3382642F"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3E8E9A07" w14:textId="375F1035"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7FB7DDC6" w14:textId="4D07604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1C1A8899"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1263C8">
        <w:rPr>
          <w:rFonts w:ascii="Times New Roman" w:eastAsia="Times New Roman" w:hAnsi="Times New Roman" w:cs="Times New Roman"/>
          <w:color w:val="000000"/>
          <w:sz w:val="22"/>
          <w:szCs w:val="22"/>
        </w:rPr>
        <w:t>P.APC.09 - Financial Statements</w:t>
      </w:r>
    </w:p>
    <w:p w14:paraId="128CC560" w14:textId="7349EA4F"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ACCT.AICPA.FN</w:t>
      </w:r>
      <w:r>
        <w:rPr>
          <w:rFonts w:ascii="Times New Roman" w:eastAsia="Times New Roman" w:hAnsi="Times New Roman" w:cs="Times New Roman"/>
          <w:color w:val="000000"/>
          <w:sz w:val="22"/>
          <w:szCs w:val="22"/>
        </w:rPr>
        <w:t>.03 – Measurement</w:t>
      </w:r>
    </w:p>
    <w:p w14:paraId="4BC3EFF6" w14:textId="75AEC604"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9ACD87E" w14:textId="77777777" w:rsidR="00AE0DB1" w:rsidRPr="00C72643" w:rsidRDefault="00AE0DB1" w:rsidP="00C72643">
      <w:pPr>
        <w:tabs>
          <w:tab w:val="left" w:pos="3600"/>
        </w:tabs>
        <w:ind w:left="576"/>
        <w:rPr>
          <w:rFonts w:ascii="Times New Roman" w:hAnsi="Times New Roman" w:cs="Times New Roman"/>
          <w:sz w:val="22"/>
          <w:szCs w:val="22"/>
        </w:rPr>
      </w:pPr>
    </w:p>
    <w:p w14:paraId="13F5FABB" w14:textId="4B488F8F"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retained earnings statement reports the changes in the retained earnings for a period of time.</w:t>
      </w:r>
    </w:p>
    <w:p w14:paraId="5EA081BE" w14:textId="1EB139FF"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4E9E3D80" w14:textId="78E787AF"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27AA2B6C" w14:textId="77777777" w:rsidR="00675FCE" w:rsidRDefault="00675FCE" w:rsidP="00C72643">
      <w:pPr>
        <w:tabs>
          <w:tab w:val="left" w:pos="3600"/>
        </w:tabs>
        <w:ind w:left="576"/>
        <w:rPr>
          <w:rFonts w:ascii="Times New Roman" w:hAnsi="Times New Roman" w:cs="Times New Roman"/>
          <w:sz w:val="22"/>
          <w:szCs w:val="22"/>
        </w:rPr>
      </w:pPr>
    </w:p>
    <w:p w14:paraId="385CDD5B" w14:textId="77777777" w:rsidR="008F31BC" w:rsidRPr="00C72643" w:rsidRDefault="008F31BC" w:rsidP="00C72643">
      <w:pPr>
        <w:tabs>
          <w:tab w:val="left" w:pos="3600"/>
        </w:tabs>
        <w:ind w:left="576"/>
        <w:rPr>
          <w:rFonts w:ascii="Times New Roman" w:hAnsi="Times New Roman" w:cs="Times New Roman"/>
          <w:vanish/>
          <w:sz w:val="22"/>
          <w:szCs w:val="22"/>
        </w:rPr>
      </w:pPr>
    </w:p>
    <w:p w14:paraId="4650927E" w14:textId="6C2EA26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1C4B08BF"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1C10D7D3" w14:textId="30F70D65"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4D346A48" w14:textId="21597462"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24BEDA29"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1263C8">
        <w:rPr>
          <w:rFonts w:ascii="Times New Roman" w:eastAsia="Times New Roman" w:hAnsi="Times New Roman" w:cs="Times New Roman"/>
          <w:color w:val="000000"/>
          <w:sz w:val="22"/>
          <w:szCs w:val="22"/>
        </w:rPr>
        <w:t>P.APC.09 - Financial Statements</w:t>
      </w:r>
    </w:p>
    <w:p w14:paraId="29129B4F" w14:textId="3790E859"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EDE2192" w14:textId="4D2E7DF1"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0A2A5A7" w14:textId="77777777" w:rsidR="00AE0DB1" w:rsidRPr="00C72643" w:rsidRDefault="00AE0DB1" w:rsidP="00C72643">
      <w:pPr>
        <w:tabs>
          <w:tab w:val="left" w:pos="3600"/>
        </w:tabs>
        <w:ind w:left="576"/>
        <w:rPr>
          <w:rFonts w:ascii="Times New Roman" w:hAnsi="Times New Roman" w:cs="Times New Roman"/>
          <w:sz w:val="22"/>
          <w:szCs w:val="22"/>
        </w:rPr>
      </w:pPr>
    </w:p>
    <w:p w14:paraId="415D97FE" w14:textId="7608498F"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statement of cash flows consists of three sections: cash flows from operating activities, cash flows from income activities, and cash flows from equity activities.</w:t>
      </w:r>
    </w:p>
    <w:p w14:paraId="3E9CBD2C" w14:textId="7EB1C5E4"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1E1208EB" w14:textId="4C2A90C4"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34ECE13C" w14:textId="77777777" w:rsidR="00675FCE" w:rsidRDefault="00675FCE" w:rsidP="00C72643">
      <w:pPr>
        <w:tabs>
          <w:tab w:val="left" w:pos="3600"/>
        </w:tabs>
        <w:ind w:left="576"/>
        <w:rPr>
          <w:rFonts w:ascii="Times New Roman" w:hAnsi="Times New Roman" w:cs="Times New Roman"/>
          <w:sz w:val="22"/>
          <w:szCs w:val="22"/>
        </w:rPr>
      </w:pPr>
    </w:p>
    <w:p w14:paraId="5DA4BB7B" w14:textId="77777777" w:rsidR="008F31BC" w:rsidRPr="00C72643" w:rsidRDefault="008F31BC" w:rsidP="00C72643">
      <w:pPr>
        <w:tabs>
          <w:tab w:val="left" w:pos="3600"/>
        </w:tabs>
        <w:ind w:left="576"/>
        <w:rPr>
          <w:rFonts w:ascii="Times New Roman" w:hAnsi="Times New Roman" w:cs="Times New Roman"/>
          <w:vanish/>
          <w:sz w:val="22"/>
          <w:szCs w:val="22"/>
        </w:rPr>
      </w:pPr>
    </w:p>
    <w:p w14:paraId="7E8987AB" w14:textId="4C61B24F"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6E0B3D00"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7D26B942" w14:textId="0F7EE61C"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19E08D8" w14:textId="50552CA5"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6960BA53"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1263C8">
        <w:rPr>
          <w:rFonts w:ascii="Times New Roman" w:eastAsia="Times New Roman" w:hAnsi="Times New Roman" w:cs="Times New Roman"/>
          <w:color w:val="000000"/>
          <w:sz w:val="22"/>
          <w:szCs w:val="22"/>
        </w:rPr>
        <w:t>P.APC.09 - Financial Statements</w:t>
      </w:r>
    </w:p>
    <w:p w14:paraId="346ADE83"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ACCT.ACBSP.A</w:t>
      </w:r>
      <w:r>
        <w:rPr>
          <w:rFonts w:ascii="Times New Roman" w:eastAsia="Times New Roman" w:hAnsi="Times New Roman" w:cs="Times New Roman"/>
          <w:color w:val="000000"/>
          <w:sz w:val="22"/>
          <w:szCs w:val="22"/>
        </w:rPr>
        <w:t>PC.24 - Statement of Cash Flows</w:t>
      </w:r>
    </w:p>
    <w:p w14:paraId="24221FD9"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ACCT.AICPA.FN.03 -</w:t>
      </w:r>
      <w:r>
        <w:rPr>
          <w:rFonts w:ascii="Times New Roman" w:eastAsia="Times New Roman" w:hAnsi="Times New Roman" w:cs="Times New Roman"/>
          <w:color w:val="000000"/>
          <w:sz w:val="22"/>
          <w:szCs w:val="22"/>
        </w:rPr>
        <w:t xml:space="preserve"> Measurement</w:t>
      </w:r>
    </w:p>
    <w:p w14:paraId="36C627A7" w14:textId="64CD917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3F8AA46" w14:textId="77777777" w:rsidR="00AE0DB1" w:rsidRPr="00C72643" w:rsidRDefault="00AE0DB1" w:rsidP="00C72643">
      <w:pPr>
        <w:tabs>
          <w:tab w:val="left" w:pos="3600"/>
        </w:tabs>
        <w:ind w:left="576"/>
        <w:rPr>
          <w:rFonts w:ascii="Times New Roman" w:hAnsi="Times New Roman" w:cs="Times New Roman"/>
          <w:sz w:val="22"/>
          <w:szCs w:val="22"/>
        </w:rPr>
      </w:pPr>
    </w:p>
    <w:p w14:paraId="782ED083" w14:textId="36B7AEA7"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balance sheet represents the accounting equation.</w:t>
      </w:r>
    </w:p>
    <w:p w14:paraId="37022521" w14:textId="26D5ED6A"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6857406C" w14:textId="28326175"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764F5C7A" w14:textId="77777777" w:rsidR="00675FCE" w:rsidRDefault="00675FCE" w:rsidP="00C72643">
      <w:pPr>
        <w:tabs>
          <w:tab w:val="left" w:pos="3600"/>
        </w:tabs>
        <w:ind w:left="576"/>
        <w:rPr>
          <w:rFonts w:ascii="Times New Roman" w:hAnsi="Times New Roman" w:cs="Times New Roman"/>
          <w:sz w:val="22"/>
          <w:szCs w:val="22"/>
        </w:rPr>
      </w:pPr>
    </w:p>
    <w:p w14:paraId="13B94C35" w14:textId="77777777" w:rsidR="008F31BC" w:rsidRPr="00C72643" w:rsidRDefault="008F31BC" w:rsidP="00C72643">
      <w:pPr>
        <w:tabs>
          <w:tab w:val="left" w:pos="3600"/>
        </w:tabs>
        <w:ind w:left="576"/>
        <w:rPr>
          <w:rFonts w:ascii="Times New Roman" w:hAnsi="Times New Roman" w:cs="Times New Roman"/>
          <w:vanish/>
          <w:sz w:val="22"/>
          <w:szCs w:val="22"/>
        </w:rPr>
      </w:pPr>
    </w:p>
    <w:p w14:paraId="5D9BAE14" w14:textId="22F8081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True</w:t>
      </w:r>
    </w:p>
    <w:p w14:paraId="2FD6278E"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3872158D" w14:textId="48D4B4B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BB1855D" w14:textId="16414F9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0B14965C"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w:t>
      </w:r>
      <w:r w:rsidR="001263C8">
        <w:rPr>
          <w:rFonts w:ascii="Times New Roman" w:eastAsia="Times New Roman" w:hAnsi="Times New Roman" w:cs="Times New Roman"/>
          <w:color w:val="000000"/>
          <w:sz w:val="22"/>
          <w:szCs w:val="22"/>
        </w:rPr>
        <w:t>PC.09 - Financial Statements</w:t>
      </w:r>
    </w:p>
    <w:p w14:paraId="07DFE4BB" w14:textId="056A2AB8"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3455EAAC" w14:textId="54F58446"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05E4792F" w14:textId="2909BEF1"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4D84004" w14:textId="66B0890A"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Net income and net profit do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mean the same thing.</w:t>
      </w:r>
    </w:p>
    <w:p w14:paraId="771C7F24" w14:textId="197A9ECF"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True</w:t>
      </w:r>
    </w:p>
    <w:p w14:paraId="1B466FEE" w14:textId="06B9EFB4" w:rsidR="00675FCE" w:rsidRPr="0042072C" w:rsidRDefault="00675FCE" w:rsidP="0042072C">
      <w:pPr>
        <w:pStyle w:val="ListParagraph"/>
        <w:numPr>
          <w:ilvl w:val="1"/>
          <w:numId w:val="2"/>
        </w:numPr>
        <w:tabs>
          <w:tab w:val="left" w:pos="3600"/>
        </w:tabs>
        <w:rPr>
          <w:rFonts w:ascii="Times New Roman" w:hAnsi="Times New Roman" w:cs="Times New Roman"/>
          <w:sz w:val="22"/>
          <w:szCs w:val="22"/>
        </w:rPr>
      </w:pPr>
      <w:r w:rsidRPr="0042072C">
        <w:rPr>
          <w:rFonts w:ascii="Times New Roman" w:eastAsia="Times New Roman" w:hAnsi="Times New Roman" w:cs="Times New Roman"/>
          <w:color w:val="000000"/>
          <w:sz w:val="22"/>
          <w:szCs w:val="22"/>
        </w:rPr>
        <w:t>False</w:t>
      </w:r>
    </w:p>
    <w:p w14:paraId="7840CE01" w14:textId="77777777" w:rsidR="00675FCE" w:rsidRDefault="00675FCE" w:rsidP="00C72643">
      <w:pPr>
        <w:tabs>
          <w:tab w:val="left" w:pos="3600"/>
        </w:tabs>
        <w:ind w:left="576"/>
        <w:rPr>
          <w:rFonts w:ascii="Times New Roman" w:hAnsi="Times New Roman" w:cs="Times New Roman"/>
          <w:sz w:val="22"/>
          <w:szCs w:val="22"/>
        </w:rPr>
      </w:pPr>
    </w:p>
    <w:p w14:paraId="75EEE63C" w14:textId="77777777" w:rsidR="008F31BC" w:rsidRPr="00C72643" w:rsidRDefault="008F31BC" w:rsidP="00C72643">
      <w:pPr>
        <w:tabs>
          <w:tab w:val="left" w:pos="3600"/>
        </w:tabs>
        <w:ind w:left="576"/>
        <w:rPr>
          <w:rFonts w:ascii="Times New Roman" w:hAnsi="Times New Roman" w:cs="Times New Roman"/>
          <w:vanish/>
          <w:sz w:val="22"/>
          <w:szCs w:val="22"/>
        </w:rPr>
      </w:pPr>
    </w:p>
    <w:p w14:paraId="692C06AE" w14:textId="7781D393"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False</w:t>
      </w:r>
    </w:p>
    <w:p w14:paraId="5C94C929"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5909270A" w14:textId="43F429B8"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4F2B7EB4" w14:textId="5FB7268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2AC96FE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1263C8">
        <w:rPr>
          <w:rFonts w:ascii="Times New Roman" w:eastAsia="Times New Roman" w:hAnsi="Times New Roman" w:cs="Times New Roman"/>
          <w:color w:val="000000"/>
          <w:sz w:val="22"/>
          <w:szCs w:val="22"/>
        </w:rPr>
        <w:t>P.APC.09 - Financial Statements</w:t>
      </w:r>
    </w:p>
    <w:p w14:paraId="0F994424" w14:textId="5729867B"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2A89196" w14:textId="6F18F41F"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426295F" w14:textId="77777777" w:rsidR="00AE0DB1" w:rsidRPr="00C72643" w:rsidRDefault="00AE0DB1" w:rsidP="00C72643">
      <w:pPr>
        <w:tabs>
          <w:tab w:val="left" w:pos="3600"/>
        </w:tabs>
        <w:ind w:left="576"/>
        <w:rPr>
          <w:rFonts w:ascii="Times New Roman" w:hAnsi="Times New Roman" w:cs="Times New Roman"/>
          <w:sz w:val="22"/>
          <w:szCs w:val="22"/>
        </w:rPr>
      </w:pPr>
    </w:p>
    <w:p w14:paraId="01242950" w14:textId="19D0CA33"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Profit is the difference between</w:t>
      </w:r>
    </w:p>
    <w:p w14:paraId="635190F7" w14:textId="74F6830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and liabilities</w:t>
      </w:r>
    </w:p>
    <w:p w14:paraId="4B3348B2" w14:textId="26BFEACD"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incoming cash and outgoing cash</w:t>
      </w:r>
    </w:p>
    <w:p w14:paraId="0978A85D" w14:textId="237CB91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assets purchased with cash invested by stockholders and the cash spent to operate the business</w:t>
      </w:r>
    </w:p>
    <w:p w14:paraId="431BE220" w14:textId="05DBE0F2" w:rsidR="00675FCE" w:rsidRPr="008F31BC" w:rsidRDefault="00675FCE" w:rsidP="008F31B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amounts received from customers for goods or services and the amounts paid for</w:t>
      </w:r>
      <w:r w:rsidR="008F31BC">
        <w:rPr>
          <w:rFonts w:ascii="Times New Roman" w:hAnsi="Times New Roman" w:cs="Times New Roman"/>
          <w:sz w:val="22"/>
          <w:szCs w:val="22"/>
        </w:rPr>
        <w:t xml:space="preserve"> </w:t>
      </w:r>
      <w:r w:rsidRPr="008F31BC">
        <w:rPr>
          <w:rFonts w:ascii="Times New Roman" w:eastAsia="Times New Roman" w:hAnsi="Times New Roman" w:cs="Times New Roman"/>
          <w:color w:val="000000"/>
          <w:sz w:val="22"/>
          <w:szCs w:val="22"/>
        </w:rPr>
        <w:t>the inputs used to provide the goods or services</w:t>
      </w:r>
    </w:p>
    <w:p w14:paraId="1FBEBB92" w14:textId="77777777" w:rsidR="00675FCE" w:rsidRDefault="00675FCE" w:rsidP="00C72643">
      <w:pPr>
        <w:tabs>
          <w:tab w:val="left" w:pos="3600"/>
        </w:tabs>
        <w:ind w:left="576"/>
        <w:rPr>
          <w:rFonts w:ascii="Times New Roman" w:hAnsi="Times New Roman" w:cs="Times New Roman"/>
          <w:sz w:val="22"/>
          <w:szCs w:val="22"/>
        </w:rPr>
      </w:pPr>
    </w:p>
    <w:p w14:paraId="69037EF6" w14:textId="77777777" w:rsidR="008F31BC" w:rsidRPr="00C72643" w:rsidRDefault="008F31BC" w:rsidP="00C72643">
      <w:pPr>
        <w:tabs>
          <w:tab w:val="left" w:pos="3600"/>
        </w:tabs>
        <w:ind w:left="576"/>
        <w:rPr>
          <w:rFonts w:ascii="Times New Roman" w:hAnsi="Times New Roman" w:cs="Times New Roman"/>
          <w:vanish/>
          <w:sz w:val="22"/>
          <w:szCs w:val="22"/>
        </w:rPr>
      </w:pPr>
    </w:p>
    <w:p w14:paraId="732E90A0" w14:textId="0C6B154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419BCDBC"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5C6F39FE" w14:textId="0B176413"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210A675" w14:textId="756F50C2"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53D7A520" w14:textId="2C960EBD"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68482770" w14:textId="77777777"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2B0C8C4F" w14:textId="40E38E4A"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43CEA088" w14:textId="74D6958E"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A9E8254" w14:textId="77777777" w:rsidR="00AE0DB1" w:rsidRPr="00C72643" w:rsidRDefault="00AE0DB1" w:rsidP="00C72643">
      <w:pPr>
        <w:tabs>
          <w:tab w:val="left" w:pos="3600"/>
        </w:tabs>
        <w:ind w:left="576"/>
        <w:rPr>
          <w:rFonts w:ascii="Times New Roman" w:hAnsi="Times New Roman" w:cs="Times New Roman"/>
          <w:sz w:val="22"/>
          <w:szCs w:val="22"/>
        </w:rPr>
      </w:pPr>
    </w:p>
    <w:p w14:paraId="1097C725" w14:textId="6E7B583E"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Two common areas of accounting that respectively provide information to internal and external users are</w:t>
      </w:r>
    </w:p>
    <w:p w14:paraId="29BFA318" w14:textId="053CEB2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forensic accounting and financial accounting</w:t>
      </w:r>
    </w:p>
    <w:p w14:paraId="37E0A297" w14:textId="3C5962B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managerial accounting and financial accounting</w:t>
      </w:r>
    </w:p>
    <w:p w14:paraId="3FCA50A6" w14:textId="7F61D1C8"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managerial accounting and environmental accounting</w:t>
      </w:r>
    </w:p>
    <w:p w14:paraId="4F84C952" w14:textId="04FEB74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financial accounting and tax accounting systems</w:t>
      </w:r>
    </w:p>
    <w:p w14:paraId="342C2089" w14:textId="77777777" w:rsidR="00675FCE" w:rsidRDefault="00675FCE" w:rsidP="00C72643">
      <w:pPr>
        <w:tabs>
          <w:tab w:val="left" w:pos="3600"/>
        </w:tabs>
        <w:ind w:left="576"/>
        <w:rPr>
          <w:rFonts w:ascii="Times New Roman" w:hAnsi="Times New Roman" w:cs="Times New Roman"/>
          <w:sz w:val="22"/>
          <w:szCs w:val="22"/>
        </w:rPr>
      </w:pPr>
    </w:p>
    <w:p w14:paraId="5F514C86" w14:textId="77777777" w:rsidR="008F31BC" w:rsidRPr="00C72643" w:rsidRDefault="008F31BC" w:rsidP="00C72643">
      <w:pPr>
        <w:tabs>
          <w:tab w:val="left" w:pos="3600"/>
        </w:tabs>
        <w:ind w:left="576"/>
        <w:rPr>
          <w:rFonts w:ascii="Times New Roman" w:hAnsi="Times New Roman" w:cs="Times New Roman"/>
          <w:vanish/>
          <w:sz w:val="22"/>
          <w:szCs w:val="22"/>
        </w:rPr>
      </w:pPr>
    </w:p>
    <w:p w14:paraId="1BE90821" w14:textId="1A09CE3F"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5F37CF7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55E9A417" w14:textId="7FB34DCA"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7F48F8D8" w14:textId="422B4B8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7E68FED6" w14:textId="667C42B5"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7082801C" w14:textId="650FD191"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095FA121" w14:textId="76B1E838"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2D7F654A" w14:textId="2226ACD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FE64706" w14:textId="603F6481"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5A4C2782" w14:textId="75953703"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Which of the following </w:t>
      </w:r>
      <w:r w:rsidRPr="00C72643">
        <w:rPr>
          <w:rFonts w:ascii="Times New Roman" w:eastAsia="Times New Roman" w:hAnsi="Times New Roman" w:cs="Times New Roman"/>
          <w:b/>
          <w:bCs/>
          <w:color w:val="000000"/>
          <w:sz w:val="22"/>
          <w:szCs w:val="22"/>
          <w:u w:val="single"/>
        </w:rPr>
        <w:t>best</w:t>
      </w:r>
      <w:r w:rsidRPr="00C72643">
        <w:rPr>
          <w:rFonts w:ascii="Times New Roman" w:eastAsia="Times New Roman" w:hAnsi="Times New Roman" w:cs="Times New Roman"/>
          <w:color w:val="000000"/>
          <w:sz w:val="22"/>
          <w:szCs w:val="22"/>
        </w:rPr>
        <w:t xml:space="preserve"> describes accounting?</w:t>
      </w:r>
    </w:p>
    <w:p w14:paraId="36948EFA" w14:textId="74CEF49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records economic data but does not communicate the data to users according to any specific rules</w:t>
      </w:r>
    </w:p>
    <w:p w14:paraId="7C3DE41C" w14:textId="2E1BFBB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is an information system that provides reports to users regarding economi</w:t>
      </w:r>
      <w:r w:rsidR="00BE04BF">
        <w:rPr>
          <w:rFonts w:ascii="Times New Roman" w:eastAsia="Times New Roman" w:hAnsi="Times New Roman" w:cs="Times New Roman"/>
          <w:color w:val="000000"/>
          <w:sz w:val="22"/>
          <w:szCs w:val="22"/>
        </w:rPr>
        <w:t xml:space="preserve">c activities and condition of a </w:t>
      </w:r>
      <w:r w:rsidRPr="00C72643">
        <w:rPr>
          <w:rFonts w:ascii="Times New Roman" w:eastAsia="Times New Roman" w:hAnsi="Times New Roman" w:cs="Times New Roman"/>
          <w:color w:val="000000"/>
          <w:sz w:val="22"/>
          <w:szCs w:val="22"/>
        </w:rPr>
        <w:t>business</w:t>
      </w:r>
    </w:p>
    <w:p w14:paraId="6D64F776" w14:textId="3581DB4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is of no use by individuals outside of the business</w:t>
      </w:r>
    </w:p>
    <w:p w14:paraId="55765C48" w14:textId="16B6BB68"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is used only for filling out tax returns and for financial statements for various type of governmental reporting requirements</w:t>
      </w:r>
    </w:p>
    <w:p w14:paraId="38BF1E15" w14:textId="77777777" w:rsidR="00675FCE" w:rsidRDefault="00675FCE" w:rsidP="00C72643">
      <w:pPr>
        <w:tabs>
          <w:tab w:val="left" w:pos="3600"/>
        </w:tabs>
        <w:ind w:left="576"/>
        <w:rPr>
          <w:rFonts w:ascii="Times New Roman" w:hAnsi="Times New Roman" w:cs="Times New Roman"/>
          <w:sz w:val="22"/>
          <w:szCs w:val="22"/>
        </w:rPr>
      </w:pPr>
    </w:p>
    <w:p w14:paraId="7AFF92F5" w14:textId="77777777" w:rsidR="008F31BC" w:rsidRPr="00C72643" w:rsidRDefault="008F31BC" w:rsidP="00C72643">
      <w:pPr>
        <w:tabs>
          <w:tab w:val="left" w:pos="3600"/>
        </w:tabs>
        <w:ind w:left="576"/>
        <w:rPr>
          <w:rFonts w:ascii="Times New Roman" w:hAnsi="Times New Roman" w:cs="Times New Roman"/>
          <w:vanish/>
          <w:sz w:val="22"/>
          <w:szCs w:val="22"/>
        </w:rPr>
      </w:pPr>
    </w:p>
    <w:p w14:paraId="16F1E300" w14:textId="1A31034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6525EA3A"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Moderate</w:t>
      </w:r>
    </w:p>
    <w:p w14:paraId="589E2288" w14:textId="26A32EAD"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459FA9B3" w14:textId="4BE3FC5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2A276381"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ACCT.ACBSP.APC.01 - Purpose</w:t>
      </w:r>
    </w:p>
    <w:p w14:paraId="55F04D7F" w14:textId="5A61BE22"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150F4F19" w14:textId="0164F332"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193E2041" w14:textId="18D286F4"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3BE54A5" w14:textId="77777777" w:rsidR="00AE0DB1" w:rsidRPr="00C72643" w:rsidRDefault="00AE0DB1" w:rsidP="00C72643">
      <w:pPr>
        <w:tabs>
          <w:tab w:val="left" w:pos="3600"/>
        </w:tabs>
        <w:ind w:left="576"/>
        <w:rPr>
          <w:rFonts w:ascii="Times New Roman" w:hAnsi="Times New Roman" w:cs="Times New Roman"/>
          <w:sz w:val="22"/>
          <w:szCs w:val="22"/>
        </w:rPr>
      </w:pPr>
    </w:p>
    <w:p w14:paraId="26C21616" w14:textId="5919CD7B"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type of accountant typically practices as an individual or as a member of a public accounting firm?</w:t>
      </w:r>
    </w:p>
    <w:p w14:paraId="7ED62374" w14:textId="6E9C3D7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Certified Public Accountant</w:t>
      </w:r>
    </w:p>
    <w:p w14:paraId="781B14B2" w14:textId="4C760F5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Certified Payroll Professional</w:t>
      </w:r>
    </w:p>
    <w:p w14:paraId="41F5DEBC" w14:textId="4CE2C12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Certified Internal Auditor</w:t>
      </w:r>
    </w:p>
    <w:p w14:paraId="106EA5B2" w14:textId="271F29D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Certified Management Accountant</w:t>
      </w:r>
    </w:p>
    <w:p w14:paraId="7FD75781" w14:textId="77777777" w:rsidR="00675FCE" w:rsidRDefault="00675FCE" w:rsidP="00C72643">
      <w:pPr>
        <w:tabs>
          <w:tab w:val="left" w:pos="3600"/>
        </w:tabs>
        <w:ind w:left="576"/>
        <w:rPr>
          <w:rFonts w:ascii="Times New Roman" w:hAnsi="Times New Roman" w:cs="Times New Roman"/>
          <w:sz w:val="22"/>
          <w:szCs w:val="22"/>
        </w:rPr>
      </w:pPr>
    </w:p>
    <w:p w14:paraId="39B5C900" w14:textId="77777777" w:rsidR="008F31BC" w:rsidRPr="00C72643" w:rsidRDefault="008F31BC" w:rsidP="00C72643">
      <w:pPr>
        <w:tabs>
          <w:tab w:val="left" w:pos="3600"/>
        </w:tabs>
        <w:ind w:left="576"/>
        <w:rPr>
          <w:rFonts w:ascii="Times New Roman" w:hAnsi="Times New Roman" w:cs="Times New Roman"/>
          <w:vanish/>
          <w:sz w:val="22"/>
          <w:szCs w:val="22"/>
        </w:rPr>
      </w:pPr>
    </w:p>
    <w:p w14:paraId="0344F8C3" w14:textId="0E6484AE"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330B6642"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0807FEED" w14:textId="6A6A8659"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5CB726A" w14:textId="0EB1DB6B"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03E068CE" w14:textId="37E9FB2D"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ACCT.ACBSP.APC.01 – Purpose</w:t>
      </w:r>
    </w:p>
    <w:p w14:paraId="3840C7F1" w14:textId="4ED39C35"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59AC87D2" w14:textId="16C02136"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AC</w:t>
      </w:r>
      <w:r>
        <w:rPr>
          <w:rFonts w:ascii="Times New Roman" w:eastAsia="Times New Roman" w:hAnsi="Times New Roman" w:cs="Times New Roman"/>
          <w:color w:val="000000"/>
          <w:sz w:val="22"/>
          <w:szCs w:val="22"/>
        </w:rPr>
        <w:t>CT.AICPA.FN.03 – Measurement</w:t>
      </w:r>
    </w:p>
    <w:p w14:paraId="58F10C56" w14:textId="63C6CF95"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2FFE1F0" w14:textId="77777777" w:rsidR="00AE0DB1" w:rsidRPr="00C72643" w:rsidRDefault="00AE0DB1" w:rsidP="00C72643">
      <w:pPr>
        <w:tabs>
          <w:tab w:val="left" w:pos="3600"/>
        </w:tabs>
        <w:ind w:left="576"/>
        <w:rPr>
          <w:rFonts w:ascii="Times New Roman" w:hAnsi="Times New Roman" w:cs="Times New Roman"/>
          <w:sz w:val="22"/>
          <w:szCs w:val="22"/>
        </w:rPr>
      </w:pPr>
    </w:p>
    <w:p w14:paraId="2BFC0609" w14:textId="39050DAD"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Financial reports are used by</w:t>
      </w:r>
    </w:p>
    <w:p w14:paraId="7E804F46" w14:textId="5DB01EF4"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management</w:t>
      </w:r>
    </w:p>
    <w:p w14:paraId="1B6E1FA0" w14:textId="4A9260F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creditors</w:t>
      </w:r>
    </w:p>
    <w:p w14:paraId="6AC005E1" w14:textId="22092E2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investors</w:t>
      </w:r>
    </w:p>
    <w:p w14:paraId="63AE70E3" w14:textId="6B06C49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all are correct</w:t>
      </w:r>
    </w:p>
    <w:p w14:paraId="362DA0BD" w14:textId="77777777" w:rsidR="00675FCE" w:rsidRDefault="00675FCE" w:rsidP="00C72643">
      <w:pPr>
        <w:tabs>
          <w:tab w:val="left" w:pos="3600"/>
        </w:tabs>
        <w:ind w:left="576"/>
        <w:rPr>
          <w:rFonts w:ascii="Times New Roman" w:hAnsi="Times New Roman" w:cs="Times New Roman"/>
          <w:sz w:val="22"/>
          <w:szCs w:val="22"/>
        </w:rPr>
      </w:pPr>
    </w:p>
    <w:p w14:paraId="0DECD28E" w14:textId="77777777" w:rsidR="008F31BC" w:rsidRPr="00C72643" w:rsidRDefault="008F31BC" w:rsidP="00C72643">
      <w:pPr>
        <w:tabs>
          <w:tab w:val="left" w:pos="3600"/>
        </w:tabs>
        <w:ind w:left="576"/>
        <w:rPr>
          <w:rFonts w:ascii="Times New Roman" w:hAnsi="Times New Roman" w:cs="Times New Roman"/>
          <w:vanish/>
          <w:sz w:val="22"/>
          <w:szCs w:val="22"/>
        </w:rPr>
      </w:pPr>
    </w:p>
    <w:p w14:paraId="0F7C3832" w14:textId="1BD1FAE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440ABCC9"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263C8">
        <w:rPr>
          <w:rFonts w:ascii="Times New Roman" w:eastAsia="Times New Roman" w:hAnsi="Times New Roman" w:cs="Times New Roman"/>
          <w:color w:val="000000"/>
          <w:sz w:val="22"/>
          <w:szCs w:val="22"/>
        </w:rPr>
        <w:t>Easy</w:t>
      </w:r>
    </w:p>
    <w:p w14:paraId="2B849F39" w14:textId="75F37330"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9DD0502" w14:textId="0621810B"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5B95465F" w14:textId="77777777" w:rsidR="001263C8"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w:t>
      </w:r>
      <w:r w:rsidR="001263C8">
        <w:rPr>
          <w:rFonts w:ascii="Times New Roman" w:eastAsia="Times New Roman" w:hAnsi="Times New Roman" w:cs="Times New Roman"/>
          <w:color w:val="000000"/>
          <w:sz w:val="22"/>
          <w:szCs w:val="22"/>
        </w:rPr>
        <w:t>CT.ACBSP.APC.01 - Purpose</w:t>
      </w:r>
    </w:p>
    <w:p w14:paraId="26B40ECC" w14:textId="69CB83D5"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05CE68AD" w14:textId="2A650B0D" w:rsidR="001263C8" w:rsidRDefault="001263C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4F15D326" w14:textId="0165C81E" w:rsidR="00675FCE" w:rsidRPr="00C72643" w:rsidRDefault="001263C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C372C8C" w14:textId="7BB4C4B5" w:rsidR="00AE0DB1" w:rsidRPr="00C72643" w:rsidRDefault="008F31BC" w:rsidP="008F31B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3BA7F65F" w14:textId="0DF68BFE"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All of the following are general-purpose financial statements </w:t>
      </w:r>
      <w:r w:rsidRPr="00C72643">
        <w:rPr>
          <w:rFonts w:ascii="Times New Roman" w:eastAsia="Times New Roman" w:hAnsi="Times New Roman" w:cs="Times New Roman"/>
          <w:b/>
          <w:bCs/>
          <w:color w:val="000000"/>
          <w:sz w:val="22"/>
          <w:szCs w:val="22"/>
          <w:u w:val="single"/>
        </w:rPr>
        <w:t>except</w:t>
      </w:r>
    </w:p>
    <w:p w14:paraId="35A3654B" w14:textId="6A9341F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balance sheet</w:t>
      </w:r>
    </w:p>
    <w:p w14:paraId="5871AC5C" w14:textId="57194760"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income statement</w:t>
      </w:r>
    </w:p>
    <w:p w14:paraId="1BEE3584" w14:textId="0860594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statement</w:t>
      </w:r>
    </w:p>
    <w:p w14:paraId="1C87D89B" w14:textId="2F79453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budget</w:t>
      </w:r>
    </w:p>
    <w:p w14:paraId="228D6902" w14:textId="77777777" w:rsidR="00675FCE" w:rsidRDefault="00675FCE" w:rsidP="00C72643">
      <w:pPr>
        <w:tabs>
          <w:tab w:val="left" w:pos="3600"/>
        </w:tabs>
        <w:ind w:left="576"/>
        <w:rPr>
          <w:rFonts w:ascii="Times New Roman" w:hAnsi="Times New Roman" w:cs="Times New Roman"/>
          <w:sz w:val="22"/>
          <w:szCs w:val="22"/>
        </w:rPr>
      </w:pPr>
    </w:p>
    <w:p w14:paraId="5B9DC665" w14:textId="77777777" w:rsidR="00EA3D6A" w:rsidRPr="00C72643" w:rsidRDefault="00EA3D6A" w:rsidP="00C72643">
      <w:pPr>
        <w:tabs>
          <w:tab w:val="left" w:pos="3600"/>
        </w:tabs>
        <w:ind w:left="576"/>
        <w:rPr>
          <w:rFonts w:ascii="Times New Roman" w:hAnsi="Times New Roman" w:cs="Times New Roman"/>
          <w:vanish/>
          <w:sz w:val="22"/>
          <w:szCs w:val="22"/>
        </w:rPr>
      </w:pPr>
    </w:p>
    <w:p w14:paraId="26023C22" w14:textId="59CD3863"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58892E89"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B82991">
        <w:rPr>
          <w:rFonts w:ascii="Times New Roman" w:eastAsia="Times New Roman" w:hAnsi="Times New Roman" w:cs="Times New Roman"/>
          <w:color w:val="000000"/>
          <w:sz w:val="22"/>
          <w:szCs w:val="22"/>
        </w:rPr>
        <w:t>Easy</w:t>
      </w:r>
    </w:p>
    <w:p w14:paraId="3EC9A5FD" w14:textId="069AB5C1"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8F1B93E" w14:textId="35D01ECA"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18CA3478"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B82991">
        <w:rPr>
          <w:rFonts w:ascii="Times New Roman" w:eastAsia="Times New Roman" w:hAnsi="Times New Roman" w:cs="Times New Roman"/>
          <w:color w:val="000000"/>
          <w:sz w:val="22"/>
          <w:szCs w:val="22"/>
        </w:rPr>
        <w:t>APC.06 - Recording Transactions</w:t>
      </w:r>
    </w:p>
    <w:p w14:paraId="0A33A968" w14:textId="77777777"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0C6797F1" w14:textId="3FF577D9"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ACCT.AICPA.BB.01 – Industry</w:t>
      </w:r>
    </w:p>
    <w:p w14:paraId="6C78EC39" w14:textId="3BC51A30"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 Measurement</w:t>
      </w:r>
    </w:p>
    <w:p w14:paraId="4C5C73A9" w14:textId="138A6E38"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E31C115" w14:textId="77777777" w:rsidR="00AE0DB1" w:rsidRPr="00C72643" w:rsidRDefault="00AE0DB1" w:rsidP="00C72643">
      <w:pPr>
        <w:tabs>
          <w:tab w:val="left" w:pos="3600"/>
        </w:tabs>
        <w:ind w:left="576"/>
        <w:rPr>
          <w:rFonts w:ascii="Times New Roman" w:hAnsi="Times New Roman" w:cs="Times New Roman"/>
          <w:sz w:val="22"/>
          <w:szCs w:val="22"/>
        </w:rPr>
      </w:pPr>
    </w:p>
    <w:p w14:paraId="4A9764E3" w14:textId="3591D631"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of the following is a manufacturing business?</w:t>
      </w:r>
    </w:p>
    <w:p w14:paraId="2D06457D" w14:textId="7276D65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General Motors</w:t>
      </w:r>
    </w:p>
    <w:p w14:paraId="64A48AE6" w14:textId="3ED1CED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Facebook</w:t>
      </w:r>
    </w:p>
    <w:p w14:paraId="17718621" w14:textId="7916E0E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American Airlines</w:t>
      </w:r>
    </w:p>
    <w:p w14:paraId="79335B07" w14:textId="4050CD1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Target</w:t>
      </w:r>
    </w:p>
    <w:p w14:paraId="423820D7" w14:textId="77777777" w:rsidR="00675FCE" w:rsidRDefault="00675FCE" w:rsidP="00C72643">
      <w:pPr>
        <w:tabs>
          <w:tab w:val="left" w:pos="3600"/>
        </w:tabs>
        <w:ind w:left="576"/>
        <w:rPr>
          <w:rFonts w:ascii="Times New Roman" w:hAnsi="Times New Roman" w:cs="Times New Roman"/>
          <w:sz w:val="22"/>
          <w:szCs w:val="22"/>
        </w:rPr>
      </w:pPr>
    </w:p>
    <w:p w14:paraId="4ED0EE93" w14:textId="77777777" w:rsidR="00EA3D6A" w:rsidRPr="00C72643" w:rsidRDefault="00EA3D6A" w:rsidP="00C72643">
      <w:pPr>
        <w:tabs>
          <w:tab w:val="left" w:pos="3600"/>
        </w:tabs>
        <w:ind w:left="576"/>
        <w:rPr>
          <w:rFonts w:ascii="Times New Roman" w:hAnsi="Times New Roman" w:cs="Times New Roman"/>
          <w:vanish/>
          <w:sz w:val="22"/>
          <w:szCs w:val="22"/>
        </w:rPr>
      </w:pPr>
    </w:p>
    <w:p w14:paraId="7E50B756" w14:textId="3472EAB1"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31BE3099"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B82991">
        <w:rPr>
          <w:rFonts w:ascii="Times New Roman" w:eastAsia="Times New Roman" w:hAnsi="Times New Roman" w:cs="Times New Roman"/>
          <w:color w:val="000000"/>
          <w:sz w:val="22"/>
          <w:szCs w:val="22"/>
        </w:rPr>
        <w:t>Moderate</w:t>
      </w:r>
    </w:p>
    <w:p w14:paraId="79965945" w14:textId="0CE30D7F"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7EBB629" w14:textId="43BA6D29"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20BB1523"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B82991">
        <w:rPr>
          <w:rFonts w:ascii="Times New Roman" w:eastAsia="Times New Roman" w:hAnsi="Times New Roman" w:cs="Times New Roman"/>
          <w:color w:val="000000"/>
          <w:sz w:val="22"/>
          <w:szCs w:val="22"/>
        </w:rPr>
        <w:t>T.ACBSP.APC.03 - Business Forms</w:t>
      </w:r>
    </w:p>
    <w:p w14:paraId="31322FB9" w14:textId="08814174"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6B50D888" w14:textId="759C2535"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48B813BE" w14:textId="024C6ADA"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1BE1289" w14:textId="77777777" w:rsidR="00AE0DB1" w:rsidRPr="00C72643" w:rsidRDefault="00AE0DB1" w:rsidP="00C72643">
      <w:pPr>
        <w:tabs>
          <w:tab w:val="left" w:pos="3600"/>
        </w:tabs>
        <w:ind w:left="576"/>
        <w:rPr>
          <w:rFonts w:ascii="Times New Roman" w:hAnsi="Times New Roman" w:cs="Times New Roman"/>
          <w:sz w:val="22"/>
          <w:szCs w:val="22"/>
        </w:rPr>
      </w:pPr>
    </w:p>
    <w:p w14:paraId="78D6DD9B" w14:textId="3FC98665"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of the following is a service business?​</w:t>
      </w:r>
    </w:p>
    <w:p w14:paraId="660088FB" w14:textId="1A94C7AD"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​Microsoft</w:t>
      </w:r>
    </w:p>
    <w:p w14:paraId="3D93E0D2" w14:textId="668AB38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​Dell Computers</w:t>
      </w:r>
    </w:p>
    <w:p w14:paraId="6D24B7BF" w14:textId="0575533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Facebook</w:t>
      </w:r>
    </w:p>
    <w:p w14:paraId="34AA03F6" w14:textId="4251FDD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​Walmart</w:t>
      </w:r>
    </w:p>
    <w:p w14:paraId="7966CBA8" w14:textId="77777777" w:rsidR="00675FCE" w:rsidRDefault="00675FCE" w:rsidP="00C72643">
      <w:pPr>
        <w:tabs>
          <w:tab w:val="left" w:pos="3600"/>
        </w:tabs>
        <w:ind w:left="576"/>
        <w:rPr>
          <w:rFonts w:ascii="Times New Roman" w:hAnsi="Times New Roman" w:cs="Times New Roman"/>
          <w:sz w:val="22"/>
          <w:szCs w:val="22"/>
        </w:rPr>
      </w:pPr>
    </w:p>
    <w:p w14:paraId="405D6E18" w14:textId="77777777" w:rsidR="00EA3D6A" w:rsidRPr="00C72643" w:rsidRDefault="00EA3D6A" w:rsidP="00C72643">
      <w:pPr>
        <w:tabs>
          <w:tab w:val="left" w:pos="3600"/>
        </w:tabs>
        <w:ind w:left="576"/>
        <w:rPr>
          <w:rFonts w:ascii="Times New Roman" w:hAnsi="Times New Roman" w:cs="Times New Roman"/>
          <w:vanish/>
          <w:sz w:val="22"/>
          <w:szCs w:val="22"/>
        </w:rPr>
      </w:pPr>
    </w:p>
    <w:p w14:paraId="779FDD52" w14:textId="00F393E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059A6F5E"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B82991">
        <w:rPr>
          <w:rFonts w:ascii="Times New Roman" w:eastAsia="Times New Roman" w:hAnsi="Times New Roman" w:cs="Times New Roman"/>
          <w:color w:val="000000"/>
          <w:sz w:val="22"/>
          <w:szCs w:val="22"/>
        </w:rPr>
        <w:t>Easy</w:t>
      </w:r>
    </w:p>
    <w:p w14:paraId="4AFA8534" w14:textId="2A8AC50C"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7D503D2" w14:textId="0C88476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6E0F3820"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B82991">
        <w:rPr>
          <w:rFonts w:ascii="Times New Roman" w:eastAsia="Times New Roman" w:hAnsi="Times New Roman" w:cs="Times New Roman"/>
          <w:color w:val="000000"/>
          <w:sz w:val="22"/>
          <w:szCs w:val="22"/>
        </w:rPr>
        <w:t>T.ACBSP.APC.03 - Business Forms</w:t>
      </w:r>
    </w:p>
    <w:p w14:paraId="3603D888" w14:textId="064FF2C3"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7D920A88" w14:textId="5E04889C"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1200404C" w14:textId="6EF9C1D4"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22DEDA8" w14:textId="770311EE" w:rsidR="00AE0DB1" w:rsidRPr="00C72643" w:rsidRDefault="00EA3D6A" w:rsidP="00EA3D6A">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BCFB4D8" w14:textId="1178C96E"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Which of the following groups of companies are all examples of a merchandising business?</w:t>
      </w:r>
    </w:p>
    <w:p w14:paraId="0A597739" w14:textId="434AE1A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Delta Airlines, Marriott, Gap</w:t>
      </w:r>
    </w:p>
    <w:p w14:paraId="253F7464" w14:textId="3E6D8DB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Gap, Amazon, NIKE</w:t>
      </w:r>
    </w:p>
    <w:p w14:paraId="0E60DA07" w14:textId="6B718C9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GameStop, Sony, Dell</w:t>
      </w:r>
    </w:p>
    <w:p w14:paraId="3498ECC6" w14:textId="54BCDA5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GameStop, Best Buy, Gap</w:t>
      </w:r>
    </w:p>
    <w:p w14:paraId="69C0448A" w14:textId="77777777" w:rsidR="00675FCE" w:rsidRDefault="00675FCE" w:rsidP="00C72643">
      <w:pPr>
        <w:tabs>
          <w:tab w:val="left" w:pos="3600"/>
        </w:tabs>
        <w:ind w:left="576"/>
        <w:rPr>
          <w:rFonts w:ascii="Times New Roman" w:hAnsi="Times New Roman" w:cs="Times New Roman"/>
          <w:sz w:val="22"/>
          <w:szCs w:val="22"/>
        </w:rPr>
      </w:pPr>
    </w:p>
    <w:p w14:paraId="4BD3D7BD" w14:textId="77777777" w:rsidR="00EA3D6A" w:rsidRPr="00C72643" w:rsidRDefault="00EA3D6A" w:rsidP="00C72643">
      <w:pPr>
        <w:tabs>
          <w:tab w:val="left" w:pos="3600"/>
        </w:tabs>
        <w:ind w:left="576"/>
        <w:rPr>
          <w:rFonts w:ascii="Times New Roman" w:hAnsi="Times New Roman" w:cs="Times New Roman"/>
          <w:vanish/>
          <w:sz w:val="22"/>
          <w:szCs w:val="22"/>
        </w:rPr>
      </w:pPr>
    </w:p>
    <w:p w14:paraId="10124F75" w14:textId="54C009E2"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2285C307"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B82991">
        <w:rPr>
          <w:rFonts w:ascii="Times New Roman" w:eastAsia="Times New Roman" w:hAnsi="Times New Roman" w:cs="Times New Roman"/>
          <w:color w:val="000000"/>
          <w:sz w:val="22"/>
          <w:szCs w:val="22"/>
        </w:rPr>
        <w:t>Easy</w:t>
      </w:r>
    </w:p>
    <w:p w14:paraId="297EEF81" w14:textId="570738C2"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5B703F4" w14:textId="1A5F0FF6"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237B7345"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B82991">
        <w:rPr>
          <w:rFonts w:ascii="Times New Roman" w:eastAsia="Times New Roman" w:hAnsi="Times New Roman" w:cs="Times New Roman"/>
          <w:color w:val="000000"/>
          <w:sz w:val="22"/>
          <w:szCs w:val="22"/>
        </w:rPr>
        <w:t>T.ACBSP.APC.03 - Business Forms</w:t>
      </w:r>
    </w:p>
    <w:p w14:paraId="3C190484" w14:textId="59BB6694"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572558F3" w14:textId="240DC945"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91F642E" w14:textId="3FEF2220"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08EB0DA" w14:textId="77777777" w:rsidR="00AE0DB1" w:rsidRPr="00C72643" w:rsidRDefault="00AE0DB1" w:rsidP="00C72643">
      <w:pPr>
        <w:tabs>
          <w:tab w:val="left" w:pos="3600"/>
        </w:tabs>
        <w:ind w:left="576"/>
        <w:rPr>
          <w:rFonts w:ascii="Times New Roman" w:hAnsi="Times New Roman" w:cs="Times New Roman"/>
          <w:sz w:val="22"/>
          <w:szCs w:val="22"/>
        </w:rPr>
      </w:pPr>
    </w:p>
    <w:p w14:paraId="044171BE" w14:textId="5E86BC9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Which of the following groups are considered to be </w:t>
      </w:r>
      <w:r w:rsidRPr="00C72643">
        <w:rPr>
          <w:rFonts w:ascii="Times New Roman" w:eastAsia="Times New Roman" w:hAnsi="Times New Roman" w:cs="Times New Roman"/>
          <w:b/>
          <w:bCs/>
          <w:color w:val="000000"/>
          <w:sz w:val="22"/>
          <w:szCs w:val="22"/>
          <w:u w:val="single"/>
        </w:rPr>
        <w:t>internal users</w:t>
      </w:r>
      <w:r w:rsidRPr="00C72643">
        <w:rPr>
          <w:rFonts w:ascii="Times New Roman" w:eastAsia="Times New Roman" w:hAnsi="Times New Roman" w:cs="Times New Roman"/>
          <w:color w:val="000000"/>
          <w:sz w:val="22"/>
          <w:szCs w:val="22"/>
        </w:rPr>
        <w:t xml:space="preserve"> of accounting information?</w:t>
      </w:r>
    </w:p>
    <w:p w14:paraId="5DB52F62" w14:textId="0209628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employees and customers</w:t>
      </w:r>
    </w:p>
    <w:p w14:paraId="0AE7A6A2" w14:textId="68D35D7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customers and vendors</w:t>
      </w:r>
    </w:p>
    <w:p w14:paraId="73F05B22" w14:textId="2B87A5A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employees and managers</w:t>
      </w:r>
    </w:p>
    <w:p w14:paraId="66E50FBA" w14:textId="784B25F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government entities and banks</w:t>
      </w:r>
    </w:p>
    <w:p w14:paraId="7C992D74" w14:textId="77777777" w:rsidR="00675FCE" w:rsidRDefault="00675FCE" w:rsidP="00C72643">
      <w:pPr>
        <w:tabs>
          <w:tab w:val="left" w:pos="3600"/>
        </w:tabs>
        <w:ind w:left="576"/>
        <w:rPr>
          <w:rFonts w:ascii="Times New Roman" w:hAnsi="Times New Roman" w:cs="Times New Roman"/>
          <w:sz w:val="22"/>
          <w:szCs w:val="22"/>
        </w:rPr>
      </w:pPr>
    </w:p>
    <w:p w14:paraId="1908464E" w14:textId="77777777" w:rsidR="00EA3D6A" w:rsidRPr="00C72643" w:rsidRDefault="00EA3D6A" w:rsidP="00C72643">
      <w:pPr>
        <w:tabs>
          <w:tab w:val="left" w:pos="3600"/>
        </w:tabs>
        <w:ind w:left="576"/>
        <w:rPr>
          <w:rFonts w:ascii="Times New Roman" w:hAnsi="Times New Roman" w:cs="Times New Roman"/>
          <w:vanish/>
          <w:sz w:val="22"/>
          <w:szCs w:val="22"/>
        </w:rPr>
      </w:pPr>
    </w:p>
    <w:p w14:paraId="1B71C802" w14:textId="6D5B013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2AECF4E6"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B82991">
        <w:rPr>
          <w:rFonts w:ascii="Times New Roman" w:eastAsia="Times New Roman" w:hAnsi="Times New Roman" w:cs="Times New Roman"/>
          <w:color w:val="000000"/>
          <w:sz w:val="22"/>
          <w:szCs w:val="22"/>
        </w:rPr>
        <w:t>Easy</w:t>
      </w:r>
    </w:p>
    <w:p w14:paraId="7712BAC8" w14:textId="2C718FB1"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494847E" w14:textId="2D766331"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3A1DA320" w14:textId="5A3A8973"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B82991">
        <w:rPr>
          <w:rFonts w:ascii="Times New Roman" w:eastAsia="Times New Roman" w:hAnsi="Times New Roman" w:cs="Times New Roman"/>
          <w:color w:val="000000"/>
          <w:sz w:val="22"/>
          <w:szCs w:val="22"/>
        </w:rPr>
        <w:t>ACCT.ACBSP.APC.01 – Purpose</w:t>
      </w:r>
    </w:p>
    <w:p w14:paraId="4F36E495" w14:textId="1F8B15D4"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4DA7BBF1" w14:textId="6CE389FA" w:rsidR="00B82991" w:rsidRDefault="00B8299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0AB96BC" w14:textId="70312218"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B3E2FA6" w14:textId="77777777" w:rsidR="00AE0DB1" w:rsidRPr="00C72643" w:rsidRDefault="00AE0DB1" w:rsidP="00C72643">
      <w:pPr>
        <w:tabs>
          <w:tab w:val="left" w:pos="3600"/>
        </w:tabs>
        <w:ind w:left="576"/>
        <w:rPr>
          <w:rFonts w:ascii="Times New Roman" w:hAnsi="Times New Roman" w:cs="Times New Roman"/>
          <w:sz w:val="22"/>
          <w:szCs w:val="22"/>
        </w:rPr>
      </w:pPr>
    </w:p>
    <w:p w14:paraId="587ABDB0" w14:textId="0630064B"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The following are examples of external users of accounting information </w:t>
      </w:r>
      <w:r w:rsidRPr="00C72643">
        <w:rPr>
          <w:rFonts w:ascii="Times New Roman" w:eastAsia="Times New Roman" w:hAnsi="Times New Roman" w:cs="Times New Roman"/>
          <w:b/>
          <w:bCs/>
          <w:color w:val="000000"/>
          <w:sz w:val="22"/>
          <w:szCs w:val="22"/>
          <w:u w:val="single"/>
        </w:rPr>
        <w:t>except</w:t>
      </w:r>
    </w:p>
    <w:p w14:paraId="77CBFBE0" w14:textId="2DEA0A5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government entities</w:t>
      </w:r>
    </w:p>
    <w:p w14:paraId="678AB2A3" w14:textId="0D17EE4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customers</w:t>
      </w:r>
    </w:p>
    <w:p w14:paraId="4EF41791" w14:textId="05F78D8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creditors</w:t>
      </w:r>
    </w:p>
    <w:p w14:paraId="0538F54A" w14:textId="59B7570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managers</w:t>
      </w:r>
    </w:p>
    <w:p w14:paraId="7526C2AA" w14:textId="77777777" w:rsidR="00675FCE" w:rsidRDefault="00675FCE" w:rsidP="00C72643">
      <w:pPr>
        <w:tabs>
          <w:tab w:val="left" w:pos="3600"/>
        </w:tabs>
        <w:ind w:left="576"/>
        <w:rPr>
          <w:rFonts w:ascii="Times New Roman" w:hAnsi="Times New Roman" w:cs="Times New Roman"/>
          <w:sz w:val="22"/>
          <w:szCs w:val="22"/>
        </w:rPr>
      </w:pPr>
    </w:p>
    <w:p w14:paraId="6D7DCD3D" w14:textId="77777777" w:rsidR="00EA3D6A" w:rsidRPr="00C72643" w:rsidRDefault="00EA3D6A" w:rsidP="00C72643">
      <w:pPr>
        <w:tabs>
          <w:tab w:val="left" w:pos="3600"/>
        </w:tabs>
        <w:ind w:left="576"/>
        <w:rPr>
          <w:rFonts w:ascii="Times New Roman" w:hAnsi="Times New Roman" w:cs="Times New Roman"/>
          <w:vanish/>
          <w:sz w:val="22"/>
          <w:szCs w:val="22"/>
        </w:rPr>
      </w:pPr>
    </w:p>
    <w:p w14:paraId="6B06E918" w14:textId="25F0D35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211EDD5D" w14:textId="77777777" w:rsidR="00B82991"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B82991">
        <w:rPr>
          <w:rFonts w:ascii="Times New Roman" w:eastAsia="Times New Roman" w:hAnsi="Times New Roman" w:cs="Times New Roman"/>
          <w:color w:val="000000"/>
          <w:sz w:val="22"/>
          <w:szCs w:val="22"/>
        </w:rPr>
        <w:t>Easy</w:t>
      </w:r>
    </w:p>
    <w:p w14:paraId="032928F2" w14:textId="179C5E05" w:rsidR="00675FCE" w:rsidRPr="00C72643" w:rsidRDefault="00B8299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D147CB1" w14:textId="4DDBA32A"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4944706F" w14:textId="178EF0B5" w:rsidR="001C565A" w:rsidRDefault="00675FCE" w:rsidP="00EA3D6A">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ACCT.ACBSP.APC.01 – Purpose</w:t>
      </w:r>
    </w:p>
    <w:p w14:paraId="67DAD3C2" w14:textId="63B80221" w:rsidR="001C565A" w:rsidRDefault="001C565A" w:rsidP="00EA3D6A">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72BEFB90" w14:textId="5325B282" w:rsidR="001C565A" w:rsidRDefault="001C565A" w:rsidP="00EA3D6A">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0AAE9955" w14:textId="683E18D7" w:rsidR="00675FCE" w:rsidRPr="00C72643" w:rsidRDefault="001C565A" w:rsidP="00EA3D6A">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F6A61E5" w14:textId="4F3A517A" w:rsidR="00AE0DB1" w:rsidRPr="00C72643" w:rsidRDefault="00EA3D6A" w:rsidP="00EA3D6A">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1D61749" w14:textId="779F187E"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Which of the following is the </w:t>
      </w:r>
      <w:r w:rsidRPr="00C72643">
        <w:rPr>
          <w:rFonts w:ascii="Times New Roman" w:eastAsia="Times New Roman" w:hAnsi="Times New Roman" w:cs="Times New Roman"/>
          <w:b/>
          <w:bCs/>
          <w:color w:val="000000"/>
          <w:sz w:val="22"/>
          <w:szCs w:val="22"/>
          <w:u w:val="single"/>
        </w:rPr>
        <w:t>best</w:t>
      </w:r>
      <w:r w:rsidRPr="00C72643">
        <w:rPr>
          <w:rFonts w:ascii="Times New Roman" w:eastAsia="Times New Roman" w:hAnsi="Times New Roman" w:cs="Times New Roman"/>
          <w:color w:val="000000"/>
          <w:sz w:val="22"/>
          <w:szCs w:val="22"/>
        </w:rPr>
        <w:t xml:space="preserve"> description of accounting’s role in business?</w:t>
      </w:r>
    </w:p>
    <w:p w14:paraId="0D47FCD3" w14:textId="6BF022D0"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Accounting provides stockholders with information regarding the market value of the company’s stocks.</w:t>
      </w:r>
    </w:p>
    <w:p w14:paraId="1DBAF210" w14:textId="6CB89EE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Accounting provides information to managers to operate the business and to other users to make decisions regarding the economic condition of the company.</w:t>
      </w:r>
    </w:p>
    <w:p w14:paraId="27E51E41" w14:textId="2B0414D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Accounting helps in decreasing the credit risk of the company.</w:t>
      </w:r>
    </w:p>
    <w:p w14:paraId="1BC67507" w14:textId="7936D88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Accounting is not responsible for providing any form of information to users.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That is the role of the Information Systems Department.</w:t>
      </w:r>
    </w:p>
    <w:p w14:paraId="27843B5D" w14:textId="77777777" w:rsidR="00675FCE" w:rsidRDefault="00675FCE" w:rsidP="00C72643">
      <w:pPr>
        <w:tabs>
          <w:tab w:val="left" w:pos="3600"/>
        </w:tabs>
        <w:ind w:left="576"/>
        <w:rPr>
          <w:rFonts w:ascii="Times New Roman" w:hAnsi="Times New Roman" w:cs="Times New Roman"/>
          <w:sz w:val="22"/>
          <w:szCs w:val="22"/>
        </w:rPr>
      </w:pPr>
    </w:p>
    <w:p w14:paraId="0B549382" w14:textId="77777777" w:rsidR="00EA3D6A" w:rsidRPr="00C72643" w:rsidRDefault="00EA3D6A" w:rsidP="00C72643">
      <w:pPr>
        <w:tabs>
          <w:tab w:val="left" w:pos="3600"/>
        </w:tabs>
        <w:ind w:left="576"/>
        <w:rPr>
          <w:rFonts w:ascii="Times New Roman" w:hAnsi="Times New Roman" w:cs="Times New Roman"/>
          <w:vanish/>
          <w:sz w:val="22"/>
          <w:szCs w:val="22"/>
        </w:rPr>
      </w:pPr>
    </w:p>
    <w:p w14:paraId="16E62841" w14:textId="35F3CF53"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451EA89C" w14:textId="77777777"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Moderate</w:t>
      </w:r>
    </w:p>
    <w:p w14:paraId="16A3100F" w14:textId="1752C984"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8ABC165" w14:textId="595C81D0"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62B7C88D" w14:textId="77777777"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ACCT.ACBSP.APC.01 - Purpose</w:t>
      </w:r>
    </w:p>
    <w:p w14:paraId="6B26CDEF" w14:textId="7E60DA25"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15CCF5CB" w14:textId="6C86B918"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4026E26C" w14:textId="0777C78E"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6CE6D49" w14:textId="77777777" w:rsidR="00AE0DB1" w:rsidRPr="00C72643" w:rsidRDefault="00AE0DB1" w:rsidP="00C72643">
      <w:pPr>
        <w:tabs>
          <w:tab w:val="left" w:pos="3600"/>
        </w:tabs>
        <w:ind w:left="576"/>
        <w:rPr>
          <w:rFonts w:ascii="Times New Roman" w:hAnsi="Times New Roman" w:cs="Times New Roman"/>
          <w:sz w:val="22"/>
          <w:szCs w:val="22"/>
        </w:rPr>
      </w:pPr>
    </w:p>
    <w:p w14:paraId="1C6FAAE3" w14:textId="54F45B6E"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Managerial accountants would be responsible for providing information regarding</w:t>
      </w:r>
    </w:p>
    <w:p w14:paraId="02FB9166" w14:textId="5BECB40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tax reports to government agencies</w:t>
      </w:r>
    </w:p>
    <w:p w14:paraId="08059BBF" w14:textId="519AC84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profit reports to owners and management</w:t>
      </w:r>
    </w:p>
    <w:p w14:paraId="5A34AFE0" w14:textId="2D1DBB2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expansion of a product line report to management</w:t>
      </w:r>
    </w:p>
    <w:p w14:paraId="324C0BC5" w14:textId="3167A10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consumer reports to customers</w:t>
      </w:r>
    </w:p>
    <w:p w14:paraId="2A6C423C" w14:textId="77777777" w:rsidR="00675FCE" w:rsidRDefault="00675FCE" w:rsidP="00C72643">
      <w:pPr>
        <w:tabs>
          <w:tab w:val="left" w:pos="3600"/>
        </w:tabs>
        <w:ind w:left="576"/>
        <w:rPr>
          <w:rFonts w:ascii="Times New Roman" w:hAnsi="Times New Roman" w:cs="Times New Roman"/>
          <w:sz w:val="22"/>
          <w:szCs w:val="22"/>
        </w:rPr>
      </w:pPr>
    </w:p>
    <w:p w14:paraId="46ABA211" w14:textId="77777777" w:rsidR="00EA3D6A" w:rsidRPr="00C72643" w:rsidRDefault="00EA3D6A" w:rsidP="00C72643">
      <w:pPr>
        <w:tabs>
          <w:tab w:val="left" w:pos="3600"/>
        </w:tabs>
        <w:ind w:left="576"/>
        <w:rPr>
          <w:rFonts w:ascii="Times New Roman" w:hAnsi="Times New Roman" w:cs="Times New Roman"/>
          <w:vanish/>
          <w:sz w:val="22"/>
          <w:szCs w:val="22"/>
        </w:rPr>
      </w:pPr>
    </w:p>
    <w:p w14:paraId="1635BE15" w14:textId="1832F258"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47A50E35" w14:textId="77777777"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Moderate</w:t>
      </w:r>
    </w:p>
    <w:p w14:paraId="26C9EDA5" w14:textId="13AE7E6A"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BAE8765" w14:textId="16BDE14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7C5A9CF9" w14:textId="14C7C7F8"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ACCT.ACBSP.APC.01 – Purpose</w:t>
      </w:r>
    </w:p>
    <w:p w14:paraId="1AAD2825" w14:textId="77777777"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ACCT.ACBSP.APC.25 - Manager</w:t>
      </w:r>
      <w:r>
        <w:rPr>
          <w:rFonts w:ascii="Times New Roman" w:eastAsia="Times New Roman" w:hAnsi="Times New Roman" w:cs="Times New Roman"/>
          <w:color w:val="000000"/>
          <w:sz w:val="22"/>
          <w:szCs w:val="22"/>
        </w:rPr>
        <w:t>ial Characteristics/Terminology</w:t>
      </w:r>
    </w:p>
    <w:p w14:paraId="322FA236" w14:textId="1B73F9A2"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ACCT.AICPA.BB.01 – Industry</w:t>
      </w:r>
    </w:p>
    <w:p w14:paraId="10BEE735" w14:textId="2EBEFB87"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w:t>
      </w:r>
      <w:r w:rsidR="00675FCE" w:rsidRPr="00C72643">
        <w:rPr>
          <w:rFonts w:ascii="Times New Roman" w:eastAsia="Times New Roman" w:hAnsi="Times New Roman" w:cs="Times New Roman"/>
          <w:color w:val="000000"/>
          <w:sz w:val="22"/>
          <w:szCs w:val="22"/>
        </w:rPr>
        <w:t xml:space="preserve"> Measurement</w:t>
      </w:r>
    </w:p>
    <w:p w14:paraId="618CE6DC" w14:textId="6FC42B4E"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F25C4DC" w14:textId="77777777" w:rsidR="00AE0DB1" w:rsidRPr="00C72643" w:rsidRDefault="00AE0DB1" w:rsidP="00C72643">
      <w:pPr>
        <w:tabs>
          <w:tab w:val="left" w:pos="3600"/>
        </w:tabs>
        <w:ind w:left="576"/>
        <w:rPr>
          <w:rFonts w:ascii="Times New Roman" w:hAnsi="Times New Roman" w:cs="Times New Roman"/>
          <w:sz w:val="22"/>
          <w:szCs w:val="22"/>
        </w:rPr>
      </w:pPr>
    </w:p>
    <w:p w14:paraId="63F2E969" w14:textId="4E5275E4"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Which of the following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a certification for accountants?</w:t>
      </w:r>
    </w:p>
    <w:p w14:paraId="78F15C2C" w14:textId="63F176B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CIA</w:t>
      </w:r>
    </w:p>
    <w:p w14:paraId="5E6A0DED" w14:textId="496DBBB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CMA</w:t>
      </w:r>
    </w:p>
    <w:p w14:paraId="25A52660" w14:textId="09737B0D"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CISA</w:t>
      </w:r>
    </w:p>
    <w:p w14:paraId="4BBDEC38" w14:textId="0EB914E0"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IRS</w:t>
      </w:r>
    </w:p>
    <w:p w14:paraId="501BF4CA" w14:textId="77777777" w:rsidR="00675FCE" w:rsidRDefault="00675FCE" w:rsidP="00C72643">
      <w:pPr>
        <w:tabs>
          <w:tab w:val="left" w:pos="3600"/>
        </w:tabs>
        <w:ind w:left="576"/>
        <w:rPr>
          <w:rFonts w:ascii="Times New Roman" w:hAnsi="Times New Roman" w:cs="Times New Roman"/>
          <w:sz w:val="22"/>
          <w:szCs w:val="22"/>
        </w:rPr>
      </w:pPr>
    </w:p>
    <w:p w14:paraId="417536B9" w14:textId="77777777" w:rsidR="00EA3D6A" w:rsidRPr="00C72643" w:rsidRDefault="00EA3D6A" w:rsidP="00C72643">
      <w:pPr>
        <w:tabs>
          <w:tab w:val="left" w:pos="3600"/>
        </w:tabs>
        <w:ind w:left="576"/>
        <w:rPr>
          <w:rFonts w:ascii="Times New Roman" w:hAnsi="Times New Roman" w:cs="Times New Roman"/>
          <w:vanish/>
          <w:sz w:val="22"/>
          <w:szCs w:val="22"/>
        </w:rPr>
      </w:pPr>
    </w:p>
    <w:p w14:paraId="5B8AB80E" w14:textId="7289B7D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42720755" w14:textId="77777777"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Moderate</w:t>
      </w:r>
    </w:p>
    <w:p w14:paraId="73C3E6A5" w14:textId="52988AF5"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D7447EB" w14:textId="750966B1"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443AC564" w14:textId="13F907F1"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ACCT.ACBSP.APC.01 – Purpose</w:t>
      </w:r>
    </w:p>
    <w:p w14:paraId="02BEBCD2" w14:textId="4231EECA"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076EBFFA" w14:textId="5B2A4239"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30F7E581" w14:textId="7F3B759F"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1CFC28A" w14:textId="6A66DC35" w:rsidR="00AE0DB1" w:rsidRPr="00C72643" w:rsidRDefault="00EA3D6A" w:rsidP="00EA3D6A">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2F9B7779" w14:textId="127A816A"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Which of the following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a role of accounting in business?</w:t>
      </w:r>
    </w:p>
    <w:p w14:paraId="7A4329E8" w14:textId="5410BD5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to provide reports to users about the economic activities and conditions of a business</w:t>
      </w:r>
    </w:p>
    <w:p w14:paraId="7DAB9806" w14:textId="3C4F1A8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to personally guarantee loans of the business</w:t>
      </w:r>
    </w:p>
    <w:p w14:paraId="3AF40A01" w14:textId="5F64F45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to provide information to external users to determine the economic performance and condition of the business</w:t>
      </w:r>
    </w:p>
    <w:p w14:paraId="3F308A86" w14:textId="24990E6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to assess the various informational needs of users and design its accounting system to meet those needs</w:t>
      </w:r>
    </w:p>
    <w:p w14:paraId="443F1F6E" w14:textId="77777777" w:rsidR="00675FCE" w:rsidRDefault="00675FCE" w:rsidP="00C72643">
      <w:pPr>
        <w:tabs>
          <w:tab w:val="left" w:pos="3600"/>
        </w:tabs>
        <w:ind w:left="576"/>
        <w:rPr>
          <w:rFonts w:ascii="Times New Roman" w:hAnsi="Times New Roman" w:cs="Times New Roman"/>
          <w:sz w:val="22"/>
          <w:szCs w:val="22"/>
        </w:rPr>
      </w:pPr>
    </w:p>
    <w:p w14:paraId="071AC050" w14:textId="77777777" w:rsidR="00EA3D6A" w:rsidRPr="00C72643" w:rsidRDefault="00EA3D6A" w:rsidP="00C72643">
      <w:pPr>
        <w:tabs>
          <w:tab w:val="left" w:pos="3600"/>
        </w:tabs>
        <w:ind w:left="576"/>
        <w:rPr>
          <w:rFonts w:ascii="Times New Roman" w:hAnsi="Times New Roman" w:cs="Times New Roman"/>
          <w:vanish/>
          <w:sz w:val="22"/>
          <w:szCs w:val="22"/>
        </w:rPr>
      </w:pPr>
    </w:p>
    <w:p w14:paraId="44A59641" w14:textId="5B3439D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036A8B46" w14:textId="77777777"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Moderate</w:t>
      </w:r>
    </w:p>
    <w:p w14:paraId="1F82068B" w14:textId="7066C46D"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A41CE8C" w14:textId="71F265A1"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2665E23B" w14:textId="6DD3FB4E" w:rsidR="001C565A" w:rsidRDefault="00675FCE" w:rsidP="00EA3D6A">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ACCT.ACBSP.APC.01 – Purpose</w:t>
      </w:r>
    </w:p>
    <w:p w14:paraId="1526CD8C" w14:textId="19AE3911" w:rsidR="001C565A" w:rsidRDefault="001C565A" w:rsidP="00EA3D6A">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4A70DC51" w14:textId="7685DCC7" w:rsidR="001C565A" w:rsidRDefault="001C565A" w:rsidP="00EA3D6A">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22C3EE84" w14:textId="0873C23F" w:rsidR="00675FCE" w:rsidRPr="00C72643" w:rsidRDefault="001C565A" w:rsidP="00EA3D6A">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8F8FE5A" w14:textId="77777777" w:rsidR="00AE0DB1" w:rsidRPr="00C72643" w:rsidRDefault="00AE0DB1" w:rsidP="00C72643">
      <w:pPr>
        <w:tabs>
          <w:tab w:val="left" w:pos="3600"/>
        </w:tabs>
        <w:ind w:left="576"/>
        <w:rPr>
          <w:rFonts w:ascii="Times New Roman" w:hAnsi="Times New Roman" w:cs="Times New Roman"/>
          <w:sz w:val="22"/>
          <w:szCs w:val="22"/>
        </w:rPr>
      </w:pPr>
    </w:p>
    <w:p w14:paraId="550724BC" w14:textId="7356FF02"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of the following are guidelines for behaving ethically?</w:t>
      </w:r>
    </w:p>
    <w:p w14:paraId="0E192EAB" w14:textId="77777777" w:rsidR="00675FCE" w:rsidRPr="00C72643" w:rsidRDefault="00675FCE" w:rsidP="001C565A">
      <w:pPr>
        <w:tabs>
          <w:tab w:val="left" w:pos="936"/>
          <w:tab w:val="left" w:pos="144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Identify the consequences of a decision and its effect on others.</w:t>
      </w:r>
    </w:p>
    <w:p w14:paraId="77201EF3" w14:textId="77777777" w:rsidR="00675FCE" w:rsidRPr="00C72643" w:rsidRDefault="00675FCE" w:rsidP="001C565A">
      <w:pPr>
        <w:tabs>
          <w:tab w:val="left" w:pos="936"/>
          <w:tab w:val="left" w:pos="144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II.</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Consider your obligations and responsibilities to those affected by the decision.</w:t>
      </w:r>
    </w:p>
    <w:p w14:paraId="26503F66" w14:textId="77777777" w:rsidR="00675FCE" w:rsidRPr="00C72643" w:rsidRDefault="00675FCE" w:rsidP="001C565A">
      <w:pPr>
        <w:tabs>
          <w:tab w:val="left" w:pos="936"/>
          <w:tab w:val="left" w:pos="144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III.</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Identify your decision based on personal standards of honesty and fairness.</w:t>
      </w:r>
    </w:p>
    <w:p w14:paraId="6F9CEDEA" w14:textId="77777777" w:rsidR="00675FCE" w:rsidRPr="00C72643" w:rsidRDefault="00675FCE" w:rsidP="00C72643">
      <w:pPr>
        <w:tabs>
          <w:tab w:val="left" w:pos="3600"/>
        </w:tabs>
        <w:ind w:left="576"/>
        <w:rPr>
          <w:rFonts w:ascii="Times New Roman" w:hAnsi="Times New Roman" w:cs="Times New Roman"/>
          <w:vanish/>
          <w:sz w:val="22"/>
          <w:szCs w:val="22"/>
        </w:rPr>
      </w:pPr>
    </w:p>
    <w:p w14:paraId="72601D3F" w14:textId="085C5D06" w:rsidR="00675FCE" w:rsidRPr="00C72643" w:rsidRDefault="00675FCE" w:rsidP="001C565A">
      <w:pPr>
        <w:pStyle w:val="p"/>
        <w:numPr>
          <w:ilvl w:val="0"/>
          <w:numId w:val="11"/>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 and II.</w:t>
      </w:r>
    </w:p>
    <w:p w14:paraId="6C4EE1CF" w14:textId="5A624245" w:rsidR="00675FCE" w:rsidRPr="00C72643" w:rsidRDefault="00675FCE" w:rsidP="001C565A">
      <w:pPr>
        <w:pStyle w:val="p"/>
        <w:numPr>
          <w:ilvl w:val="0"/>
          <w:numId w:val="11"/>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II and III.</w:t>
      </w:r>
    </w:p>
    <w:p w14:paraId="2939C001" w14:textId="2841E26A" w:rsidR="00675FCE" w:rsidRPr="00C72643" w:rsidRDefault="00675FCE" w:rsidP="001C565A">
      <w:pPr>
        <w:pStyle w:val="p"/>
        <w:numPr>
          <w:ilvl w:val="0"/>
          <w:numId w:val="11"/>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 and III.</w:t>
      </w:r>
    </w:p>
    <w:p w14:paraId="2787BF4E" w14:textId="133E0614" w:rsidR="00675FCE" w:rsidRPr="00C72643" w:rsidRDefault="00675FCE" w:rsidP="001C565A">
      <w:pPr>
        <w:pStyle w:val="p"/>
        <w:numPr>
          <w:ilvl w:val="0"/>
          <w:numId w:val="11"/>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 II, and III.</w:t>
      </w:r>
    </w:p>
    <w:p w14:paraId="1DC2DE1E" w14:textId="77777777" w:rsidR="00675FCE" w:rsidRDefault="00675FCE" w:rsidP="00C72643">
      <w:pPr>
        <w:tabs>
          <w:tab w:val="left" w:pos="3600"/>
        </w:tabs>
        <w:ind w:left="576"/>
        <w:rPr>
          <w:rFonts w:ascii="Times New Roman" w:hAnsi="Times New Roman" w:cs="Times New Roman"/>
          <w:sz w:val="22"/>
          <w:szCs w:val="22"/>
        </w:rPr>
      </w:pPr>
    </w:p>
    <w:p w14:paraId="30F848D0" w14:textId="77777777" w:rsidR="001C565A" w:rsidRPr="00C72643" w:rsidRDefault="001C565A" w:rsidP="00C72643">
      <w:pPr>
        <w:tabs>
          <w:tab w:val="left" w:pos="3600"/>
        </w:tabs>
        <w:ind w:left="576"/>
        <w:rPr>
          <w:rFonts w:ascii="Times New Roman" w:hAnsi="Times New Roman" w:cs="Times New Roman"/>
          <w:vanish/>
          <w:sz w:val="22"/>
          <w:szCs w:val="22"/>
        </w:rPr>
      </w:pPr>
    </w:p>
    <w:p w14:paraId="57CFE303" w14:textId="2E1871C5"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7B46D635" w14:textId="77777777"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Moderate</w:t>
      </w:r>
    </w:p>
    <w:p w14:paraId="5D44DA2E" w14:textId="4CC2FCC5"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5730CB9" w14:textId="15B02341"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0117E273" w14:textId="00A2E070" w:rsidR="001C565A"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C565A">
        <w:rPr>
          <w:rFonts w:ascii="Times New Roman" w:eastAsia="Times New Roman" w:hAnsi="Times New Roman" w:cs="Times New Roman"/>
          <w:color w:val="000000"/>
          <w:sz w:val="22"/>
          <w:szCs w:val="22"/>
        </w:rPr>
        <w:t>ACCT.ACBSP.APC.01 – Purpose</w:t>
      </w:r>
    </w:p>
    <w:p w14:paraId="06B5BA45" w14:textId="0FDCBCA1"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ACCT.AICPA.BB.03 – Legal</w:t>
      </w:r>
    </w:p>
    <w:p w14:paraId="2D7F81E6" w14:textId="048A9B84" w:rsidR="001C565A" w:rsidRDefault="001C565A"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19BBF245" w14:textId="547CC5DB" w:rsidR="00675FCE" w:rsidRPr="00C72643" w:rsidRDefault="001C565A"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Ethics</w:t>
      </w:r>
    </w:p>
    <w:p w14:paraId="043F80AF" w14:textId="77777777" w:rsidR="00AE0DB1" w:rsidRPr="00C72643" w:rsidRDefault="00AE0DB1" w:rsidP="001C565A">
      <w:pPr>
        <w:tabs>
          <w:tab w:val="left" w:pos="3600"/>
        </w:tabs>
        <w:rPr>
          <w:rFonts w:ascii="Times New Roman" w:hAnsi="Times New Roman" w:cs="Times New Roman"/>
          <w:sz w:val="22"/>
          <w:szCs w:val="22"/>
        </w:rPr>
      </w:pPr>
    </w:p>
    <w:p w14:paraId="5BFDDBCA" w14:textId="10921051"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Which of the following would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normally operate as a service business?</w:t>
      </w:r>
    </w:p>
    <w:p w14:paraId="34E5AC46" w14:textId="5D246DB4"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pet groomer</w:t>
      </w:r>
    </w:p>
    <w:p w14:paraId="6A0ED5BD" w14:textId="3BFA593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grocer</w:t>
      </w:r>
    </w:p>
    <w:p w14:paraId="562AAB78" w14:textId="5AA04368"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lawn care company</w:t>
      </w:r>
    </w:p>
    <w:p w14:paraId="3E010571" w14:textId="2452870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styling salon</w:t>
      </w:r>
    </w:p>
    <w:p w14:paraId="483A9AA4" w14:textId="77777777" w:rsidR="00675FCE" w:rsidRDefault="00675FCE" w:rsidP="00C72643">
      <w:pPr>
        <w:tabs>
          <w:tab w:val="left" w:pos="3600"/>
        </w:tabs>
        <w:ind w:left="576"/>
        <w:rPr>
          <w:rFonts w:ascii="Times New Roman" w:hAnsi="Times New Roman" w:cs="Times New Roman"/>
          <w:sz w:val="22"/>
          <w:szCs w:val="22"/>
        </w:rPr>
      </w:pPr>
    </w:p>
    <w:p w14:paraId="786EA190" w14:textId="77777777" w:rsidR="00EE1811" w:rsidRPr="00C72643" w:rsidRDefault="00EE1811" w:rsidP="00C72643">
      <w:pPr>
        <w:tabs>
          <w:tab w:val="left" w:pos="3600"/>
        </w:tabs>
        <w:ind w:left="576"/>
        <w:rPr>
          <w:rFonts w:ascii="Times New Roman" w:hAnsi="Times New Roman" w:cs="Times New Roman"/>
          <w:vanish/>
          <w:sz w:val="22"/>
          <w:szCs w:val="22"/>
        </w:rPr>
      </w:pPr>
    </w:p>
    <w:p w14:paraId="0B4B5036" w14:textId="017C68C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2E098238"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E50C0">
        <w:rPr>
          <w:rFonts w:ascii="Times New Roman" w:eastAsia="Times New Roman" w:hAnsi="Times New Roman" w:cs="Times New Roman"/>
          <w:color w:val="000000"/>
          <w:sz w:val="22"/>
          <w:szCs w:val="22"/>
        </w:rPr>
        <w:t>Moderate</w:t>
      </w:r>
    </w:p>
    <w:p w14:paraId="6350D7CB" w14:textId="40B2BD48"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F737F15" w14:textId="03FAF8B6"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3A4D9F23"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ACCT.ACBSP.APC.03 - Busine</w:t>
      </w:r>
      <w:r w:rsidR="000E50C0">
        <w:rPr>
          <w:rFonts w:ascii="Times New Roman" w:eastAsia="Times New Roman" w:hAnsi="Times New Roman" w:cs="Times New Roman"/>
          <w:color w:val="000000"/>
          <w:sz w:val="22"/>
          <w:szCs w:val="22"/>
        </w:rPr>
        <w:t>ss Forms</w:t>
      </w:r>
    </w:p>
    <w:p w14:paraId="10FEF557" w14:textId="33F140B6" w:rsidR="000E50C0" w:rsidRDefault="000E50C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193DA5E6" w14:textId="166DDDA2" w:rsidR="000E50C0" w:rsidRDefault="000E50C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CDF1786" w14:textId="0FDC4607"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E01E4E9" w14:textId="09B7A048"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46B67CD" w14:textId="1ACBE21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Most businesses in the United States are</w:t>
      </w:r>
    </w:p>
    <w:p w14:paraId="2779DBE5" w14:textId="1B29B13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proprietorships</w:t>
      </w:r>
    </w:p>
    <w:p w14:paraId="08F5B16B" w14:textId="487021C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partnerships</w:t>
      </w:r>
    </w:p>
    <w:p w14:paraId="54A40573" w14:textId="43B6065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corporations</w:t>
      </w:r>
    </w:p>
    <w:p w14:paraId="3371F3BB" w14:textId="6B7A699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cooperatives</w:t>
      </w:r>
    </w:p>
    <w:p w14:paraId="35A01670" w14:textId="77777777" w:rsidR="00675FCE" w:rsidRDefault="00675FCE" w:rsidP="00C72643">
      <w:pPr>
        <w:tabs>
          <w:tab w:val="left" w:pos="3600"/>
        </w:tabs>
        <w:ind w:left="576"/>
        <w:rPr>
          <w:rFonts w:ascii="Times New Roman" w:hAnsi="Times New Roman" w:cs="Times New Roman"/>
          <w:sz w:val="22"/>
          <w:szCs w:val="22"/>
        </w:rPr>
      </w:pPr>
    </w:p>
    <w:p w14:paraId="648C9144" w14:textId="77777777" w:rsidR="00EE1811" w:rsidRPr="00C72643" w:rsidRDefault="00EE1811" w:rsidP="00C72643">
      <w:pPr>
        <w:tabs>
          <w:tab w:val="left" w:pos="3600"/>
        </w:tabs>
        <w:ind w:left="576"/>
        <w:rPr>
          <w:rFonts w:ascii="Times New Roman" w:hAnsi="Times New Roman" w:cs="Times New Roman"/>
          <w:vanish/>
          <w:sz w:val="22"/>
          <w:szCs w:val="22"/>
        </w:rPr>
      </w:pPr>
    </w:p>
    <w:p w14:paraId="5989A7CB" w14:textId="45760DDB"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490D51E4"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E50C0">
        <w:rPr>
          <w:rFonts w:ascii="Times New Roman" w:eastAsia="Times New Roman" w:hAnsi="Times New Roman" w:cs="Times New Roman"/>
          <w:color w:val="000000"/>
          <w:sz w:val="22"/>
          <w:szCs w:val="22"/>
        </w:rPr>
        <w:t>Easy</w:t>
      </w:r>
    </w:p>
    <w:p w14:paraId="10F7002C" w14:textId="155C5B90"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ECE6143" w14:textId="7EEFE32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6898E102"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0E50C0">
        <w:rPr>
          <w:rFonts w:ascii="Times New Roman" w:eastAsia="Times New Roman" w:hAnsi="Times New Roman" w:cs="Times New Roman"/>
          <w:color w:val="000000"/>
          <w:sz w:val="22"/>
          <w:szCs w:val="22"/>
        </w:rPr>
        <w:t>T.ACBSP.APC.03 - Business Forms</w:t>
      </w:r>
    </w:p>
    <w:p w14:paraId="7AFC2882" w14:textId="03C5EC21" w:rsidR="000E50C0" w:rsidRDefault="000E50C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683BB8B8" w14:textId="07A4BC49" w:rsidR="000E50C0" w:rsidRDefault="000E50C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E7639E7" w14:textId="55D7E102"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406095D" w14:textId="77777777" w:rsidR="00AE0DB1" w:rsidRPr="00C72643" w:rsidRDefault="00AE0DB1" w:rsidP="00C72643">
      <w:pPr>
        <w:tabs>
          <w:tab w:val="left" w:pos="3600"/>
        </w:tabs>
        <w:ind w:left="576"/>
        <w:rPr>
          <w:rFonts w:ascii="Times New Roman" w:hAnsi="Times New Roman" w:cs="Times New Roman"/>
          <w:sz w:val="22"/>
          <w:szCs w:val="22"/>
        </w:rPr>
      </w:pPr>
    </w:p>
    <w:p w14:paraId="537B5AD6" w14:textId="34467AE5"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Which of the items below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b/>
          <w:bCs/>
          <w:color w:val="000000"/>
          <w:sz w:val="22"/>
          <w:szCs w:val="22"/>
        </w:rPr>
        <w:t> </w:t>
      </w:r>
      <w:r w:rsidRPr="00C72643">
        <w:rPr>
          <w:rFonts w:ascii="Times New Roman" w:eastAsia="Times New Roman" w:hAnsi="Times New Roman" w:cs="Times New Roman"/>
          <w:color w:val="000000"/>
          <w:sz w:val="22"/>
          <w:szCs w:val="22"/>
        </w:rPr>
        <w:t>a business entity?</w:t>
      </w:r>
    </w:p>
    <w:p w14:paraId="3E589C9C" w14:textId="48B77180"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entrepreneurship</w:t>
      </w:r>
    </w:p>
    <w:p w14:paraId="687CD07B" w14:textId="0BBDA3A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proprietorship</w:t>
      </w:r>
    </w:p>
    <w:p w14:paraId="1756E749" w14:textId="6842C2BD"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partnership</w:t>
      </w:r>
    </w:p>
    <w:p w14:paraId="7BF3A4DF" w14:textId="7E3AB4E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corporation</w:t>
      </w:r>
    </w:p>
    <w:p w14:paraId="4D08F88C" w14:textId="77777777" w:rsidR="00675FCE" w:rsidRDefault="00675FCE" w:rsidP="00C72643">
      <w:pPr>
        <w:tabs>
          <w:tab w:val="left" w:pos="3600"/>
        </w:tabs>
        <w:ind w:left="576"/>
        <w:rPr>
          <w:rFonts w:ascii="Times New Roman" w:hAnsi="Times New Roman" w:cs="Times New Roman"/>
          <w:sz w:val="22"/>
          <w:szCs w:val="22"/>
        </w:rPr>
      </w:pPr>
    </w:p>
    <w:p w14:paraId="7FADD6DC" w14:textId="77777777" w:rsidR="00EE1811" w:rsidRPr="00C72643" w:rsidRDefault="00EE1811" w:rsidP="00C72643">
      <w:pPr>
        <w:tabs>
          <w:tab w:val="left" w:pos="3600"/>
        </w:tabs>
        <w:ind w:left="576"/>
        <w:rPr>
          <w:rFonts w:ascii="Times New Roman" w:hAnsi="Times New Roman" w:cs="Times New Roman"/>
          <w:vanish/>
          <w:sz w:val="22"/>
          <w:szCs w:val="22"/>
        </w:rPr>
      </w:pPr>
    </w:p>
    <w:p w14:paraId="6C33DE4F" w14:textId="7E799BC0"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0BCD84F6"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E50C0">
        <w:rPr>
          <w:rFonts w:ascii="Times New Roman" w:eastAsia="Times New Roman" w:hAnsi="Times New Roman" w:cs="Times New Roman"/>
          <w:color w:val="000000"/>
          <w:sz w:val="22"/>
          <w:szCs w:val="22"/>
        </w:rPr>
        <w:t>Easy</w:t>
      </w:r>
    </w:p>
    <w:p w14:paraId="1CE47988" w14:textId="50E69515"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4172190" w14:textId="6F87FF05"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3C2D8942"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0E50C0">
        <w:rPr>
          <w:rFonts w:ascii="Times New Roman" w:eastAsia="Times New Roman" w:hAnsi="Times New Roman" w:cs="Times New Roman"/>
          <w:color w:val="000000"/>
          <w:sz w:val="22"/>
          <w:szCs w:val="22"/>
        </w:rPr>
        <w:t>T.ACBSP.APC.03 - Business Forms</w:t>
      </w:r>
    </w:p>
    <w:p w14:paraId="334E3E33" w14:textId="4EAE43A0" w:rsidR="000E50C0" w:rsidRDefault="000E50C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066F4BE9" w14:textId="0E653203"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F3FBF3F" w14:textId="77777777" w:rsidR="00AE0DB1" w:rsidRPr="00C72643" w:rsidRDefault="00AE0DB1" w:rsidP="00C72643">
      <w:pPr>
        <w:tabs>
          <w:tab w:val="left" w:pos="3600"/>
        </w:tabs>
        <w:ind w:left="576"/>
        <w:rPr>
          <w:rFonts w:ascii="Times New Roman" w:hAnsi="Times New Roman" w:cs="Times New Roman"/>
          <w:sz w:val="22"/>
          <w:szCs w:val="22"/>
        </w:rPr>
      </w:pPr>
    </w:p>
    <w:p w14:paraId="7ED34C18" w14:textId="64FF4DA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entity that is organized according to state or federal statutes and in which ownership is divided into shares of stock is a</w:t>
      </w:r>
    </w:p>
    <w:p w14:paraId="0B1B38BF" w14:textId="7D42E10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proprietorship</w:t>
      </w:r>
    </w:p>
    <w:p w14:paraId="2E5CACF6" w14:textId="44D892D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corporation</w:t>
      </w:r>
    </w:p>
    <w:p w14:paraId="34642E56" w14:textId="0C0777C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partnership</w:t>
      </w:r>
    </w:p>
    <w:p w14:paraId="02527256" w14:textId="1499DB6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governmental unit</w:t>
      </w:r>
    </w:p>
    <w:p w14:paraId="2FF8FF98" w14:textId="77777777" w:rsidR="00675FCE" w:rsidRDefault="00675FCE" w:rsidP="00C72643">
      <w:pPr>
        <w:tabs>
          <w:tab w:val="left" w:pos="3600"/>
        </w:tabs>
        <w:ind w:left="576"/>
        <w:rPr>
          <w:rFonts w:ascii="Times New Roman" w:hAnsi="Times New Roman" w:cs="Times New Roman"/>
          <w:sz w:val="22"/>
          <w:szCs w:val="22"/>
        </w:rPr>
      </w:pPr>
    </w:p>
    <w:p w14:paraId="4B18AB1C" w14:textId="77777777" w:rsidR="00EE1811" w:rsidRPr="00C72643" w:rsidRDefault="00EE1811" w:rsidP="00C72643">
      <w:pPr>
        <w:tabs>
          <w:tab w:val="left" w:pos="3600"/>
        </w:tabs>
        <w:ind w:left="576"/>
        <w:rPr>
          <w:rFonts w:ascii="Times New Roman" w:hAnsi="Times New Roman" w:cs="Times New Roman"/>
          <w:vanish/>
          <w:sz w:val="22"/>
          <w:szCs w:val="22"/>
        </w:rPr>
      </w:pPr>
    </w:p>
    <w:p w14:paraId="7E724674" w14:textId="531E4C31"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331F8588"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E50C0">
        <w:rPr>
          <w:rFonts w:ascii="Times New Roman" w:eastAsia="Times New Roman" w:hAnsi="Times New Roman" w:cs="Times New Roman"/>
          <w:color w:val="000000"/>
          <w:sz w:val="22"/>
          <w:szCs w:val="22"/>
        </w:rPr>
        <w:t>Easy</w:t>
      </w:r>
    </w:p>
    <w:p w14:paraId="0105D7FD" w14:textId="06A4D80A"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83BC486" w14:textId="1EB5DD5B"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1E8E78E3"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0E50C0">
        <w:rPr>
          <w:rFonts w:ascii="Times New Roman" w:eastAsia="Times New Roman" w:hAnsi="Times New Roman" w:cs="Times New Roman"/>
          <w:color w:val="000000"/>
          <w:sz w:val="22"/>
          <w:szCs w:val="22"/>
        </w:rPr>
        <w:t>T.ACBSP.APC.03 - Business Forms</w:t>
      </w:r>
    </w:p>
    <w:p w14:paraId="47B95DED" w14:textId="4B97DF9F" w:rsidR="000E50C0" w:rsidRDefault="000E50C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468D644D" w14:textId="274E88BB" w:rsidR="000E50C0" w:rsidRDefault="000E50C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07EF2AB1" w14:textId="0AE023D0"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37FBC6B" w14:textId="666C3394"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262E773" w14:textId="1ADE3C3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Which of the following is </w:t>
      </w:r>
      <w:r w:rsidRPr="00C72643">
        <w:rPr>
          <w:rFonts w:ascii="Times New Roman" w:eastAsia="Times New Roman" w:hAnsi="Times New Roman" w:cs="Times New Roman"/>
          <w:b/>
          <w:bCs/>
          <w:color w:val="000000"/>
          <w:sz w:val="22"/>
          <w:szCs w:val="22"/>
          <w:u w:val="single"/>
        </w:rPr>
        <w:t>true</w:t>
      </w:r>
      <w:r w:rsidRPr="00C72643">
        <w:rPr>
          <w:rFonts w:ascii="Times New Roman" w:eastAsia="Times New Roman" w:hAnsi="Times New Roman" w:cs="Times New Roman"/>
          <w:color w:val="000000"/>
          <w:sz w:val="22"/>
          <w:szCs w:val="22"/>
        </w:rPr>
        <w:t xml:space="preserve"> in regards to a limited liability company?</w:t>
      </w:r>
    </w:p>
    <w:p w14:paraId="7755DE5F" w14:textId="08A2E58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Makes up 10% of business organizations in the United States.</w:t>
      </w:r>
    </w:p>
    <w:p w14:paraId="3440DA2C" w14:textId="33640D1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Combines the attributes of a partnership and a corporation.</w:t>
      </w:r>
    </w:p>
    <w:p w14:paraId="36FEA6F9" w14:textId="608FE86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Provides tax and liability advantages to the owners.</w:t>
      </w:r>
    </w:p>
    <w:p w14:paraId="625861E4" w14:textId="345A4F7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All are correct.</w:t>
      </w:r>
    </w:p>
    <w:p w14:paraId="73B053F2" w14:textId="77777777" w:rsidR="00675FCE" w:rsidRDefault="00675FCE" w:rsidP="00C72643">
      <w:pPr>
        <w:tabs>
          <w:tab w:val="left" w:pos="3600"/>
        </w:tabs>
        <w:ind w:left="576"/>
        <w:rPr>
          <w:rFonts w:ascii="Times New Roman" w:hAnsi="Times New Roman" w:cs="Times New Roman"/>
          <w:sz w:val="22"/>
          <w:szCs w:val="22"/>
        </w:rPr>
      </w:pPr>
    </w:p>
    <w:p w14:paraId="6003A562" w14:textId="77777777" w:rsidR="00EE1811" w:rsidRPr="00C72643" w:rsidRDefault="00EE1811" w:rsidP="00C72643">
      <w:pPr>
        <w:tabs>
          <w:tab w:val="left" w:pos="3600"/>
        </w:tabs>
        <w:ind w:left="576"/>
        <w:rPr>
          <w:rFonts w:ascii="Times New Roman" w:hAnsi="Times New Roman" w:cs="Times New Roman"/>
          <w:vanish/>
          <w:sz w:val="22"/>
          <w:szCs w:val="22"/>
        </w:rPr>
      </w:pPr>
    </w:p>
    <w:p w14:paraId="4E916F3D" w14:textId="7AD1800E"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1B9D89D2"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E50C0">
        <w:rPr>
          <w:rFonts w:ascii="Times New Roman" w:eastAsia="Times New Roman" w:hAnsi="Times New Roman" w:cs="Times New Roman"/>
          <w:color w:val="000000"/>
          <w:sz w:val="22"/>
          <w:szCs w:val="22"/>
        </w:rPr>
        <w:t>Easy</w:t>
      </w:r>
    </w:p>
    <w:p w14:paraId="3C65489C" w14:textId="3C7BC03B" w:rsidR="00675FCE" w:rsidRPr="00C72643" w:rsidRDefault="000E50C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49F4D29" w14:textId="2D0DE6FF"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4100A071" w14:textId="77777777" w:rsidR="000E50C0"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0E50C0">
        <w:rPr>
          <w:rFonts w:ascii="Times New Roman" w:eastAsia="Times New Roman" w:hAnsi="Times New Roman" w:cs="Times New Roman"/>
          <w:color w:val="000000"/>
          <w:sz w:val="22"/>
          <w:szCs w:val="22"/>
        </w:rPr>
        <w:t>T.ACBSP.APC.03 - Business Forms</w:t>
      </w:r>
    </w:p>
    <w:p w14:paraId="01C9BD50" w14:textId="77777777" w:rsidR="00676156" w:rsidRDefault="000E50C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6156">
        <w:rPr>
          <w:rFonts w:ascii="Times New Roman" w:eastAsia="Times New Roman" w:hAnsi="Times New Roman" w:cs="Times New Roman"/>
          <w:color w:val="000000"/>
          <w:sz w:val="22"/>
          <w:szCs w:val="22"/>
        </w:rPr>
        <w:t>ACCT.AICPA.BB.01 - Industry</w:t>
      </w:r>
      <w:r w:rsidR="00676156">
        <w:rPr>
          <w:rFonts w:ascii="Times New Roman" w:eastAsia="Times New Roman" w:hAnsi="Times New Roman" w:cs="Times New Roman"/>
          <w:color w:val="000000"/>
          <w:sz w:val="22"/>
          <w:szCs w:val="22"/>
        </w:rPr>
        <w:tab/>
      </w:r>
    </w:p>
    <w:p w14:paraId="45F3CA32" w14:textId="5C8239F2"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w:t>
      </w:r>
      <w:r w:rsidR="00675FCE" w:rsidRPr="00C72643">
        <w:rPr>
          <w:rFonts w:ascii="Times New Roman" w:eastAsia="Times New Roman" w:hAnsi="Times New Roman" w:cs="Times New Roman"/>
          <w:color w:val="000000"/>
          <w:sz w:val="22"/>
          <w:szCs w:val="22"/>
        </w:rPr>
        <w:t xml:space="preserve"> Measu</w:t>
      </w:r>
      <w:r>
        <w:rPr>
          <w:rFonts w:ascii="Times New Roman" w:eastAsia="Times New Roman" w:hAnsi="Times New Roman" w:cs="Times New Roman"/>
          <w:color w:val="000000"/>
          <w:sz w:val="22"/>
          <w:szCs w:val="22"/>
        </w:rPr>
        <w:t>rement</w:t>
      </w:r>
    </w:p>
    <w:p w14:paraId="3E5FD21F" w14:textId="0AF5EA6F"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E4BA577" w14:textId="77777777" w:rsidR="00AE0DB1" w:rsidRPr="00C72643" w:rsidRDefault="00AE0DB1" w:rsidP="00C72643">
      <w:pPr>
        <w:tabs>
          <w:tab w:val="left" w:pos="3600"/>
        </w:tabs>
        <w:ind w:left="576"/>
        <w:rPr>
          <w:rFonts w:ascii="Times New Roman" w:hAnsi="Times New Roman" w:cs="Times New Roman"/>
          <w:sz w:val="22"/>
          <w:szCs w:val="22"/>
        </w:rPr>
      </w:pPr>
    </w:p>
    <w:p w14:paraId="3CDAEE96" w14:textId="02A51972"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On May 20, White Repair Service extended an offer of $108,000 for land that had been priced for sale at $140,000. On May 30, White Repair Service accepted the seller’s counteroffer of $115,000. On June 20, the land was assessed at a value of $95,000 for property tax purposes. On July 4, White Repair Service was offered $150,000 for the land by a national retail chain. At what value should the land be recorded in White Repair Service’s records?</w:t>
      </w:r>
    </w:p>
    <w:p w14:paraId="35FFC6E3" w14:textId="5A9DFEB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$108,000</w:t>
      </w:r>
    </w:p>
    <w:p w14:paraId="307DB680" w14:textId="4EB14AA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$95,000</w:t>
      </w:r>
    </w:p>
    <w:p w14:paraId="61CF23A4" w14:textId="24F357D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$140,000</w:t>
      </w:r>
    </w:p>
    <w:p w14:paraId="62972DEE" w14:textId="3D18F75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$115,000</w:t>
      </w:r>
    </w:p>
    <w:p w14:paraId="5CC9FE1E" w14:textId="77777777" w:rsidR="00675FCE" w:rsidRDefault="00675FCE" w:rsidP="00C72643">
      <w:pPr>
        <w:tabs>
          <w:tab w:val="left" w:pos="3600"/>
        </w:tabs>
        <w:ind w:left="576"/>
        <w:rPr>
          <w:rFonts w:ascii="Times New Roman" w:hAnsi="Times New Roman" w:cs="Times New Roman"/>
          <w:sz w:val="22"/>
          <w:szCs w:val="22"/>
        </w:rPr>
      </w:pPr>
    </w:p>
    <w:p w14:paraId="06EC7AAB" w14:textId="77777777" w:rsidR="00EE1811" w:rsidRPr="00C72643" w:rsidRDefault="00EE1811" w:rsidP="00C72643">
      <w:pPr>
        <w:tabs>
          <w:tab w:val="left" w:pos="3600"/>
        </w:tabs>
        <w:ind w:left="576"/>
        <w:rPr>
          <w:rFonts w:ascii="Times New Roman" w:hAnsi="Times New Roman" w:cs="Times New Roman"/>
          <w:vanish/>
          <w:sz w:val="22"/>
          <w:szCs w:val="22"/>
        </w:rPr>
      </w:pPr>
    </w:p>
    <w:p w14:paraId="4C26AC00" w14:textId="4692D56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0F5938DD"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Moderate</w:t>
      </w:r>
    </w:p>
    <w:p w14:paraId="02A15372" w14:textId="79FADDDD"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Applying</w:t>
      </w:r>
    </w:p>
    <w:p w14:paraId="020AEEEB" w14:textId="31718DE0"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30F67DD9" w14:textId="629162CA"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618D9579" w14:textId="77777777"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ACCT.ACBSP.APC.</w:t>
      </w:r>
      <w:r>
        <w:rPr>
          <w:rFonts w:ascii="Times New Roman" w:eastAsia="Times New Roman" w:hAnsi="Times New Roman" w:cs="Times New Roman"/>
          <w:color w:val="000000"/>
          <w:sz w:val="22"/>
          <w:szCs w:val="22"/>
        </w:rPr>
        <w:t>13 - Long-term Assets Reporting</w:t>
      </w:r>
    </w:p>
    <w:p w14:paraId="6CCF22C1" w14:textId="527CCE1F"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ACCT.AICPA.BB.01 – Industry</w:t>
      </w:r>
    </w:p>
    <w:p w14:paraId="7FA48DE4" w14:textId="5E343DCE"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w:t>
      </w:r>
      <w:r w:rsidR="00675FCE" w:rsidRPr="00C72643">
        <w:rPr>
          <w:rFonts w:ascii="Times New Roman" w:eastAsia="Times New Roman" w:hAnsi="Times New Roman" w:cs="Times New Roman"/>
          <w:color w:val="000000"/>
          <w:sz w:val="22"/>
          <w:szCs w:val="22"/>
        </w:rPr>
        <w:t xml:space="preserve"> Measuremen</w:t>
      </w:r>
      <w:r>
        <w:rPr>
          <w:rFonts w:ascii="Times New Roman" w:eastAsia="Times New Roman" w:hAnsi="Times New Roman" w:cs="Times New Roman"/>
          <w:color w:val="000000"/>
          <w:sz w:val="22"/>
          <w:szCs w:val="22"/>
        </w:rPr>
        <w:t>t</w:t>
      </w:r>
    </w:p>
    <w:p w14:paraId="787C712E" w14:textId="1533F682"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AADA9F8" w14:textId="77777777" w:rsidR="00AE0DB1" w:rsidRPr="00C72643" w:rsidRDefault="00AE0DB1" w:rsidP="00C72643">
      <w:pPr>
        <w:tabs>
          <w:tab w:val="left" w:pos="3600"/>
        </w:tabs>
        <w:ind w:left="576"/>
        <w:rPr>
          <w:rFonts w:ascii="Times New Roman" w:hAnsi="Times New Roman" w:cs="Times New Roman"/>
          <w:sz w:val="22"/>
          <w:szCs w:val="22"/>
        </w:rPr>
      </w:pPr>
    </w:p>
    <w:p w14:paraId="227F6814" w14:textId="023B28FB"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Select the type of business that is most likely to obtain large amounts of resources by issuing stock.</w:t>
      </w:r>
    </w:p>
    <w:p w14:paraId="0CC87E6B" w14:textId="7E8B5B1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partnership</w:t>
      </w:r>
    </w:p>
    <w:p w14:paraId="02A6765D" w14:textId="5F3CDFE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corporation</w:t>
      </w:r>
    </w:p>
    <w:p w14:paraId="471776B2" w14:textId="33A7EE0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proprietorship</w:t>
      </w:r>
    </w:p>
    <w:p w14:paraId="6A316B3F" w14:textId="7F118D5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government entity</w:t>
      </w:r>
    </w:p>
    <w:p w14:paraId="04EC45E7" w14:textId="77777777" w:rsidR="00675FCE" w:rsidRDefault="00675FCE" w:rsidP="00C72643">
      <w:pPr>
        <w:tabs>
          <w:tab w:val="left" w:pos="3600"/>
        </w:tabs>
        <w:ind w:left="576"/>
        <w:rPr>
          <w:rFonts w:ascii="Times New Roman" w:hAnsi="Times New Roman" w:cs="Times New Roman"/>
          <w:sz w:val="22"/>
          <w:szCs w:val="22"/>
        </w:rPr>
      </w:pPr>
    </w:p>
    <w:p w14:paraId="392AB256" w14:textId="77777777" w:rsidR="00EE1811" w:rsidRPr="00C72643" w:rsidRDefault="00EE1811" w:rsidP="00C72643">
      <w:pPr>
        <w:tabs>
          <w:tab w:val="left" w:pos="3600"/>
        </w:tabs>
        <w:ind w:left="576"/>
        <w:rPr>
          <w:rFonts w:ascii="Times New Roman" w:hAnsi="Times New Roman" w:cs="Times New Roman"/>
          <w:vanish/>
          <w:sz w:val="22"/>
          <w:szCs w:val="22"/>
        </w:rPr>
      </w:pPr>
    </w:p>
    <w:p w14:paraId="7742659D" w14:textId="5FF1322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4AB7744F"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Easy</w:t>
      </w:r>
    </w:p>
    <w:p w14:paraId="494128CD" w14:textId="46460884"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3C7288C" w14:textId="6273910A"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28AD2CF4"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676156">
        <w:rPr>
          <w:rFonts w:ascii="Times New Roman" w:eastAsia="Times New Roman" w:hAnsi="Times New Roman" w:cs="Times New Roman"/>
          <w:color w:val="000000"/>
          <w:sz w:val="22"/>
          <w:szCs w:val="22"/>
        </w:rPr>
        <w:t>T.ACBSP.APC.03 - Business Forms</w:t>
      </w:r>
    </w:p>
    <w:p w14:paraId="5202FC68" w14:textId="63D5B788"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4BE3595B" w14:textId="432C0580"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A6B6829" w14:textId="0ADBCFAD"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F2A4210" w14:textId="3335147D"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3E2D28AF" w14:textId="40AD6501"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Which of the following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a characteristic of a corporation?</w:t>
      </w:r>
    </w:p>
    <w:p w14:paraId="657E8648" w14:textId="21B06E1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Corporations are organized as a separate legal taxable entity.</w:t>
      </w:r>
    </w:p>
    <w:p w14:paraId="41F267A6" w14:textId="074DDD8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Ownership is divided into shares of stock.</w:t>
      </w:r>
    </w:p>
    <w:p w14:paraId="0B7F2FF0" w14:textId="555A443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Corporations experience an ease in obtaining large amounts of resources by issuing stock.</w:t>
      </w:r>
    </w:p>
    <w:p w14:paraId="295EBB7E" w14:textId="5AAE32D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corporation’s resources are limited to its individual owners’ resources.</w:t>
      </w:r>
    </w:p>
    <w:p w14:paraId="324B982E" w14:textId="77777777" w:rsidR="00675FCE" w:rsidRDefault="00675FCE" w:rsidP="00C72643">
      <w:pPr>
        <w:tabs>
          <w:tab w:val="left" w:pos="3600"/>
        </w:tabs>
        <w:ind w:left="576"/>
        <w:rPr>
          <w:rFonts w:ascii="Times New Roman" w:hAnsi="Times New Roman" w:cs="Times New Roman"/>
          <w:sz w:val="22"/>
          <w:szCs w:val="22"/>
        </w:rPr>
      </w:pPr>
    </w:p>
    <w:p w14:paraId="165FCD7D" w14:textId="77777777" w:rsidR="00EE1811" w:rsidRPr="00C72643" w:rsidRDefault="00EE1811" w:rsidP="00C72643">
      <w:pPr>
        <w:tabs>
          <w:tab w:val="left" w:pos="3600"/>
        </w:tabs>
        <w:ind w:left="576"/>
        <w:rPr>
          <w:rFonts w:ascii="Times New Roman" w:hAnsi="Times New Roman" w:cs="Times New Roman"/>
          <w:vanish/>
          <w:sz w:val="22"/>
          <w:szCs w:val="22"/>
        </w:rPr>
      </w:pPr>
    </w:p>
    <w:p w14:paraId="1919FA86" w14:textId="084C0C7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75551149"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Moderate</w:t>
      </w:r>
    </w:p>
    <w:p w14:paraId="14ACAA0B" w14:textId="19963934"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F0426C9" w14:textId="43D26B1A"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02E687B6"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676156">
        <w:rPr>
          <w:rFonts w:ascii="Times New Roman" w:eastAsia="Times New Roman" w:hAnsi="Times New Roman" w:cs="Times New Roman"/>
          <w:color w:val="000000"/>
          <w:sz w:val="22"/>
          <w:szCs w:val="22"/>
        </w:rPr>
        <w:t>T.ACBSP.APC.03 - Business Forms</w:t>
      </w:r>
    </w:p>
    <w:p w14:paraId="7A6C632D" w14:textId="77777777"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ACCT.ACBSP.APC.2</w:t>
      </w:r>
      <w:r>
        <w:rPr>
          <w:rFonts w:ascii="Times New Roman" w:eastAsia="Times New Roman" w:hAnsi="Times New Roman" w:cs="Times New Roman"/>
          <w:color w:val="000000"/>
          <w:sz w:val="22"/>
          <w:szCs w:val="22"/>
        </w:rPr>
        <w:t>0 - Accounting for Corporations</w:t>
      </w:r>
    </w:p>
    <w:p w14:paraId="188BCDE4" w14:textId="10218D46"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ACCT.AICPA.BB.01 – Industry</w:t>
      </w:r>
    </w:p>
    <w:p w14:paraId="3F6ADDB3" w14:textId="03B3716A"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w:t>
      </w:r>
      <w:r w:rsidR="00675FCE" w:rsidRPr="00C72643">
        <w:rPr>
          <w:rFonts w:ascii="Times New Roman" w:eastAsia="Times New Roman" w:hAnsi="Times New Roman" w:cs="Times New Roman"/>
          <w:color w:val="000000"/>
          <w:sz w:val="22"/>
          <w:szCs w:val="22"/>
        </w:rPr>
        <w:t xml:space="preserve"> M</w:t>
      </w:r>
      <w:r>
        <w:rPr>
          <w:rFonts w:ascii="Times New Roman" w:eastAsia="Times New Roman" w:hAnsi="Times New Roman" w:cs="Times New Roman"/>
          <w:color w:val="000000"/>
          <w:sz w:val="22"/>
          <w:szCs w:val="22"/>
        </w:rPr>
        <w:t>easurement</w:t>
      </w:r>
    </w:p>
    <w:p w14:paraId="1D50CF1A" w14:textId="1612A77B"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48BA709" w14:textId="77777777" w:rsidR="00AE0DB1" w:rsidRPr="00C72643" w:rsidRDefault="00AE0DB1" w:rsidP="00C72643">
      <w:pPr>
        <w:tabs>
          <w:tab w:val="left" w:pos="3600"/>
        </w:tabs>
        <w:ind w:left="576"/>
        <w:rPr>
          <w:rFonts w:ascii="Times New Roman" w:hAnsi="Times New Roman" w:cs="Times New Roman"/>
          <w:sz w:val="22"/>
          <w:szCs w:val="22"/>
        </w:rPr>
      </w:pPr>
    </w:p>
    <w:p w14:paraId="1FDD8A1A" w14:textId="03AC0E14"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Within the United States, the dominant body in the primary development of accounting principles is the</w:t>
      </w:r>
    </w:p>
    <w:p w14:paraId="1107BFA5" w14:textId="3C9A249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American Institute of Certified Public Accountants (AICPA)</w:t>
      </w:r>
    </w:p>
    <w:p w14:paraId="714FD942" w14:textId="031E3CF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American Accounting Association (AAA)</w:t>
      </w:r>
    </w:p>
    <w:p w14:paraId="1F4E9B49" w14:textId="70E84BB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Financial Accounting Standards Board (FASB)</w:t>
      </w:r>
    </w:p>
    <w:p w14:paraId="25A7FEFC" w14:textId="2313785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Institute of Management Accountants (IMA)</w:t>
      </w:r>
    </w:p>
    <w:p w14:paraId="38EDDD9E" w14:textId="77777777" w:rsidR="00675FCE" w:rsidRDefault="00675FCE" w:rsidP="00C72643">
      <w:pPr>
        <w:tabs>
          <w:tab w:val="left" w:pos="3600"/>
        </w:tabs>
        <w:ind w:left="576"/>
        <w:rPr>
          <w:rFonts w:ascii="Times New Roman" w:hAnsi="Times New Roman" w:cs="Times New Roman"/>
          <w:sz w:val="22"/>
          <w:szCs w:val="22"/>
        </w:rPr>
      </w:pPr>
    </w:p>
    <w:p w14:paraId="745AF239" w14:textId="77777777" w:rsidR="00EE1811" w:rsidRPr="00C72643" w:rsidRDefault="00EE1811" w:rsidP="00C72643">
      <w:pPr>
        <w:tabs>
          <w:tab w:val="left" w:pos="3600"/>
        </w:tabs>
        <w:ind w:left="576"/>
        <w:rPr>
          <w:rFonts w:ascii="Times New Roman" w:hAnsi="Times New Roman" w:cs="Times New Roman"/>
          <w:vanish/>
          <w:sz w:val="22"/>
          <w:szCs w:val="22"/>
        </w:rPr>
      </w:pPr>
    </w:p>
    <w:p w14:paraId="185BC899" w14:textId="14DB052B"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4B4F622C"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Easy</w:t>
      </w:r>
    </w:p>
    <w:p w14:paraId="142B5307" w14:textId="30513C93"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D1CE4EB" w14:textId="2084768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4DDABC1F" w14:textId="4755763F"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4924076B" w14:textId="496E123B"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3887001C" w14:textId="1EBE3B46"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05D9727" w14:textId="77777777" w:rsidR="00AE0DB1" w:rsidRPr="00C72643" w:rsidRDefault="00AE0DB1" w:rsidP="00C72643">
      <w:pPr>
        <w:tabs>
          <w:tab w:val="left" w:pos="3600"/>
        </w:tabs>
        <w:ind w:left="576"/>
        <w:rPr>
          <w:rFonts w:ascii="Times New Roman" w:hAnsi="Times New Roman" w:cs="Times New Roman"/>
          <w:sz w:val="22"/>
          <w:szCs w:val="22"/>
        </w:rPr>
      </w:pPr>
    </w:p>
    <w:p w14:paraId="126454AF" w14:textId="11C92050"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business entity concept means that</w:t>
      </w:r>
    </w:p>
    <w:p w14:paraId="2E117F5D" w14:textId="6672E0A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owner is part of the business entity</w:t>
      </w:r>
    </w:p>
    <w:p w14:paraId="704FD8B1" w14:textId="70007A1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entity is organized according to state or federal statutes</w:t>
      </w:r>
    </w:p>
    <w:p w14:paraId="4238EA33" w14:textId="4368051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entity is organized according to the rules set by the FASB</w:t>
      </w:r>
    </w:p>
    <w:p w14:paraId="1C7D6F96" w14:textId="4B661E3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entity is an individual economic unit for which data are recorded, analyzed, and reported</w:t>
      </w:r>
    </w:p>
    <w:p w14:paraId="132E84CB" w14:textId="77777777" w:rsidR="00675FCE" w:rsidRDefault="00675FCE" w:rsidP="00C72643">
      <w:pPr>
        <w:tabs>
          <w:tab w:val="left" w:pos="3600"/>
        </w:tabs>
        <w:ind w:left="576"/>
        <w:rPr>
          <w:rFonts w:ascii="Times New Roman" w:hAnsi="Times New Roman" w:cs="Times New Roman"/>
          <w:sz w:val="22"/>
          <w:szCs w:val="22"/>
        </w:rPr>
      </w:pPr>
    </w:p>
    <w:p w14:paraId="600B6F4A" w14:textId="77777777" w:rsidR="00EE1811" w:rsidRPr="00C72643" w:rsidRDefault="00EE1811" w:rsidP="00C72643">
      <w:pPr>
        <w:tabs>
          <w:tab w:val="left" w:pos="3600"/>
        </w:tabs>
        <w:ind w:left="576"/>
        <w:rPr>
          <w:rFonts w:ascii="Times New Roman" w:hAnsi="Times New Roman" w:cs="Times New Roman"/>
          <w:vanish/>
          <w:sz w:val="22"/>
          <w:szCs w:val="22"/>
        </w:rPr>
      </w:pPr>
    </w:p>
    <w:p w14:paraId="7AA9152B" w14:textId="6134ED32"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022DC4D7"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Easy</w:t>
      </w:r>
    </w:p>
    <w:p w14:paraId="439E0004" w14:textId="5F3BF3D8"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F737ACA" w14:textId="7420EC90"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0779BDED" w14:textId="27928592"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4AA03FE4" w14:textId="30E9A7E1"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C3A48FD" w14:textId="0EDA3B3B"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E396740" w14:textId="1B3AB2BB"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400E3358" w14:textId="28C6E8EC"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For accounting purposes, the business entity should be considered separate from its owners if the entity is</w:t>
      </w:r>
    </w:p>
    <w:p w14:paraId="7BD48BEF" w14:textId="562A2C5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corporation</w:t>
      </w:r>
    </w:p>
    <w:p w14:paraId="24094F47" w14:textId="5DBAC9B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proprietorship</w:t>
      </w:r>
    </w:p>
    <w:p w14:paraId="14332F96" w14:textId="7F3E70B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partnership</w:t>
      </w:r>
    </w:p>
    <w:p w14:paraId="0AB54A56" w14:textId="687194E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any of these</w:t>
      </w:r>
    </w:p>
    <w:p w14:paraId="67F18B99" w14:textId="77777777" w:rsidR="00675FCE" w:rsidRDefault="00675FCE" w:rsidP="00C72643">
      <w:pPr>
        <w:tabs>
          <w:tab w:val="left" w:pos="3600"/>
        </w:tabs>
        <w:ind w:left="576"/>
        <w:rPr>
          <w:rFonts w:ascii="Times New Roman" w:hAnsi="Times New Roman" w:cs="Times New Roman"/>
          <w:sz w:val="22"/>
          <w:szCs w:val="22"/>
        </w:rPr>
      </w:pPr>
    </w:p>
    <w:p w14:paraId="31B94A04" w14:textId="77777777" w:rsidR="00EE1811" w:rsidRPr="00C72643" w:rsidRDefault="00EE1811" w:rsidP="00C72643">
      <w:pPr>
        <w:tabs>
          <w:tab w:val="left" w:pos="3600"/>
        </w:tabs>
        <w:ind w:left="576"/>
        <w:rPr>
          <w:rFonts w:ascii="Times New Roman" w:hAnsi="Times New Roman" w:cs="Times New Roman"/>
          <w:vanish/>
          <w:sz w:val="22"/>
          <w:szCs w:val="22"/>
        </w:rPr>
      </w:pPr>
    </w:p>
    <w:p w14:paraId="38855BED" w14:textId="0424D18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735FEF0B"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Moderate</w:t>
      </w:r>
    </w:p>
    <w:p w14:paraId="6F2469CA" w14:textId="54102B08"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2FB4A4A" w14:textId="46E1ED00"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0E5683B4" w14:textId="0B59EE33"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65F9E5B2" w14:textId="288B4A49"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7DDDAC99" w14:textId="30A8AD6D"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D5DE5E7" w14:textId="521208E3"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117A285" w14:textId="77777777" w:rsidR="00AE0DB1" w:rsidRPr="00C72643" w:rsidRDefault="00AE0DB1" w:rsidP="00EE1811">
      <w:pPr>
        <w:tabs>
          <w:tab w:val="left" w:pos="3600"/>
        </w:tabs>
        <w:rPr>
          <w:rFonts w:ascii="Times New Roman" w:hAnsi="Times New Roman" w:cs="Times New Roman"/>
          <w:sz w:val="22"/>
          <w:szCs w:val="22"/>
        </w:rPr>
      </w:pPr>
    </w:p>
    <w:p w14:paraId="7D3BA399" w14:textId="65F3DEFD"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objectivity concept requires that</w:t>
      </w:r>
    </w:p>
    <w:p w14:paraId="740022FC" w14:textId="44D6C61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business transactions be consistent with the objectives of the entity</w:t>
      </w:r>
    </w:p>
    <w:p w14:paraId="444B07DF" w14:textId="4F5D30A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Financial Accounting Standards Board be fair and unbiased in its deliberations over new accounting standards</w:t>
      </w:r>
    </w:p>
    <w:p w14:paraId="0D79C643" w14:textId="31650F10"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accounting principles meet the objectives of the Security and Exchange Commission</w:t>
      </w:r>
    </w:p>
    <w:p w14:paraId="13B7C06D" w14:textId="43EC369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amounts recorded in the financial statements be based on independently verifiable evidence</w:t>
      </w:r>
    </w:p>
    <w:p w14:paraId="0B5DBF09" w14:textId="77777777" w:rsidR="00675FCE" w:rsidRDefault="00675FCE" w:rsidP="00C72643">
      <w:pPr>
        <w:tabs>
          <w:tab w:val="left" w:pos="3600"/>
        </w:tabs>
        <w:ind w:left="576"/>
        <w:rPr>
          <w:rFonts w:ascii="Times New Roman" w:hAnsi="Times New Roman" w:cs="Times New Roman"/>
          <w:sz w:val="22"/>
          <w:szCs w:val="22"/>
        </w:rPr>
      </w:pPr>
    </w:p>
    <w:p w14:paraId="35E7776B" w14:textId="77777777" w:rsidR="00EE1811" w:rsidRPr="00C72643" w:rsidRDefault="00EE1811" w:rsidP="00C72643">
      <w:pPr>
        <w:tabs>
          <w:tab w:val="left" w:pos="3600"/>
        </w:tabs>
        <w:ind w:left="576"/>
        <w:rPr>
          <w:rFonts w:ascii="Times New Roman" w:hAnsi="Times New Roman" w:cs="Times New Roman"/>
          <w:vanish/>
          <w:sz w:val="22"/>
          <w:szCs w:val="22"/>
        </w:rPr>
      </w:pPr>
    </w:p>
    <w:p w14:paraId="267680E8" w14:textId="59A1812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276E5828"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Moderate</w:t>
      </w:r>
    </w:p>
    <w:p w14:paraId="2B3C0672" w14:textId="50374E59"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8D005CD" w14:textId="47E9B16C"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5B1D5C1C" w14:textId="5C2C281B"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40FCE68B" w14:textId="14390AFE"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F7B60C4" w14:textId="6B6770C3"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042FC27" w14:textId="77777777" w:rsidR="00AE0DB1" w:rsidRPr="00C72643" w:rsidRDefault="00AE0DB1" w:rsidP="00C72643">
      <w:pPr>
        <w:tabs>
          <w:tab w:val="left" w:pos="3600"/>
        </w:tabs>
        <w:ind w:left="576"/>
        <w:rPr>
          <w:rFonts w:ascii="Times New Roman" w:hAnsi="Times New Roman" w:cs="Times New Roman"/>
          <w:sz w:val="22"/>
          <w:szCs w:val="22"/>
        </w:rPr>
      </w:pPr>
    </w:p>
    <w:p w14:paraId="7061EB68" w14:textId="53AD312A"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Karen Meyer owns and operates Crystal Cleaning Company.</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Recently, Meyer withdrew $10,000 from Crystal Cleaning, and she contributed $6,000, in her name, to the American Red Cross.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contribution of the $6,000 should be recorded on the accounting records of which of the following entities?</w:t>
      </w:r>
    </w:p>
    <w:p w14:paraId="7790F5A8" w14:textId="4067676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Crystal Cleaning and the American Red Cross</w:t>
      </w:r>
    </w:p>
    <w:p w14:paraId="0F2D180F" w14:textId="70D438E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Karen Meyer's personal records and the American Red Cross</w:t>
      </w:r>
    </w:p>
    <w:p w14:paraId="5000ABD3" w14:textId="2232A8A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Karen Meyer's personal records and Crystal Cleaning</w:t>
      </w:r>
    </w:p>
    <w:p w14:paraId="44CC9638" w14:textId="130F360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Karen Meyer's personal records, Crystal Cleaning, and the American Red Cross</w:t>
      </w:r>
    </w:p>
    <w:p w14:paraId="77ABB0A4" w14:textId="77777777" w:rsidR="00675FCE" w:rsidRDefault="00675FCE" w:rsidP="00C72643">
      <w:pPr>
        <w:tabs>
          <w:tab w:val="left" w:pos="3600"/>
        </w:tabs>
        <w:ind w:left="576"/>
        <w:rPr>
          <w:rFonts w:ascii="Times New Roman" w:hAnsi="Times New Roman" w:cs="Times New Roman"/>
          <w:sz w:val="22"/>
          <w:szCs w:val="22"/>
        </w:rPr>
      </w:pPr>
    </w:p>
    <w:p w14:paraId="0BDD024A" w14:textId="77777777" w:rsidR="00EE1811" w:rsidRPr="00C72643" w:rsidRDefault="00EE1811" w:rsidP="00C72643">
      <w:pPr>
        <w:tabs>
          <w:tab w:val="left" w:pos="3600"/>
        </w:tabs>
        <w:ind w:left="576"/>
        <w:rPr>
          <w:rFonts w:ascii="Times New Roman" w:hAnsi="Times New Roman" w:cs="Times New Roman"/>
          <w:vanish/>
          <w:sz w:val="22"/>
          <w:szCs w:val="22"/>
        </w:rPr>
      </w:pPr>
    </w:p>
    <w:p w14:paraId="10A47CAA" w14:textId="6B998D7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7CD0FE9F"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Moderate</w:t>
      </w:r>
    </w:p>
    <w:p w14:paraId="114F4D9E" w14:textId="3E539587"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A61614B" w14:textId="5024352A"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2D78C009" w14:textId="1FA6F4AB"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5827A204" w14:textId="5D5FE3CE"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4DE4B3E" w14:textId="42B34794"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E9C55F2" w14:textId="6E99E161"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271CB9E8" w14:textId="71535D52"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Equipment with an estimated market value of $30,000 is offered for sale at $45,000. The equipment is acquired for $15,000 in cash and a note payable of $20,000 due in 30 days. The amount used in the buyer's accounting records to record this acquisition is</w:t>
      </w:r>
    </w:p>
    <w:p w14:paraId="1414AF75" w14:textId="7A3FBCA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$30,000</w:t>
      </w:r>
    </w:p>
    <w:p w14:paraId="789BDB7D" w14:textId="75E5262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$35,000</w:t>
      </w:r>
    </w:p>
    <w:p w14:paraId="0E404F43" w14:textId="51EE7F6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$15,000</w:t>
      </w:r>
    </w:p>
    <w:p w14:paraId="542D72C3" w14:textId="0074C61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$45,000</w:t>
      </w:r>
    </w:p>
    <w:p w14:paraId="6E98903C" w14:textId="77777777" w:rsidR="00675FCE" w:rsidRDefault="00675FCE" w:rsidP="00C72643">
      <w:pPr>
        <w:tabs>
          <w:tab w:val="left" w:pos="3600"/>
        </w:tabs>
        <w:ind w:left="576"/>
        <w:rPr>
          <w:rFonts w:ascii="Times New Roman" w:hAnsi="Times New Roman" w:cs="Times New Roman"/>
          <w:sz w:val="22"/>
          <w:szCs w:val="22"/>
        </w:rPr>
      </w:pPr>
    </w:p>
    <w:p w14:paraId="2068367C" w14:textId="77777777" w:rsidR="00EE1811" w:rsidRPr="00C72643" w:rsidRDefault="00EE1811" w:rsidP="00C72643">
      <w:pPr>
        <w:tabs>
          <w:tab w:val="left" w:pos="3600"/>
        </w:tabs>
        <w:ind w:left="576"/>
        <w:rPr>
          <w:rFonts w:ascii="Times New Roman" w:hAnsi="Times New Roman" w:cs="Times New Roman"/>
          <w:vanish/>
          <w:sz w:val="22"/>
          <w:szCs w:val="22"/>
        </w:rPr>
      </w:pPr>
    </w:p>
    <w:p w14:paraId="6DE22F20" w14:textId="607294D1"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72CDC843" w14:textId="77777777" w:rsidR="00676156" w:rsidRDefault="00675FCE"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The amount used in the buyer's accounting records = Amount paid in cash + </w:t>
      </w:r>
    </w:p>
    <w:p w14:paraId="1936DD08" w14:textId="249B42AA" w:rsidR="00675FCE" w:rsidRPr="00C72643" w:rsidRDefault="00676156"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Amount paid through note payable = $15,000 + $20,000 = $35,000​</w:t>
      </w:r>
    </w:p>
    <w:p w14:paraId="40458352"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Moderate</w:t>
      </w:r>
    </w:p>
    <w:p w14:paraId="68CA3FDD" w14:textId="3264D3F0"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200F7D3" w14:textId="538C42C6"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294A7002" w14:textId="1E1C7F20"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79539B49" w14:textId="7DE9BADF"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A301AC3" w14:textId="0AB2EA7C"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EA11C07" w14:textId="77777777" w:rsidR="00AE0DB1" w:rsidRPr="00C72643" w:rsidRDefault="00AE0DB1" w:rsidP="00676156">
      <w:pPr>
        <w:tabs>
          <w:tab w:val="left" w:pos="3600"/>
        </w:tabs>
        <w:rPr>
          <w:rFonts w:ascii="Times New Roman" w:hAnsi="Times New Roman" w:cs="Times New Roman"/>
          <w:sz w:val="22"/>
          <w:szCs w:val="22"/>
        </w:rPr>
      </w:pPr>
    </w:p>
    <w:p w14:paraId="4591EF0A" w14:textId="28FA4FD4"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one of the following is the authoritative body in the United States having the primary responsibility for developing accounting principles?</w:t>
      </w:r>
    </w:p>
    <w:p w14:paraId="0A8C32B2" w14:textId="017AA85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FASB</w:t>
      </w:r>
    </w:p>
    <w:p w14:paraId="3F8184E5" w14:textId="46C5D9E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IRS</w:t>
      </w:r>
    </w:p>
    <w:p w14:paraId="66D421CD" w14:textId="053043C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SEC</w:t>
      </w:r>
    </w:p>
    <w:p w14:paraId="7321A2CA" w14:textId="24EE5CF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AICPA</w:t>
      </w:r>
    </w:p>
    <w:p w14:paraId="6C6F201B" w14:textId="77777777" w:rsidR="00675FCE" w:rsidRDefault="00675FCE" w:rsidP="00C72643">
      <w:pPr>
        <w:tabs>
          <w:tab w:val="left" w:pos="3600"/>
        </w:tabs>
        <w:ind w:left="576"/>
        <w:rPr>
          <w:rFonts w:ascii="Times New Roman" w:hAnsi="Times New Roman" w:cs="Times New Roman"/>
          <w:sz w:val="22"/>
          <w:szCs w:val="22"/>
        </w:rPr>
      </w:pPr>
    </w:p>
    <w:p w14:paraId="0CDA5910" w14:textId="77777777" w:rsidR="00676156" w:rsidRPr="00C72643" w:rsidRDefault="00676156" w:rsidP="00C72643">
      <w:pPr>
        <w:tabs>
          <w:tab w:val="left" w:pos="3600"/>
        </w:tabs>
        <w:ind w:left="576"/>
        <w:rPr>
          <w:rFonts w:ascii="Times New Roman" w:hAnsi="Times New Roman" w:cs="Times New Roman"/>
          <w:vanish/>
          <w:sz w:val="22"/>
          <w:szCs w:val="22"/>
        </w:rPr>
      </w:pPr>
    </w:p>
    <w:p w14:paraId="7E2FAE68" w14:textId="2FD8BD3C"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5F943CDF"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Easy</w:t>
      </w:r>
    </w:p>
    <w:p w14:paraId="0642BCB4" w14:textId="1C2A45AF"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494DEEAD" w14:textId="5605FA5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0F08CD4D" w14:textId="2BC73C56"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095D032D" w14:textId="6AA87970"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DCA3FE8" w14:textId="5C47BAD1"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0A7ABFE0" w14:textId="77777777" w:rsidR="00AE0DB1" w:rsidRPr="00C72643" w:rsidRDefault="00AE0DB1" w:rsidP="00C72643">
      <w:pPr>
        <w:tabs>
          <w:tab w:val="left" w:pos="3600"/>
        </w:tabs>
        <w:ind w:left="576"/>
        <w:rPr>
          <w:rFonts w:ascii="Times New Roman" w:hAnsi="Times New Roman" w:cs="Times New Roman"/>
          <w:sz w:val="22"/>
          <w:szCs w:val="22"/>
        </w:rPr>
      </w:pPr>
    </w:p>
    <w:p w14:paraId="07FBD6E4" w14:textId="482DB1C7"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of the following concepts relates to separating the reporting of business and personal economic transactions?</w:t>
      </w:r>
    </w:p>
    <w:p w14:paraId="636FA9DD" w14:textId="13F9B39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cost concept</w:t>
      </w:r>
    </w:p>
    <w:p w14:paraId="4DD47699" w14:textId="6052E36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unit of measure concept</w:t>
      </w:r>
    </w:p>
    <w:p w14:paraId="6AD6BA53" w14:textId="0635546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business entity concept</w:t>
      </w:r>
    </w:p>
    <w:p w14:paraId="4AB6EDD3" w14:textId="1E2563C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objectivity concept</w:t>
      </w:r>
    </w:p>
    <w:p w14:paraId="66CE923D" w14:textId="77777777" w:rsidR="00675FCE" w:rsidRDefault="00675FCE" w:rsidP="00C72643">
      <w:pPr>
        <w:tabs>
          <w:tab w:val="left" w:pos="3600"/>
        </w:tabs>
        <w:ind w:left="576"/>
        <w:rPr>
          <w:rFonts w:ascii="Times New Roman" w:hAnsi="Times New Roman" w:cs="Times New Roman"/>
          <w:sz w:val="22"/>
          <w:szCs w:val="22"/>
        </w:rPr>
      </w:pPr>
    </w:p>
    <w:p w14:paraId="58FEEA6B" w14:textId="77777777" w:rsidR="00EE1811" w:rsidRPr="00C72643" w:rsidRDefault="00EE1811" w:rsidP="00C72643">
      <w:pPr>
        <w:tabs>
          <w:tab w:val="left" w:pos="3600"/>
        </w:tabs>
        <w:ind w:left="576"/>
        <w:rPr>
          <w:rFonts w:ascii="Times New Roman" w:hAnsi="Times New Roman" w:cs="Times New Roman"/>
          <w:vanish/>
          <w:sz w:val="22"/>
          <w:szCs w:val="22"/>
        </w:rPr>
      </w:pPr>
    </w:p>
    <w:p w14:paraId="1DCD1F28" w14:textId="61C3AFF8"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392F035F"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Easy</w:t>
      </w:r>
    </w:p>
    <w:p w14:paraId="6130F1B5" w14:textId="530A93B5"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2DB5A517" w14:textId="758A0038"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1A3F0D2E" w14:textId="6F7DADA9"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703CB207" w14:textId="67ADC42C"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C8B3242" w14:textId="104BB81C"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B32B6C3" w14:textId="539A2B48"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444B8C45" w14:textId="3CAD8C76"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Donner Company is selling a piece of land adjacent to its business premises.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An appraisal reported the market value of the land to be $220,000.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Focus Company initially offered to buy the land for $177,000.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companies settled on a purchase price of $212,000.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On the same day, another piece of land on the same block sold for $232,000.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Under the cost concept, at what amount should the land be recorded in the accounting records of Focus Company?</w:t>
      </w:r>
    </w:p>
    <w:p w14:paraId="21511334" w14:textId="19AE24A0"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$177,000</w:t>
      </w:r>
    </w:p>
    <w:p w14:paraId="3E5A6717" w14:textId="030AD93D"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$212,000</w:t>
      </w:r>
    </w:p>
    <w:p w14:paraId="2D31B5D9" w14:textId="7A7E947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$220,000</w:t>
      </w:r>
    </w:p>
    <w:p w14:paraId="671A0D29" w14:textId="3D01631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$232,000</w:t>
      </w:r>
    </w:p>
    <w:p w14:paraId="6D77DB19" w14:textId="77777777" w:rsidR="00675FCE" w:rsidRDefault="00675FCE" w:rsidP="00C72643">
      <w:pPr>
        <w:tabs>
          <w:tab w:val="left" w:pos="3600"/>
        </w:tabs>
        <w:ind w:left="576"/>
        <w:rPr>
          <w:rFonts w:ascii="Times New Roman" w:hAnsi="Times New Roman" w:cs="Times New Roman"/>
          <w:sz w:val="22"/>
          <w:szCs w:val="22"/>
        </w:rPr>
      </w:pPr>
    </w:p>
    <w:p w14:paraId="5C7B5E31" w14:textId="77777777" w:rsidR="00EE1811" w:rsidRPr="00C72643" w:rsidRDefault="00EE1811" w:rsidP="00C72643">
      <w:pPr>
        <w:tabs>
          <w:tab w:val="left" w:pos="3600"/>
        </w:tabs>
        <w:ind w:left="576"/>
        <w:rPr>
          <w:rFonts w:ascii="Times New Roman" w:hAnsi="Times New Roman" w:cs="Times New Roman"/>
          <w:vanish/>
          <w:sz w:val="22"/>
          <w:szCs w:val="22"/>
        </w:rPr>
      </w:pPr>
    </w:p>
    <w:p w14:paraId="2A1D3BEE" w14:textId="36EE7B5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6D3073DC"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Moderate</w:t>
      </w:r>
    </w:p>
    <w:p w14:paraId="3E90D807" w14:textId="1AFBDAFF"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5BC51B8" w14:textId="7EEC3F03"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545AAF69" w14:textId="3AF45013"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25D57D9C" w14:textId="3B7DEA7B"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3497DD21" w14:textId="689945E0"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4F8AC48" w14:textId="77777777" w:rsidR="00AE0DB1" w:rsidRPr="00C72643" w:rsidRDefault="00AE0DB1" w:rsidP="00C72643">
      <w:pPr>
        <w:tabs>
          <w:tab w:val="left" w:pos="3600"/>
        </w:tabs>
        <w:ind w:left="576"/>
        <w:rPr>
          <w:rFonts w:ascii="Times New Roman" w:hAnsi="Times New Roman" w:cs="Times New Roman"/>
          <w:sz w:val="22"/>
          <w:szCs w:val="22"/>
        </w:rPr>
      </w:pPr>
    </w:p>
    <w:p w14:paraId="1B1DBF9F" w14:textId="4E25E265"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Many countries outside the United States use financial accounting standards issued by the</w:t>
      </w:r>
    </w:p>
    <w:p w14:paraId="5F4CEE22" w14:textId="1077AFE4"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AICPA</w:t>
      </w:r>
    </w:p>
    <w:p w14:paraId="2558711C" w14:textId="4DC2720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SEC</w:t>
      </w:r>
    </w:p>
    <w:p w14:paraId="4CF80215" w14:textId="39F38F8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IASB</w:t>
      </w:r>
    </w:p>
    <w:p w14:paraId="6174C155" w14:textId="785FAD4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FASB</w:t>
      </w:r>
    </w:p>
    <w:p w14:paraId="5729D4AF" w14:textId="77777777" w:rsidR="00675FCE" w:rsidRDefault="00675FCE" w:rsidP="00C72643">
      <w:pPr>
        <w:tabs>
          <w:tab w:val="left" w:pos="3600"/>
        </w:tabs>
        <w:ind w:left="576"/>
        <w:rPr>
          <w:rFonts w:ascii="Times New Roman" w:hAnsi="Times New Roman" w:cs="Times New Roman"/>
          <w:sz w:val="22"/>
          <w:szCs w:val="22"/>
        </w:rPr>
      </w:pPr>
    </w:p>
    <w:p w14:paraId="03D9735E" w14:textId="77777777" w:rsidR="00EE1811" w:rsidRPr="00C72643" w:rsidRDefault="00EE1811" w:rsidP="00C72643">
      <w:pPr>
        <w:tabs>
          <w:tab w:val="left" w:pos="3600"/>
        </w:tabs>
        <w:ind w:left="576"/>
        <w:rPr>
          <w:rFonts w:ascii="Times New Roman" w:hAnsi="Times New Roman" w:cs="Times New Roman"/>
          <w:vanish/>
          <w:sz w:val="22"/>
          <w:szCs w:val="22"/>
        </w:rPr>
      </w:pPr>
    </w:p>
    <w:p w14:paraId="7AD1329C" w14:textId="6CD735D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252158DE"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Easy</w:t>
      </w:r>
    </w:p>
    <w:p w14:paraId="468F803C" w14:textId="3B41E738"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A37577D" w14:textId="5A80F942"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1FEFA5C2" w14:textId="043DC2A2"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56D31EA5" w14:textId="5C4C04FF"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8241A26" w14:textId="6B689B40"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902AE81" w14:textId="77777777" w:rsidR="00AE0DB1" w:rsidRPr="00C72643" w:rsidRDefault="00AE0DB1" w:rsidP="00C72643">
      <w:pPr>
        <w:tabs>
          <w:tab w:val="left" w:pos="3600"/>
        </w:tabs>
        <w:ind w:left="576"/>
        <w:rPr>
          <w:rFonts w:ascii="Times New Roman" w:hAnsi="Times New Roman" w:cs="Times New Roman"/>
          <w:sz w:val="22"/>
          <w:szCs w:val="22"/>
        </w:rPr>
      </w:pPr>
    </w:p>
    <w:p w14:paraId="6CD0A3BB" w14:textId="1F5E4191"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unit of measure concept</w:t>
      </w:r>
    </w:p>
    <w:p w14:paraId="1B262B3B" w14:textId="00A64C2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is only used in the financial statements of manufacturing companies</w:t>
      </w:r>
    </w:p>
    <w:p w14:paraId="2255384C" w14:textId="282CFBE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is not important when applying the cost concept</w:t>
      </w:r>
    </w:p>
    <w:p w14:paraId="3A5D887D" w14:textId="39EB394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requires that different units be used for assets and liabilities</w:t>
      </w:r>
    </w:p>
    <w:p w14:paraId="3149E4D3" w14:textId="295C661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requires that economic data be reported in yen in Japan or dollars in the United States</w:t>
      </w:r>
    </w:p>
    <w:p w14:paraId="7ADC3C14" w14:textId="77777777" w:rsidR="00675FCE" w:rsidRDefault="00675FCE" w:rsidP="00C72643">
      <w:pPr>
        <w:tabs>
          <w:tab w:val="left" w:pos="3600"/>
        </w:tabs>
        <w:ind w:left="576"/>
        <w:rPr>
          <w:rFonts w:ascii="Times New Roman" w:hAnsi="Times New Roman" w:cs="Times New Roman"/>
          <w:sz w:val="22"/>
          <w:szCs w:val="22"/>
        </w:rPr>
      </w:pPr>
    </w:p>
    <w:p w14:paraId="482B9066" w14:textId="77777777" w:rsidR="00EE1811" w:rsidRPr="00C72643" w:rsidRDefault="00EE1811" w:rsidP="00C72643">
      <w:pPr>
        <w:tabs>
          <w:tab w:val="left" w:pos="3600"/>
        </w:tabs>
        <w:ind w:left="576"/>
        <w:rPr>
          <w:rFonts w:ascii="Times New Roman" w:hAnsi="Times New Roman" w:cs="Times New Roman"/>
          <w:vanish/>
          <w:sz w:val="22"/>
          <w:szCs w:val="22"/>
        </w:rPr>
      </w:pPr>
    </w:p>
    <w:p w14:paraId="6DF9CBC4" w14:textId="43C4505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01566194" w14:textId="77777777"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Easy</w:t>
      </w:r>
    </w:p>
    <w:p w14:paraId="230B0BD3" w14:textId="55C22041"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79D16D99" w14:textId="644DE0F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57AAC211" w14:textId="06D05614" w:rsidR="00676156"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676156">
        <w:rPr>
          <w:rFonts w:ascii="Times New Roman" w:eastAsia="Times New Roman" w:hAnsi="Times New Roman" w:cs="Times New Roman"/>
          <w:color w:val="000000"/>
          <w:sz w:val="22"/>
          <w:szCs w:val="22"/>
        </w:rPr>
        <w:t>ACCT.ACBSP.APC.02 – GAAP</w:t>
      </w:r>
    </w:p>
    <w:p w14:paraId="26CD3D51" w14:textId="4997EFC2" w:rsidR="00676156" w:rsidRDefault="00676156"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2667F83" w14:textId="64D5B204" w:rsidR="00675FCE" w:rsidRPr="00C72643" w:rsidRDefault="00676156"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71FF1E1D" w14:textId="63333B37"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E81D6BC" w14:textId="710B080F"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Which of the following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true of accounting principles?</w:t>
      </w:r>
    </w:p>
    <w:p w14:paraId="26179D7A" w14:textId="29C597A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Financial accountants follow generally accepted accounting principles (GAAP).</w:t>
      </w:r>
    </w:p>
    <w:p w14:paraId="7301071E" w14:textId="7FE07FA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Following GAAP allows accounting information users to compare one company to another.</w:t>
      </w:r>
    </w:p>
    <w:p w14:paraId="097AF3C7" w14:textId="0330FE74"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new accounting principle can be adopted with stockholders' approval.</w:t>
      </w:r>
    </w:p>
    <w:p w14:paraId="4CE6BFBB" w14:textId="1CEB1A08"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Financial Accounting Standards Board (FASB) has primary responsibility for developing accounting principles.</w:t>
      </w:r>
    </w:p>
    <w:p w14:paraId="4B5649BE" w14:textId="77777777" w:rsidR="00675FCE" w:rsidRDefault="00675FCE" w:rsidP="00C72643">
      <w:pPr>
        <w:tabs>
          <w:tab w:val="left" w:pos="3600"/>
        </w:tabs>
        <w:ind w:left="576"/>
        <w:rPr>
          <w:rFonts w:ascii="Times New Roman" w:hAnsi="Times New Roman" w:cs="Times New Roman"/>
          <w:sz w:val="22"/>
          <w:szCs w:val="22"/>
        </w:rPr>
      </w:pPr>
    </w:p>
    <w:p w14:paraId="3F739069" w14:textId="77777777" w:rsidR="00EE1811" w:rsidRPr="00C72643" w:rsidRDefault="00EE1811" w:rsidP="00C72643">
      <w:pPr>
        <w:tabs>
          <w:tab w:val="left" w:pos="3600"/>
        </w:tabs>
        <w:ind w:left="576"/>
        <w:rPr>
          <w:rFonts w:ascii="Times New Roman" w:hAnsi="Times New Roman" w:cs="Times New Roman"/>
          <w:vanish/>
          <w:sz w:val="22"/>
          <w:szCs w:val="22"/>
        </w:rPr>
      </w:pPr>
    </w:p>
    <w:p w14:paraId="4857CB93" w14:textId="744FB284"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6AA31855"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6B29A02A" w14:textId="4DB3D587"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6F25C53" w14:textId="5002760F"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0997B4C3"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ACCT.ACBSP.APC.02 - GAAP</w:t>
      </w:r>
      <w:r w:rsidR="00C45E8F">
        <w:rPr>
          <w:rFonts w:ascii="Times New Roman" w:eastAsia="Times New Roman" w:hAnsi="Times New Roman" w:cs="Times New Roman"/>
          <w:color w:val="000000"/>
          <w:sz w:val="22"/>
          <w:szCs w:val="22"/>
        </w:rPr>
        <w:tab/>
      </w:r>
    </w:p>
    <w:p w14:paraId="10474D18" w14:textId="0F28F62F"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ACCB9BE" w14:textId="31791B0D"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4BEA164" w14:textId="77777777" w:rsidR="00AE0DB1" w:rsidRPr="00C72643" w:rsidRDefault="00AE0DB1" w:rsidP="00C72643">
      <w:pPr>
        <w:tabs>
          <w:tab w:val="left" w:pos="3600"/>
        </w:tabs>
        <w:ind w:left="576"/>
        <w:rPr>
          <w:rFonts w:ascii="Times New Roman" w:hAnsi="Times New Roman" w:cs="Times New Roman"/>
          <w:sz w:val="22"/>
          <w:szCs w:val="22"/>
        </w:rPr>
      </w:pPr>
    </w:p>
    <w:p w14:paraId="3D9B4C82" w14:textId="45D56D33"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initials GAAP stand for</w:t>
      </w:r>
    </w:p>
    <w:p w14:paraId="09D2F710" w14:textId="7B70D93D"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General Accounting Procedures</w:t>
      </w:r>
    </w:p>
    <w:p w14:paraId="7D5CE080" w14:textId="5A8D21B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Generally Accepted Plans</w:t>
      </w:r>
    </w:p>
    <w:p w14:paraId="6F1D7779" w14:textId="6DD18895"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Generally Accepted Accounting Principles</w:t>
      </w:r>
    </w:p>
    <w:p w14:paraId="587D493A" w14:textId="145388A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Generally Accepted Accounting Practices</w:t>
      </w:r>
    </w:p>
    <w:p w14:paraId="596F220A" w14:textId="77777777" w:rsidR="00675FCE" w:rsidRDefault="00675FCE" w:rsidP="00C72643">
      <w:pPr>
        <w:tabs>
          <w:tab w:val="left" w:pos="3600"/>
        </w:tabs>
        <w:ind w:left="576"/>
        <w:rPr>
          <w:rFonts w:ascii="Times New Roman" w:hAnsi="Times New Roman" w:cs="Times New Roman"/>
          <w:sz w:val="22"/>
          <w:szCs w:val="22"/>
        </w:rPr>
      </w:pPr>
    </w:p>
    <w:p w14:paraId="4F77E768" w14:textId="77777777" w:rsidR="00EE1811" w:rsidRPr="00C72643" w:rsidRDefault="00EE1811" w:rsidP="00C72643">
      <w:pPr>
        <w:tabs>
          <w:tab w:val="left" w:pos="3600"/>
        </w:tabs>
        <w:ind w:left="576"/>
        <w:rPr>
          <w:rFonts w:ascii="Times New Roman" w:hAnsi="Times New Roman" w:cs="Times New Roman"/>
          <w:vanish/>
          <w:sz w:val="22"/>
          <w:szCs w:val="22"/>
        </w:rPr>
      </w:pPr>
    </w:p>
    <w:p w14:paraId="1779D006" w14:textId="1E5F68F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08B2CAC5"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372E295B" w14:textId="4A40856E"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00F56439" w14:textId="359F6205"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7B7B5EEC" w14:textId="7AD80403" w:rsidR="00C45E8F" w:rsidRDefault="00675FCE"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ACCT.ACBSP.APC.02 – GAAP</w:t>
      </w:r>
    </w:p>
    <w:p w14:paraId="6911B719" w14:textId="2A74EF7D"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2E60B13" w14:textId="631449C0" w:rsidR="00675FCE" w:rsidRPr="00C72643" w:rsidRDefault="00C45E8F" w:rsidP="00EE181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C6E8124" w14:textId="77777777" w:rsidR="00AE0DB1" w:rsidRPr="00C72643" w:rsidRDefault="00AE0DB1" w:rsidP="00C72643">
      <w:pPr>
        <w:tabs>
          <w:tab w:val="left" w:pos="3600"/>
        </w:tabs>
        <w:ind w:left="576"/>
        <w:rPr>
          <w:rFonts w:ascii="Times New Roman" w:hAnsi="Times New Roman" w:cs="Times New Roman"/>
          <w:sz w:val="22"/>
          <w:szCs w:val="22"/>
        </w:rPr>
      </w:pPr>
    </w:p>
    <w:p w14:paraId="40EA9F3E" w14:textId="53E96EA3"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are</w:t>
      </w:r>
    </w:p>
    <w:p w14:paraId="03EBDA8E" w14:textId="4E27885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always lower than liabilities</w:t>
      </w:r>
    </w:p>
    <w:p w14:paraId="0A2C2293" w14:textId="7F2E02C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equal to liabilities less stockholders' equity</w:t>
      </w:r>
    </w:p>
    <w:p w14:paraId="5A372297" w14:textId="21E19F0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same as expenses because they are acquired with cash</w:t>
      </w:r>
    </w:p>
    <w:p w14:paraId="1036D5BF" w14:textId="31FBFB7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financed by the stockholders and/or creditors</w:t>
      </w:r>
    </w:p>
    <w:p w14:paraId="22B2C087" w14:textId="77777777" w:rsidR="00675FCE" w:rsidRDefault="00675FCE" w:rsidP="00C72643">
      <w:pPr>
        <w:tabs>
          <w:tab w:val="left" w:pos="3600"/>
        </w:tabs>
        <w:ind w:left="576"/>
        <w:rPr>
          <w:rFonts w:ascii="Times New Roman" w:hAnsi="Times New Roman" w:cs="Times New Roman"/>
          <w:sz w:val="22"/>
          <w:szCs w:val="22"/>
        </w:rPr>
      </w:pPr>
    </w:p>
    <w:p w14:paraId="720107A7" w14:textId="77777777" w:rsidR="00EE1811" w:rsidRPr="00C72643" w:rsidRDefault="00EE1811" w:rsidP="00C72643">
      <w:pPr>
        <w:tabs>
          <w:tab w:val="left" w:pos="3600"/>
        </w:tabs>
        <w:ind w:left="576"/>
        <w:rPr>
          <w:rFonts w:ascii="Times New Roman" w:hAnsi="Times New Roman" w:cs="Times New Roman"/>
          <w:vanish/>
          <w:sz w:val="22"/>
          <w:szCs w:val="22"/>
        </w:rPr>
      </w:pPr>
    </w:p>
    <w:p w14:paraId="3E90C11A" w14:textId="51A04112"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679F4D9F"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524CD5EA" w14:textId="5838C3C4"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8B7592F" w14:textId="79DCFA2E"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68C7B7A1"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32544B97" w14:textId="030B724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CE53E7C" w14:textId="692BBD12"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621EAAE" w14:textId="4E34F4D2"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30953475" w14:textId="358ABCAD"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Debts owed by a business are referred to as</w:t>
      </w:r>
    </w:p>
    <w:p w14:paraId="670A44C4" w14:textId="1F23D76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receivables</w:t>
      </w:r>
    </w:p>
    <w:p w14:paraId="0FFD125C" w14:textId="23D13D4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expenses</w:t>
      </w:r>
    </w:p>
    <w:p w14:paraId="7AB61043" w14:textId="33FC74D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stockholders' equity</w:t>
      </w:r>
    </w:p>
    <w:p w14:paraId="359AC710" w14:textId="4E2136ED"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liabilities</w:t>
      </w:r>
    </w:p>
    <w:p w14:paraId="0DD379DF" w14:textId="77777777" w:rsidR="00675FCE" w:rsidRDefault="00675FCE" w:rsidP="00C72643">
      <w:pPr>
        <w:tabs>
          <w:tab w:val="left" w:pos="3600"/>
        </w:tabs>
        <w:ind w:left="576"/>
        <w:rPr>
          <w:rFonts w:ascii="Times New Roman" w:hAnsi="Times New Roman" w:cs="Times New Roman"/>
          <w:sz w:val="22"/>
          <w:szCs w:val="22"/>
        </w:rPr>
      </w:pPr>
    </w:p>
    <w:p w14:paraId="2C8F8D60" w14:textId="77777777" w:rsidR="00EE1811" w:rsidRPr="00C72643" w:rsidRDefault="00EE1811" w:rsidP="00C72643">
      <w:pPr>
        <w:tabs>
          <w:tab w:val="left" w:pos="3600"/>
        </w:tabs>
        <w:ind w:left="576"/>
        <w:rPr>
          <w:rFonts w:ascii="Times New Roman" w:hAnsi="Times New Roman" w:cs="Times New Roman"/>
          <w:vanish/>
          <w:sz w:val="22"/>
          <w:szCs w:val="22"/>
        </w:rPr>
      </w:pPr>
    </w:p>
    <w:p w14:paraId="04F71750" w14:textId="14B3A34D"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22F32A2D"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16460D7D" w14:textId="2631BACD"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8803B72" w14:textId="025D2BAD"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6952359D"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402E2ABA"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 xml:space="preserve">ACCT.ACBSP.APC.16 </w:t>
      </w:r>
      <w:r>
        <w:rPr>
          <w:rFonts w:ascii="Times New Roman" w:eastAsia="Times New Roman" w:hAnsi="Times New Roman" w:cs="Times New Roman"/>
          <w:color w:val="000000"/>
          <w:sz w:val="22"/>
          <w:szCs w:val="22"/>
        </w:rPr>
        <w:t>- Current Liabilities Reporting</w:t>
      </w:r>
    </w:p>
    <w:p w14:paraId="014CF255" w14:textId="6203F55D"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0A753F63" w14:textId="4CE8C9F3"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2AE54F3" w14:textId="77777777" w:rsidR="00AE0DB1" w:rsidRPr="00C72643" w:rsidRDefault="00AE0DB1" w:rsidP="00EE1811">
      <w:pPr>
        <w:tabs>
          <w:tab w:val="left" w:pos="3600"/>
        </w:tabs>
        <w:rPr>
          <w:rFonts w:ascii="Times New Roman" w:hAnsi="Times New Roman" w:cs="Times New Roman"/>
          <w:sz w:val="22"/>
          <w:szCs w:val="22"/>
        </w:rPr>
      </w:pPr>
    </w:p>
    <w:p w14:paraId="37D43C44" w14:textId="55F544FF"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accounting equation may be expressed as</w:t>
      </w:r>
    </w:p>
    <w:p w14:paraId="6418C335" w14:textId="377D8EF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 Equities − Liabilities</w:t>
      </w:r>
    </w:p>
    <w:p w14:paraId="2505C589" w14:textId="418B60A3"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 Liabilities = Stockholders' Equity</w:t>
      </w:r>
    </w:p>
    <w:p w14:paraId="6977E738" w14:textId="7CAB932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 Revenues − Liabilities</w:t>
      </w:r>
    </w:p>
    <w:p w14:paraId="37EE3001" w14:textId="0E54330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 Liabilities = Stockholders' Equity</w:t>
      </w:r>
    </w:p>
    <w:p w14:paraId="47B455FA" w14:textId="77777777" w:rsidR="00675FCE" w:rsidRDefault="00675FCE" w:rsidP="00C72643">
      <w:pPr>
        <w:tabs>
          <w:tab w:val="left" w:pos="3600"/>
        </w:tabs>
        <w:ind w:left="576"/>
        <w:rPr>
          <w:rFonts w:ascii="Times New Roman" w:hAnsi="Times New Roman" w:cs="Times New Roman"/>
          <w:sz w:val="22"/>
          <w:szCs w:val="22"/>
        </w:rPr>
      </w:pPr>
    </w:p>
    <w:p w14:paraId="60A0ED6F" w14:textId="77777777" w:rsidR="00EE1811" w:rsidRPr="00C72643" w:rsidRDefault="00EE1811" w:rsidP="00C72643">
      <w:pPr>
        <w:tabs>
          <w:tab w:val="left" w:pos="3600"/>
        </w:tabs>
        <w:ind w:left="576"/>
        <w:rPr>
          <w:rFonts w:ascii="Times New Roman" w:hAnsi="Times New Roman" w:cs="Times New Roman"/>
          <w:vanish/>
          <w:sz w:val="22"/>
          <w:szCs w:val="22"/>
        </w:rPr>
      </w:pPr>
    </w:p>
    <w:p w14:paraId="6C5339D3" w14:textId="1AE4C486"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031A0B7D"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4FDE43F8" w14:textId="7C408900"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1CE265BA" w14:textId="52283079"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480888C7"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014861B0" w14:textId="5B065600"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346541E0" w14:textId="1D1E2913"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C437A4A" w14:textId="77777777" w:rsidR="00AE0DB1" w:rsidRPr="00C72643" w:rsidRDefault="00AE0DB1" w:rsidP="00C72643">
      <w:pPr>
        <w:tabs>
          <w:tab w:val="left" w:pos="3600"/>
        </w:tabs>
        <w:ind w:left="576"/>
        <w:rPr>
          <w:rFonts w:ascii="Times New Roman" w:hAnsi="Times New Roman" w:cs="Times New Roman"/>
          <w:sz w:val="22"/>
          <w:szCs w:val="22"/>
        </w:rPr>
      </w:pPr>
    </w:p>
    <w:p w14:paraId="4B99A420" w14:textId="14FC8334"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Which of the following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an asset?</w:t>
      </w:r>
    </w:p>
    <w:p w14:paraId="603A4321" w14:textId="6F6E0D6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investments</w:t>
      </w:r>
    </w:p>
    <w:p w14:paraId="362E2B38" w14:textId="7E27702C"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p>
    <w:p w14:paraId="243CE234" w14:textId="1263C27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inventory</w:t>
      </w:r>
    </w:p>
    <w:p w14:paraId="4EBEBD15" w14:textId="54E529EE"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stockholders' equity</w:t>
      </w:r>
    </w:p>
    <w:p w14:paraId="0668A074" w14:textId="77777777" w:rsidR="00675FCE" w:rsidRDefault="00675FCE" w:rsidP="00C72643">
      <w:pPr>
        <w:tabs>
          <w:tab w:val="left" w:pos="3600"/>
        </w:tabs>
        <w:ind w:left="576"/>
        <w:rPr>
          <w:rFonts w:ascii="Times New Roman" w:hAnsi="Times New Roman" w:cs="Times New Roman"/>
          <w:sz w:val="22"/>
          <w:szCs w:val="22"/>
        </w:rPr>
      </w:pPr>
    </w:p>
    <w:p w14:paraId="18C1B0AA" w14:textId="77777777" w:rsidR="00EE1811" w:rsidRPr="00C72643" w:rsidRDefault="00EE1811" w:rsidP="00C72643">
      <w:pPr>
        <w:tabs>
          <w:tab w:val="left" w:pos="3600"/>
        </w:tabs>
        <w:ind w:left="576"/>
        <w:rPr>
          <w:rFonts w:ascii="Times New Roman" w:hAnsi="Times New Roman" w:cs="Times New Roman"/>
          <w:vanish/>
          <w:sz w:val="22"/>
          <w:szCs w:val="22"/>
        </w:rPr>
      </w:pPr>
    </w:p>
    <w:p w14:paraId="76E0431A" w14:textId="548D2CE3"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79BB2288"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147B28CB" w14:textId="045EC53F"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3D8C066" w14:textId="39B146AF"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1F06838D"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658F9EBD" w14:textId="69F3D59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3D59DBED" w14:textId="4A5600B5"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6437BC68" w14:textId="4943CF8D"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3CC605A" w14:textId="1D123CBD"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assets and liabilities of a company are $128,000 and $84,000, respectively.</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Stockholders' equity should equal</w:t>
      </w:r>
    </w:p>
    <w:p w14:paraId="2299186A" w14:textId="27E1F336"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$212,000</w:t>
      </w:r>
    </w:p>
    <w:p w14:paraId="664A6B6E" w14:textId="79B6848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$44,000</w:t>
      </w:r>
    </w:p>
    <w:p w14:paraId="50083B65" w14:textId="3D90412B"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$128,000</w:t>
      </w:r>
    </w:p>
    <w:p w14:paraId="66DB62C3" w14:textId="22A57280"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$84,000</w:t>
      </w:r>
    </w:p>
    <w:p w14:paraId="0968C136" w14:textId="77777777" w:rsidR="00675FCE" w:rsidRDefault="00675FCE" w:rsidP="00C72643">
      <w:pPr>
        <w:tabs>
          <w:tab w:val="left" w:pos="3600"/>
        </w:tabs>
        <w:ind w:left="576"/>
        <w:rPr>
          <w:rFonts w:ascii="Times New Roman" w:hAnsi="Times New Roman" w:cs="Times New Roman"/>
          <w:sz w:val="22"/>
          <w:szCs w:val="22"/>
        </w:rPr>
      </w:pPr>
    </w:p>
    <w:p w14:paraId="59A32E77" w14:textId="77777777" w:rsidR="00EE1811" w:rsidRPr="00C72643" w:rsidRDefault="00EE1811" w:rsidP="00C72643">
      <w:pPr>
        <w:tabs>
          <w:tab w:val="left" w:pos="3600"/>
        </w:tabs>
        <w:ind w:left="576"/>
        <w:rPr>
          <w:rFonts w:ascii="Times New Roman" w:hAnsi="Times New Roman" w:cs="Times New Roman"/>
          <w:vanish/>
          <w:sz w:val="22"/>
          <w:szCs w:val="22"/>
        </w:rPr>
      </w:pPr>
    </w:p>
    <w:p w14:paraId="12C8FD73" w14:textId="1DC51707"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43AFED88" w14:textId="0565D38F" w:rsidR="00675FCE" w:rsidRPr="00C72643" w:rsidRDefault="00675FCE"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Assets </w:t>
      </w:r>
      <w:r w:rsidRPr="00C72643">
        <w:rPr>
          <w:rFonts w:ascii="Times New Roman" w:eastAsia="Times New Roman" w:hAnsi="Times New Roman" w:cs="Times New Roman"/>
          <w:i/>
          <w:iCs/>
          <w:color w:val="000000"/>
          <w:sz w:val="22"/>
          <w:szCs w:val="22"/>
        </w:rPr>
        <w:t>=</w:t>
      </w:r>
      <w:r w:rsidRPr="00C72643">
        <w:rPr>
          <w:rFonts w:ascii="Times New Roman" w:eastAsia="Times New Roman" w:hAnsi="Times New Roman" w:cs="Times New Roman"/>
          <w:color w:val="000000"/>
          <w:sz w:val="22"/>
          <w:szCs w:val="22"/>
        </w:rPr>
        <w:t xml:space="preserve"> Liabilities + Stockholders’ Equity</w:t>
      </w:r>
    </w:p>
    <w:p w14:paraId="4F38628E" w14:textId="60660D73" w:rsidR="00675FCE"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 xml:space="preserve">$128,000 </w:t>
      </w:r>
      <w:r w:rsidR="00675FCE" w:rsidRPr="00C72643">
        <w:rPr>
          <w:rFonts w:ascii="Times New Roman" w:eastAsia="Times New Roman" w:hAnsi="Times New Roman" w:cs="Times New Roman"/>
          <w:i/>
          <w:iCs/>
          <w:color w:val="000000"/>
          <w:sz w:val="22"/>
          <w:szCs w:val="22"/>
        </w:rPr>
        <w:t>=</w:t>
      </w:r>
      <w:r w:rsidR="00675FCE" w:rsidRPr="00C72643">
        <w:rPr>
          <w:rFonts w:ascii="Times New Roman" w:eastAsia="Times New Roman" w:hAnsi="Times New Roman" w:cs="Times New Roman"/>
          <w:color w:val="000000"/>
          <w:sz w:val="22"/>
          <w:szCs w:val="22"/>
        </w:rPr>
        <w:t xml:space="preserve"> $84,000 + Stockholders’ Equity</w:t>
      </w:r>
    </w:p>
    <w:p w14:paraId="7BCB3674" w14:textId="461ECB9F" w:rsidR="00675FCE" w:rsidRPr="00C72643" w:rsidRDefault="00C45E8F" w:rsidP="00EE1811">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Stockholders’ Equity = $44,000</w:t>
      </w:r>
    </w:p>
    <w:p w14:paraId="2570E14E"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3DF4EF8F" w14:textId="2E3AE8EE"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Applying</w:t>
      </w:r>
    </w:p>
    <w:p w14:paraId="78971EAE" w14:textId="1061C748"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11906F5F"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25965E4E" w14:textId="64B0ABE9"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8810254" w14:textId="68BFECB3"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3F265732" w14:textId="77777777" w:rsidR="00AE0DB1" w:rsidRPr="00C72643" w:rsidRDefault="00AE0DB1" w:rsidP="00EE1811">
      <w:pPr>
        <w:tabs>
          <w:tab w:val="left" w:pos="3600"/>
        </w:tabs>
        <w:rPr>
          <w:rFonts w:ascii="Times New Roman" w:hAnsi="Times New Roman" w:cs="Times New Roman"/>
          <w:sz w:val="22"/>
          <w:szCs w:val="22"/>
        </w:rPr>
      </w:pPr>
    </w:p>
    <w:p w14:paraId="1C5325AF" w14:textId="15330D2B"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If total liabilities decreased by $46,000 during a period of time and stockholders' equity increased by $60,000 during the same period, the amount and direction (increase or decrease) of the period's change in total assets is a</w:t>
      </w:r>
    </w:p>
    <w:p w14:paraId="3CD97DBF" w14:textId="0FFBB274"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$106,000 increase</w:t>
      </w:r>
    </w:p>
    <w:p w14:paraId="7EB9D3B0" w14:textId="1BA8A60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$14,000 increase</w:t>
      </w:r>
    </w:p>
    <w:p w14:paraId="39FAF5D5" w14:textId="74AB65A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$14,000 decrease</w:t>
      </w:r>
    </w:p>
    <w:p w14:paraId="6BB5BF9F" w14:textId="485D18FA"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$106,000 decrease</w:t>
      </w:r>
    </w:p>
    <w:p w14:paraId="36852F66" w14:textId="77777777" w:rsidR="00675FCE" w:rsidRDefault="00675FCE" w:rsidP="00C72643">
      <w:pPr>
        <w:tabs>
          <w:tab w:val="left" w:pos="3600"/>
        </w:tabs>
        <w:ind w:left="576"/>
        <w:rPr>
          <w:rFonts w:ascii="Times New Roman" w:hAnsi="Times New Roman" w:cs="Times New Roman"/>
          <w:sz w:val="22"/>
          <w:szCs w:val="22"/>
        </w:rPr>
      </w:pPr>
    </w:p>
    <w:p w14:paraId="346C73A4" w14:textId="77777777" w:rsidR="00EE1811" w:rsidRPr="00C72643" w:rsidRDefault="00EE1811" w:rsidP="00C72643">
      <w:pPr>
        <w:tabs>
          <w:tab w:val="left" w:pos="3600"/>
        </w:tabs>
        <w:ind w:left="576"/>
        <w:rPr>
          <w:rFonts w:ascii="Times New Roman" w:hAnsi="Times New Roman" w:cs="Times New Roman"/>
          <w:vanish/>
          <w:sz w:val="22"/>
          <w:szCs w:val="22"/>
        </w:rPr>
      </w:pPr>
    </w:p>
    <w:p w14:paraId="2E78209E" w14:textId="63565DBB"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51880897" w14:textId="3291F7B1" w:rsidR="00675FCE" w:rsidRPr="00C72643" w:rsidRDefault="00675FCE"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6ABE75B9" w14:textId="25E86DD0" w:rsidR="00675FCE"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Assets = –$46,000 + $60,000 = $14,000</w:t>
      </w:r>
    </w:p>
    <w:p w14:paraId="3AD884DC" w14:textId="60C995C8" w:rsidR="00675FCE" w:rsidRPr="00C72643" w:rsidRDefault="00C45E8F" w:rsidP="00EE1811">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Change in assets = +$14,000</w:t>
      </w:r>
    </w:p>
    <w:p w14:paraId="564B6551"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1F6DCC95" w14:textId="71C9525A"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524E2FBE" w14:textId="7AEA6418"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0567DE9F"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096BC3B2" w14:textId="1DB45D08"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C8A6E08" w14:textId="2B61B288"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1EA65E2" w14:textId="77777777" w:rsidR="00AE0DB1" w:rsidRPr="00C72643" w:rsidRDefault="00AE0DB1" w:rsidP="00EE1811">
      <w:pPr>
        <w:tabs>
          <w:tab w:val="left" w:pos="3600"/>
        </w:tabs>
        <w:rPr>
          <w:rFonts w:ascii="Times New Roman" w:hAnsi="Times New Roman" w:cs="Times New Roman"/>
          <w:sz w:val="22"/>
          <w:szCs w:val="22"/>
        </w:rPr>
      </w:pPr>
    </w:p>
    <w:p w14:paraId="3E641041" w14:textId="46821B59"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Which of the following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a business transaction?</w:t>
      </w:r>
    </w:p>
    <w:p w14:paraId="1FD06582" w14:textId="2BBD583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make a sales offer</w:t>
      </w:r>
    </w:p>
    <w:p w14:paraId="18D2E22D" w14:textId="39E4CFF1"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sell goods for cash</w:t>
      </w:r>
    </w:p>
    <w:p w14:paraId="6D3BA9CB" w14:textId="116562E2"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receive cash for services to be rendered later</w:t>
      </w:r>
    </w:p>
    <w:p w14:paraId="24EDBB99" w14:textId="086471F4"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pay for supplies</w:t>
      </w:r>
    </w:p>
    <w:p w14:paraId="4F4290F5" w14:textId="77777777" w:rsidR="00675FCE" w:rsidRDefault="00675FCE" w:rsidP="00C72643">
      <w:pPr>
        <w:tabs>
          <w:tab w:val="left" w:pos="3600"/>
        </w:tabs>
        <w:ind w:left="576"/>
        <w:rPr>
          <w:rFonts w:ascii="Times New Roman" w:hAnsi="Times New Roman" w:cs="Times New Roman"/>
          <w:sz w:val="22"/>
          <w:szCs w:val="22"/>
        </w:rPr>
      </w:pPr>
    </w:p>
    <w:p w14:paraId="6D0C33DB" w14:textId="77777777" w:rsidR="00EE1811" w:rsidRPr="00C72643" w:rsidRDefault="00EE1811" w:rsidP="00C72643">
      <w:pPr>
        <w:tabs>
          <w:tab w:val="left" w:pos="3600"/>
        </w:tabs>
        <w:ind w:left="576"/>
        <w:rPr>
          <w:rFonts w:ascii="Times New Roman" w:hAnsi="Times New Roman" w:cs="Times New Roman"/>
          <w:vanish/>
          <w:sz w:val="22"/>
          <w:szCs w:val="22"/>
        </w:rPr>
      </w:pPr>
    </w:p>
    <w:p w14:paraId="47BFDF92" w14:textId="5A059438"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5FADFA3A"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26F0B257" w14:textId="3C484134"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7AF68653" w14:textId="234B05D7"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2E2E4F4E" w14:textId="23B8B37F"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ACCT.ACBSP.APC.02 – GAAP</w:t>
      </w:r>
    </w:p>
    <w:p w14:paraId="40C2F8BE"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w:t>
      </w:r>
      <w:r>
        <w:rPr>
          <w:rFonts w:ascii="Times New Roman" w:eastAsia="Times New Roman" w:hAnsi="Times New Roman" w:cs="Times New Roman"/>
          <w:color w:val="000000"/>
          <w:sz w:val="22"/>
          <w:szCs w:val="22"/>
        </w:rPr>
        <w:t>APC.06 - Recording Transactions</w:t>
      </w:r>
    </w:p>
    <w:p w14:paraId="172F7920" w14:textId="189B536A"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E8C0C5F" w14:textId="19DBCDC5"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C148F84" w14:textId="5BD27B9D"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C745A17" w14:textId="1A0BDC99"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 business paid $7,000 to a creditor in payment of an amount owed. The effect of the transaction on the accounting equation was to</w:t>
      </w:r>
    </w:p>
    <w:p w14:paraId="66B0E0BF" w14:textId="0D82853F"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an asset, decrease another asset</w:t>
      </w:r>
    </w:p>
    <w:p w14:paraId="2AAAE8AA" w14:textId="6CFE4FE8"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an asset, decrease a liability</w:t>
      </w:r>
    </w:p>
    <w:p w14:paraId="79AC7D19" w14:textId="52BC9967"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an asset, increase a liability</w:t>
      </w:r>
    </w:p>
    <w:p w14:paraId="694822E3" w14:textId="03530399" w:rsidR="00675FCE" w:rsidRPr="00C72643" w:rsidRDefault="00675FCE" w:rsidP="0042072C">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an asset, increase stockholders' equity</w:t>
      </w:r>
    </w:p>
    <w:p w14:paraId="0F6F5395" w14:textId="77777777" w:rsidR="00675FCE" w:rsidRDefault="00675FCE" w:rsidP="00C72643">
      <w:pPr>
        <w:tabs>
          <w:tab w:val="left" w:pos="3600"/>
        </w:tabs>
        <w:ind w:left="576"/>
        <w:rPr>
          <w:rFonts w:ascii="Times New Roman" w:hAnsi="Times New Roman" w:cs="Times New Roman"/>
          <w:sz w:val="22"/>
          <w:szCs w:val="22"/>
        </w:rPr>
      </w:pPr>
    </w:p>
    <w:p w14:paraId="34DD2CDF" w14:textId="77777777" w:rsidR="00EE1811" w:rsidRPr="00C72643" w:rsidRDefault="00EE1811" w:rsidP="00C72643">
      <w:pPr>
        <w:tabs>
          <w:tab w:val="left" w:pos="3600"/>
        </w:tabs>
        <w:ind w:left="576"/>
        <w:rPr>
          <w:rFonts w:ascii="Times New Roman" w:hAnsi="Times New Roman" w:cs="Times New Roman"/>
          <w:vanish/>
          <w:sz w:val="22"/>
          <w:szCs w:val="22"/>
        </w:rPr>
      </w:pPr>
    </w:p>
    <w:p w14:paraId="3CE62AEF" w14:textId="3DCB8A6B"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6509E851" w14:textId="7E31284B" w:rsidR="00675FCE" w:rsidRPr="00C72643" w:rsidRDefault="00675FCE"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48224EEE" w14:textId="2071C441" w:rsidR="00675FCE"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Asset (Cash) decreases by $7,000.</w:t>
      </w:r>
    </w:p>
    <w:p w14:paraId="59177F29" w14:textId="4782A23E" w:rsidR="00675FCE" w:rsidRPr="00C72643" w:rsidRDefault="00C45E8F" w:rsidP="00BD6355">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Liability (Accounts Payable) decreases by $7,000.</w:t>
      </w:r>
    </w:p>
    <w:p w14:paraId="2FFF6F17"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75762015" w14:textId="6CEC3F52"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4FB9BDD0" w14:textId="391507F9"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24E861A5"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Recording Transacti</w:t>
      </w:r>
      <w:r w:rsidR="00C45E8F">
        <w:rPr>
          <w:rFonts w:ascii="Times New Roman" w:eastAsia="Times New Roman" w:hAnsi="Times New Roman" w:cs="Times New Roman"/>
          <w:color w:val="000000"/>
          <w:sz w:val="22"/>
          <w:szCs w:val="22"/>
        </w:rPr>
        <w:t>ons</w:t>
      </w:r>
    </w:p>
    <w:p w14:paraId="3B73C138" w14:textId="3B6ED318"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3B3BBE4" w14:textId="25A5130A"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2ECF03F6" w14:textId="77777777" w:rsidR="00AE0DB1" w:rsidRPr="00C72643" w:rsidRDefault="00AE0DB1" w:rsidP="00C72643">
      <w:pPr>
        <w:tabs>
          <w:tab w:val="left" w:pos="3600"/>
        </w:tabs>
        <w:ind w:left="576"/>
        <w:rPr>
          <w:rFonts w:ascii="Times New Roman" w:hAnsi="Times New Roman" w:cs="Times New Roman"/>
          <w:sz w:val="22"/>
          <w:szCs w:val="22"/>
        </w:rPr>
      </w:pPr>
    </w:p>
    <w:p w14:paraId="1A31BF1C" w14:textId="1F82A677"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Earning revenue</w:t>
      </w:r>
    </w:p>
    <w:p w14:paraId="017D643A" w14:textId="2CADD79C"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increases assets, increases stockholders' equity</w:t>
      </w:r>
    </w:p>
    <w:p w14:paraId="427AAA63" w14:textId="282AAD4C"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increases assets, decreases stockholders' equity</w:t>
      </w:r>
    </w:p>
    <w:p w14:paraId="76E75CF9" w14:textId="268915BE"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increases one asset, decreases another asset</w:t>
      </w:r>
    </w:p>
    <w:p w14:paraId="24E6ACED" w14:textId="3769118B"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decreases assets, increases liabilities</w:t>
      </w:r>
    </w:p>
    <w:p w14:paraId="4084CC4D" w14:textId="77777777" w:rsidR="00675FCE" w:rsidRDefault="00675FCE" w:rsidP="00C72643">
      <w:pPr>
        <w:tabs>
          <w:tab w:val="left" w:pos="3600"/>
        </w:tabs>
        <w:ind w:left="576"/>
        <w:rPr>
          <w:rFonts w:ascii="Times New Roman" w:hAnsi="Times New Roman" w:cs="Times New Roman"/>
          <w:sz w:val="22"/>
          <w:szCs w:val="22"/>
        </w:rPr>
      </w:pPr>
    </w:p>
    <w:p w14:paraId="240F4400" w14:textId="77777777" w:rsidR="00EE1811" w:rsidRPr="00C72643" w:rsidRDefault="00EE1811" w:rsidP="00C72643">
      <w:pPr>
        <w:tabs>
          <w:tab w:val="left" w:pos="3600"/>
        </w:tabs>
        <w:ind w:left="576"/>
        <w:rPr>
          <w:rFonts w:ascii="Times New Roman" w:hAnsi="Times New Roman" w:cs="Times New Roman"/>
          <w:vanish/>
          <w:sz w:val="22"/>
          <w:szCs w:val="22"/>
        </w:rPr>
      </w:pPr>
    </w:p>
    <w:p w14:paraId="419E7566" w14:textId="22D22254"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2B1734AA"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770A9235" w14:textId="6A1D8457"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6B97F862" w14:textId="7FA93B64"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4F469C5"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181243F5" w14:textId="1C51AD69"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020AEA1" w14:textId="04765D28"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59A5EC53" w14:textId="77777777" w:rsidR="00AE0DB1" w:rsidRPr="00C72643" w:rsidRDefault="00AE0DB1" w:rsidP="00C72643">
      <w:pPr>
        <w:tabs>
          <w:tab w:val="left" w:pos="3600"/>
        </w:tabs>
        <w:ind w:left="576"/>
        <w:rPr>
          <w:rFonts w:ascii="Times New Roman" w:hAnsi="Times New Roman" w:cs="Times New Roman"/>
          <w:sz w:val="22"/>
          <w:szCs w:val="22"/>
        </w:rPr>
      </w:pPr>
    </w:p>
    <w:p w14:paraId="12D1949A" w14:textId="10B6CA19"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monetary value charged to customers for the performance of services sold is called a(n)</w:t>
      </w:r>
    </w:p>
    <w:p w14:paraId="0D3E9949" w14:textId="3E78F030"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w:t>
      </w:r>
    </w:p>
    <w:p w14:paraId="358B47FB" w14:textId="50FDA646"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net income</w:t>
      </w:r>
    </w:p>
    <w:p w14:paraId="3B554672" w14:textId="21057926"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capital</w:t>
      </w:r>
    </w:p>
    <w:p w14:paraId="517C4A38" w14:textId="6FAC510B"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revenue</w:t>
      </w:r>
    </w:p>
    <w:p w14:paraId="28383923" w14:textId="77777777" w:rsidR="00675FCE" w:rsidRDefault="00675FCE" w:rsidP="00C72643">
      <w:pPr>
        <w:tabs>
          <w:tab w:val="left" w:pos="3600"/>
        </w:tabs>
        <w:ind w:left="576"/>
        <w:rPr>
          <w:rFonts w:ascii="Times New Roman" w:hAnsi="Times New Roman" w:cs="Times New Roman"/>
          <w:sz w:val="22"/>
          <w:szCs w:val="22"/>
        </w:rPr>
      </w:pPr>
    </w:p>
    <w:p w14:paraId="78B0776F" w14:textId="77777777" w:rsidR="00EE1811" w:rsidRPr="00C72643" w:rsidRDefault="00EE1811" w:rsidP="00C72643">
      <w:pPr>
        <w:tabs>
          <w:tab w:val="left" w:pos="3600"/>
        </w:tabs>
        <w:ind w:left="576"/>
        <w:rPr>
          <w:rFonts w:ascii="Times New Roman" w:hAnsi="Times New Roman" w:cs="Times New Roman"/>
          <w:vanish/>
          <w:sz w:val="22"/>
          <w:szCs w:val="22"/>
        </w:rPr>
      </w:pPr>
    </w:p>
    <w:p w14:paraId="0FF4B1AF" w14:textId="15F98A81"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7B4F4AC1"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3951425E" w14:textId="3FA414C3"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7D6BE809" w14:textId="3EE28B69"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3DBECDE0"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Recording Trans</w:t>
      </w:r>
      <w:r w:rsidR="00C45E8F">
        <w:rPr>
          <w:rFonts w:ascii="Times New Roman" w:eastAsia="Times New Roman" w:hAnsi="Times New Roman" w:cs="Times New Roman"/>
          <w:color w:val="000000"/>
          <w:sz w:val="22"/>
          <w:szCs w:val="22"/>
        </w:rPr>
        <w:t>actions</w:t>
      </w:r>
    </w:p>
    <w:p w14:paraId="2A9CC50B" w14:textId="57E6CB0A"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FB1A3F2" w14:textId="4C08133A"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42862C0B" w14:textId="30547ACA"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6FB46B9E" w14:textId="7F876703" w:rsidR="00675FCE" w:rsidRPr="00C72643" w:rsidRDefault="00675FCE"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Revenues are reported when</w:t>
      </w:r>
    </w:p>
    <w:p w14:paraId="779176B9" w14:textId="7192A9BA"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contract is signed</w:t>
      </w:r>
    </w:p>
    <w:p w14:paraId="22847E63" w14:textId="1131F279"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is received from the customer</w:t>
      </w:r>
    </w:p>
    <w:p w14:paraId="4FF15416" w14:textId="79DAD3F2"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work is begun on the job</w:t>
      </w:r>
    </w:p>
    <w:p w14:paraId="7833ABB4" w14:textId="72F097B7" w:rsidR="00675FCE" w:rsidRPr="00C72643" w:rsidRDefault="00675FCE"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work is completed on the job</w:t>
      </w:r>
    </w:p>
    <w:p w14:paraId="714EFED1" w14:textId="77777777" w:rsidR="00675FCE" w:rsidRDefault="00675FCE" w:rsidP="00C72643">
      <w:pPr>
        <w:tabs>
          <w:tab w:val="left" w:pos="3600"/>
        </w:tabs>
        <w:ind w:left="576"/>
        <w:rPr>
          <w:rFonts w:ascii="Times New Roman" w:hAnsi="Times New Roman" w:cs="Times New Roman"/>
          <w:sz w:val="22"/>
          <w:szCs w:val="22"/>
        </w:rPr>
      </w:pPr>
    </w:p>
    <w:p w14:paraId="33F7543A" w14:textId="77777777" w:rsidR="00EE1811" w:rsidRPr="00C72643" w:rsidRDefault="00EE1811" w:rsidP="00C72643">
      <w:pPr>
        <w:tabs>
          <w:tab w:val="left" w:pos="3600"/>
        </w:tabs>
        <w:ind w:left="576"/>
        <w:rPr>
          <w:rFonts w:ascii="Times New Roman" w:hAnsi="Times New Roman" w:cs="Times New Roman"/>
          <w:vanish/>
          <w:sz w:val="22"/>
          <w:szCs w:val="22"/>
        </w:rPr>
      </w:pPr>
    </w:p>
    <w:p w14:paraId="7E927D73" w14:textId="43C018C8" w:rsidR="00675FCE" w:rsidRPr="00C72643" w:rsidRDefault="00675FCE"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7A472487" w14:textId="77777777"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54E3A9C6" w14:textId="4870F499"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Bloom's: Remembering</w:t>
      </w:r>
    </w:p>
    <w:p w14:paraId="3CF4FAA7" w14:textId="6C9BD976" w:rsidR="00675FCE" w:rsidRPr="00C72643" w:rsidRDefault="00675FCE"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1942EB59" w14:textId="6AEE398A" w:rsidR="00C45E8F" w:rsidRDefault="00675FCE"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ACCT.ACBSP.APC.02 – GAAP</w:t>
      </w:r>
    </w:p>
    <w:p w14:paraId="701297E8"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75FCE" w:rsidRPr="00C72643">
        <w:rPr>
          <w:rFonts w:ascii="Times New Roman" w:eastAsia="Times New Roman" w:hAnsi="Times New Roman" w:cs="Times New Roman"/>
          <w:color w:val="000000"/>
          <w:sz w:val="22"/>
          <w:szCs w:val="22"/>
        </w:rPr>
        <w:t>ACCT.ACBSP.</w:t>
      </w:r>
      <w:r>
        <w:rPr>
          <w:rFonts w:ascii="Times New Roman" w:eastAsia="Times New Roman" w:hAnsi="Times New Roman" w:cs="Times New Roman"/>
          <w:color w:val="000000"/>
          <w:sz w:val="22"/>
          <w:szCs w:val="22"/>
        </w:rPr>
        <w:t>APC.06 - Recording Transactions</w:t>
      </w:r>
    </w:p>
    <w:p w14:paraId="48A28C5A" w14:textId="6B982D5E"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1D40BDD3" w14:textId="48114E15" w:rsidR="00675FCE"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75FCE" w:rsidRPr="00C72643">
        <w:rPr>
          <w:rFonts w:ascii="Times New Roman" w:eastAsia="Times New Roman" w:hAnsi="Times New Roman" w:cs="Times New Roman"/>
          <w:color w:val="000000"/>
          <w:sz w:val="22"/>
          <w:szCs w:val="22"/>
        </w:rPr>
        <w:t>BUSPROG: Analytic</w:t>
      </w:r>
    </w:p>
    <w:p w14:paraId="18DEAA8B" w14:textId="77777777" w:rsidR="00AE0DB1" w:rsidRPr="00C72643" w:rsidRDefault="00AE0DB1" w:rsidP="00C72643">
      <w:pPr>
        <w:tabs>
          <w:tab w:val="left" w:pos="3600"/>
        </w:tabs>
        <w:ind w:left="576"/>
        <w:rPr>
          <w:rFonts w:ascii="Times New Roman" w:hAnsi="Times New Roman" w:cs="Times New Roman"/>
          <w:sz w:val="22"/>
          <w:szCs w:val="22"/>
        </w:rPr>
      </w:pPr>
    </w:p>
    <w:p w14:paraId="76FDE235" w14:textId="41CD5DE4"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Expenses are recorded when</w:t>
      </w:r>
    </w:p>
    <w:p w14:paraId="04DC082A" w14:textId="7E93049A"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is paid for services rendered</w:t>
      </w:r>
    </w:p>
    <w:p w14:paraId="0831DEF2" w14:textId="3699AD62"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bill is received in advance of services rendered</w:t>
      </w:r>
    </w:p>
    <w:p w14:paraId="7C42996A" w14:textId="6D52A333"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are used in the process of earning revenue</w:t>
      </w:r>
    </w:p>
    <w:p w14:paraId="22047DDB" w14:textId="74FD6057"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are purchased</w:t>
      </w:r>
    </w:p>
    <w:p w14:paraId="215D0843" w14:textId="77777777" w:rsidR="00F01F0F" w:rsidRDefault="00F01F0F" w:rsidP="00C72643">
      <w:pPr>
        <w:tabs>
          <w:tab w:val="left" w:pos="3600"/>
        </w:tabs>
        <w:ind w:left="576"/>
        <w:rPr>
          <w:rFonts w:ascii="Times New Roman" w:hAnsi="Times New Roman" w:cs="Times New Roman"/>
          <w:sz w:val="22"/>
          <w:szCs w:val="22"/>
        </w:rPr>
      </w:pPr>
    </w:p>
    <w:p w14:paraId="3266FB6E" w14:textId="77777777" w:rsidR="00EE1811" w:rsidRPr="00C72643" w:rsidRDefault="00EE1811" w:rsidP="00C72643">
      <w:pPr>
        <w:tabs>
          <w:tab w:val="left" w:pos="3600"/>
        </w:tabs>
        <w:ind w:left="576"/>
        <w:rPr>
          <w:rFonts w:ascii="Times New Roman" w:hAnsi="Times New Roman" w:cs="Times New Roman"/>
          <w:vanish/>
          <w:sz w:val="22"/>
          <w:szCs w:val="22"/>
        </w:rPr>
      </w:pPr>
    </w:p>
    <w:p w14:paraId="0912B3AE" w14:textId="154B7588"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5EC3A4F4"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2D83DCAC" w14:textId="06F4358C"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36B590BF" w14:textId="09DF0AE1"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422B065D" w14:textId="76436655"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t>
      </w:r>
      <w:r w:rsidR="00C45E8F">
        <w:rPr>
          <w:rFonts w:ascii="Times New Roman" w:eastAsia="Times New Roman" w:hAnsi="Times New Roman" w:cs="Times New Roman"/>
          <w:color w:val="000000"/>
          <w:sz w:val="22"/>
          <w:szCs w:val="22"/>
        </w:rPr>
        <w:t>.ACBSP.APC.02 – GAAP</w:t>
      </w:r>
    </w:p>
    <w:p w14:paraId="478F3447"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w:t>
      </w:r>
      <w:r>
        <w:rPr>
          <w:rFonts w:ascii="Times New Roman" w:eastAsia="Times New Roman" w:hAnsi="Times New Roman" w:cs="Times New Roman"/>
          <w:color w:val="000000"/>
          <w:sz w:val="22"/>
          <w:szCs w:val="22"/>
        </w:rPr>
        <w:t>APC.06 - Recording Transactions</w:t>
      </w:r>
    </w:p>
    <w:p w14:paraId="634D62CE" w14:textId="5EF554E6"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E7EB631" w14:textId="04C6E3DC"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70AECC20" w14:textId="77777777" w:rsidR="00AE0DB1" w:rsidRPr="00C72643" w:rsidRDefault="00AE0DB1" w:rsidP="00C72643">
      <w:pPr>
        <w:tabs>
          <w:tab w:val="left" w:pos="3600"/>
        </w:tabs>
        <w:ind w:left="576"/>
        <w:rPr>
          <w:rFonts w:ascii="Times New Roman" w:hAnsi="Times New Roman" w:cs="Times New Roman"/>
          <w:sz w:val="22"/>
          <w:szCs w:val="22"/>
        </w:rPr>
      </w:pPr>
    </w:p>
    <w:p w14:paraId="42A7D37D" w14:textId="0615085A"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Goods purchased on account for future use in the business, such as supplies, are called</w:t>
      </w:r>
    </w:p>
    <w:p w14:paraId="3B6928FE" w14:textId="201C8687"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prepaid liabilities</w:t>
      </w:r>
    </w:p>
    <w:p w14:paraId="4C567628" w14:textId="1B8A2BCA"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revenues</w:t>
      </w:r>
    </w:p>
    <w:p w14:paraId="2BFFCD3A" w14:textId="12364031"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prepaid expenses</w:t>
      </w:r>
    </w:p>
    <w:p w14:paraId="0F70E4BE" w14:textId="05C11A0F"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liabilities</w:t>
      </w:r>
    </w:p>
    <w:p w14:paraId="7904091D" w14:textId="77777777" w:rsidR="00F01F0F" w:rsidRDefault="00F01F0F" w:rsidP="00C72643">
      <w:pPr>
        <w:tabs>
          <w:tab w:val="left" w:pos="3600"/>
        </w:tabs>
        <w:ind w:left="576"/>
        <w:rPr>
          <w:rFonts w:ascii="Times New Roman" w:hAnsi="Times New Roman" w:cs="Times New Roman"/>
          <w:sz w:val="22"/>
          <w:szCs w:val="22"/>
        </w:rPr>
      </w:pPr>
    </w:p>
    <w:p w14:paraId="33C873F1" w14:textId="77777777" w:rsidR="00EE1811" w:rsidRPr="00C72643" w:rsidRDefault="00EE1811" w:rsidP="00C72643">
      <w:pPr>
        <w:tabs>
          <w:tab w:val="left" w:pos="3600"/>
        </w:tabs>
        <w:ind w:left="576"/>
        <w:rPr>
          <w:rFonts w:ascii="Times New Roman" w:hAnsi="Times New Roman" w:cs="Times New Roman"/>
          <w:vanish/>
          <w:sz w:val="22"/>
          <w:szCs w:val="22"/>
        </w:rPr>
      </w:pPr>
    </w:p>
    <w:p w14:paraId="2ADE914D" w14:textId="1F7F051B"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33EE7F13"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377902E0" w14:textId="5CE6875F"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3870254A" w14:textId="27D43F34"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54BDCCEB"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036DCA87" w14:textId="28E338A8"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1536086" w14:textId="30014F49"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7939EB09" w14:textId="3DFAA4D7"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78D45277" w14:textId="62AA3C89"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asset created by a business when it makes a sale on account is termed</w:t>
      </w:r>
    </w:p>
    <w:p w14:paraId="046C952C" w14:textId="798EFBCD"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p>
    <w:p w14:paraId="54A368DD" w14:textId="3D4F5088"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prepaid expense</w:t>
      </w:r>
    </w:p>
    <w:p w14:paraId="1BFAC2C0" w14:textId="476B741C"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unearned revenue</w:t>
      </w:r>
    </w:p>
    <w:p w14:paraId="7E0DF8C4" w14:textId="6AFA80EB" w:rsidR="00F01F0F" w:rsidRPr="00C72643" w:rsidRDefault="00F01F0F" w:rsidP="00BD6355">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p>
    <w:p w14:paraId="790D802B" w14:textId="77777777" w:rsidR="00F01F0F" w:rsidRDefault="00F01F0F" w:rsidP="00C72643">
      <w:pPr>
        <w:tabs>
          <w:tab w:val="left" w:pos="3600"/>
        </w:tabs>
        <w:ind w:left="576"/>
        <w:rPr>
          <w:rFonts w:ascii="Times New Roman" w:hAnsi="Times New Roman" w:cs="Times New Roman"/>
          <w:sz w:val="22"/>
          <w:szCs w:val="22"/>
        </w:rPr>
      </w:pPr>
    </w:p>
    <w:p w14:paraId="2C14BB3F" w14:textId="77777777" w:rsidR="00EE1811" w:rsidRPr="00C72643" w:rsidRDefault="00EE1811" w:rsidP="00C72643">
      <w:pPr>
        <w:tabs>
          <w:tab w:val="left" w:pos="3600"/>
        </w:tabs>
        <w:ind w:left="576"/>
        <w:rPr>
          <w:rFonts w:ascii="Times New Roman" w:hAnsi="Times New Roman" w:cs="Times New Roman"/>
          <w:vanish/>
          <w:sz w:val="22"/>
          <w:szCs w:val="22"/>
        </w:rPr>
      </w:pPr>
    </w:p>
    <w:p w14:paraId="15FAF353" w14:textId="47AE0A79"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141DA3B5"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57557AD0" w14:textId="2F4F7F02"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0555583B" w14:textId="1ECB5223"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76095BE5"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w:t>
      </w:r>
      <w:r w:rsidR="00C45E8F">
        <w:rPr>
          <w:rFonts w:ascii="Times New Roman" w:eastAsia="Times New Roman" w:hAnsi="Times New Roman" w:cs="Times New Roman"/>
          <w:color w:val="000000"/>
          <w:sz w:val="22"/>
          <w:szCs w:val="22"/>
        </w:rPr>
        <w:t>PC.06 - Recording Transactions</w:t>
      </w:r>
    </w:p>
    <w:p w14:paraId="3DF0902D"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w:t>
      </w:r>
      <w:r>
        <w:rPr>
          <w:rFonts w:ascii="Times New Roman" w:eastAsia="Times New Roman" w:hAnsi="Times New Roman" w:cs="Times New Roman"/>
          <w:color w:val="000000"/>
          <w:sz w:val="22"/>
          <w:szCs w:val="22"/>
        </w:rPr>
        <w:t>.APC.12 - Receivables Reporting</w:t>
      </w:r>
    </w:p>
    <w:p w14:paraId="4D5B3ECE" w14:textId="3475C870"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36267AAB" w14:textId="259736F9"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1DE57F31" w14:textId="77777777" w:rsidR="00AE0DB1" w:rsidRPr="00C72643" w:rsidRDefault="00AE0DB1" w:rsidP="00EE1811">
      <w:pPr>
        <w:tabs>
          <w:tab w:val="left" w:pos="3600"/>
        </w:tabs>
        <w:rPr>
          <w:rFonts w:ascii="Times New Roman" w:hAnsi="Times New Roman" w:cs="Times New Roman"/>
          <w:sz w:val="22"/>
          <w:szCs w:val="22"/>
        </w:rPr>
      </w:pPr>
    </w:p>
    <w:p w14:paraId="7C9EABF2" w14:textId="63649064"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debt created by a business when it makes a purchase on account is referred to as an</w:t>
      </w:r>
    </w:p>
    <w:p w14:paraId="6E375F38" w14:textId="4849DF5B"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 payable</w:t>
      </w:r>
    </w:p>
    <w:p w14:paraId="5D4CCE5E" w14:textId="10EA546F"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 receivable</w:t>
      </w:r>
    </w:p>
    <w:p w14:paraId="6695E30F" w14:textId="44B91067"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w:t>
      </w:r>
    </w:p>
    <w:p w14:paraId="1F349A68" w14:textId="2BD55BB9"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expense payable</w:t>
      </w:r>
    </w:p>
    <w:p w14:paraId="40144719" w14:textId="77777777" w:rsidR="00F01F0F" w:rsidRDefault="00F01F0F" w:rsidP="00C72643">
      <w:pPr>
        <w:tabs>
          <w:tab w:val="left" w:pos="3600"/>
        </w:tabs>
        <w:ind w:left="576"/>
        <w:rPr>
          <w:rFonts w:ascii="Times New Roman" w:hAnsi="Times New Roman" w:cs="Times New Roman"/>
          <w:sz w:val="22"/>
          <w:szCs w:val="22"/>
        </w:rPr>
      </w:pPr>
    </w:p>
    <w:p w14:paraId="5392AD96" w14:textId="77777777" w:rsidR="00EE1811" w:rsidRPr="00C72643" w:rsidRDefault="00EE1811" w:rsidP="00C72643">
      <w:pPr>
        <w:tabs>
          <w:tab w:val="left" w:pos="3600"/>
        </w:tabs>
        <w:ind w:left="576"/>
        <w:rPr>
          <w:rFonts w:ascii="Times New Roman" w:hAnsi="Times New Roman" w:cs="Times New Roman"/>
          <w:vanish/>
          <w:sz w:val="22"/>
          <w:szCs w:val="22"/>
        </w:rPr>
      </w:pPr>
    </w:p>
    <w:p w14:paraId="64F85037" w14:textId="4118345B"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5B92C668"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252A286C" w14:textId="2A38E49B"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D5D73ED" w14:textId="68BAC4B3"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1422171E"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2D430259"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ACCT.ACBSP.APC.16 </w:t>
      </w:r>
      <w:r>
        <w:rPr>
          <w:rFonts w:ascii="Times New Roman" w:eastAsia="Times New Roman" w:hAnsi="Times New Roman" w:cs="Times New Roman"/>
          <w:color w:val="000000"/>
          <w:sz w:val="22"/>
          <w:szCs w:val="22"/>
        </w:rPr>
        <w:t>- Current Liabilities Reporting</w:t>
      </w:r>
    </w:p>
    <w:p w14:paraId="78BB4266" w14:textId="474113CA"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w:t>
      </w:r>
      <w:r w:rsidR="00F01F0F" w:rsidRPr="00C72643">
        <w:rPr>
          <w:rFonts w:ascii="Times New Roman" w:eastAsia="Times New Roman" w:hAnsi="Times New Roman" w:cs="Times New Roman"/>
          <w:color w:val="000000"/>
          <w:sz w:val="22"/>
          <w:szCs w:val="22"/>
        </w:rPr>
        <w:t xml:space="preserve"> Mea</w:t>
      </w:r>
      <w:r>
        <w:rPr>
          <w:rFonts w:ascii="Times New Roman" w:eastAsia="Times New Roman" w:hAnsi="Times New Roman" w:cs="Times New Roman"/>
          <w:color w:val="000000"/>
          <w:sz w:val="22"/>
          <w:szCs w:val="22"/>
        </w:rPr>
        <w:t>surement</w:t>
      </w:r>
    </w:p>
    <w:p w14:paraId="653529E1" w14:textId="26A0FF55"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3FDC3160" w14:textId="77777777" w:rsidR="00AE0DB1" w:rsidRPr="00C72643" w:rsidRDefault="00AE0DB1" w:rsidP="00C72643">
      <w:pPr>
        <w:tabs>
          <w:tab w:val="left" w:pos="3600"/>
        </w:tabs>
        <w:ind w:left="576"/>
        <w:rPr>
          <w:rFonts w:ascii="Times New Roman" w:hAnsi="Times New Roman" w:cs="Times New Roman"/>
          <w:sz w:val="22"/>
          <w:szCs w:val="22"/>
        </w:rPr>
      </w:pPr>
    </w:p>
    <w:p w14:paraId="47BEFB6C" w14:textId="50E72EAB"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If total assets decreased by $88,000 during a period of time and stockholders' equity increased by $71,000 during the same period, then the amount and direction (increase or decrease) of the period's change in total liabilities is</w:t>
      </w:r>
    </w:p>
    <w:p w14:paraId="04C03CB9" w14:textId="578C4F74"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$17,000 increase</w:t>
      </w:r>
    </w:p>
    <w:p w14:paraId="5DE63A8E" w14:textId="3AAB73F9"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$88,000 decrease</w:t>
      </w:r>
    </w:p>
    <w:p w14:paraId="64614003" w14:textId="5C856B26"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$159,000 increase</w:t>
      </w:r>
    </w:p>
    <w:p w14:paraId="01E1988C" w14:textId="2AE2520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$159,000 decrease</w:t>
      </w:r>
    </w:p>
    <w:p w14:paraId="46A5E416" w14:textId="77777777" w:rsidR="00F01F0F" w:rsidRDefault="00F01F0F" w:rsidP="00C72643">
      <w:pPr>
        <w:tabs>
          <w:tab w:val="left" w:pos="3600"/>
        </w:tabs>
        <w:ind w:left="576"/>
        <w:rPr>
          <w:rFonts w:ascii="Times New Roman" w:hAnsi="Times New Roman" w:cs="Times New Roman"/>
          <w:sz w:val="22"/>
          <w:szCs w:val="22"/>
        </w:rPr>
      </w:pPr>
    </w:p>
    <w:p w14:paraId="3D1A3965" w14:textId="77777777" w:rsidR="00EE1811" w:rsidRPr="00C72643" w:rsidRDefault="00EE1811" w:rsidP="00C72643">
      <w:pPr>
        <w:tabs>
          <w:tab w:val="left" w:pos="3600"/>
        </w:tabs>
        <w:ind w:left="576"/>
        <w:rPr>
          <w:rFonts w:ascii="Times New Roman" w:hAnsi="Times New Roman" w:cs="Times New Roman"/>
          <w:vanish/>
          <w:sz w:val="22"/>
          <w:szCs w:val="22"/>
        </w:rPr>
      </w:pPr>
    </w:p>
    <w:p w14:paraId="652C06CB" w14:textId="39A58CBB"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650D92AE" w14:textId="772A06FB"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Assets </w:t>
      </w:r>
      <w:r w:rsidRPr="00C72643">
        <w:rPr>
          <w:rFonts w:ascii="Times New Roman" w:eastAsia="Times New Roman" w:hAnsi="Times New Roman" w:cs="Times New Roman"/>
          <w:i/>
          <w:iCs/>
          <w:color w:val="000000"/>
          <w:sz w:val="22"/>
          <w:szCs w:val="22"/>
        </w:rPr>
        <w:t>=</w:t>
      </w:r>
      <w:r w:rsidRPr="00C72643">
        <w:rPr>
          <w:rFonts w:ascii="Times New Roman" w:eastAsia="Times New Roman" w:hAnsi="Times New Roman" w:cs="Times New Roman"/>
          <w:color w:val="000000"/>
          <w:sz w:val="22"/>
          <w:szCs w:val="22"/>
        </w:rPr>
        <w:t xml:space="preserve"> Liabilities + Stockholders’ Equity</w:t>
      </w:r>
    </w:p>
    <w:p w14:paraId="54C0FD7E" w14:textId="09701648"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–$88,000 = Liabilities + $71,000</w:t>
      </w:r>
    </w:p>
    <w:p w14:paraId="7715B1AD" w14:textId="2C1376B0" w:rsidR="00F01F0F" w:rsidRPr="00C72643" w:rsidRDefault="00C45E8F" w:rsidP="00EE1811">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Liabilities = –$159,000</w:t>
      </w:r>
    </w:p>
    <w:p w14:paraId="4D1DEC49"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164E284B" w14:textId="32C2FC9B"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4F6C9532" w14:textId="00D04C4A"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246F2D4F"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2A69E3B4" w14:textId="295BD400"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3A471BD" w14:textId="42E0BCF2"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7B2C850" w14:textId="70BB4834" w:rsidR="00AE0DB1" w:rsidRPr="00C72643" w:rsidRDefault="00EE1811" w:rsidP="00EE1811">
      <w:pPr>
        <w:tabs>
          <w:tab w:val="left" w:pos="3600"/>
        </w:tabs>
        <w:rPr>
          <w:rFonts w:ascii="Times New Roman" w:hAnsi="Times New Roman" w:cs="Times New Roman"/>
          <w:sz w:val="22"/>
          <w:szCs w:val="22"/>
        </w:rPr>
      </w:pPr>
      <w:r>
        <w:rPr>
          <w:rFonts w:ascii="Times New Roman" w:hAnsi="Times New Roman" w:cs="Times New Roman"/>
          <w:sz w:val="22"/>
          <w:szCs w:val="22"/>
        </w:rPr>
        <w:br w:type="page"/>
      </w:r>
    </w:p>
    <w:p w14:paraId="3C3FDEE8" w14:textId="4E364D24"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Cash dividends</w:t>
      </w:r>
    </w:p>
    <w:p w14:paraId="7957385A" w14:textId="449CF8F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expenses</w:t>
      </w:r>
    </w:p>
    <w:p w14:paraId="2219DF3D" w14:textId="0828E08F"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expenses</w:t>
      </w:r>
    </w:p>
    <w:p w14:paraId="5595FB74" w14:textId="3E063714"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cash</w:t>
      </w:r>
    </w:p>
    <w:p w14:paraId="75DC783D" w14:textId="1CB2DF6A"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stockholders' equity</w:t>
      </w:r>
    </w:p>
    <w:p w14:paraId="25FDB9F7" w14:textId="77777777" w:rsidR="00F01F0F" w:rsidRDefault="00F01F0F" w:rsidP="00C72643">
      <w:pPr>
        <w:tabs>
          <w:tab w:val="left" w:pos="3600"/>
        </w:tabs>
        <w:ind w:left="576"/>
        <w:rPr>
          <w:rFonts w:ascii="Times New Roman" w:hAnsi="Times New Roman" w:cs="Times New Roman"/>
          <w:sz w:val="22"/>
          <w:szCs w:val="22"/>
        </w:rPr>
      </w:pPr>
    </w:p>
    <w:p w14:paraId="6727F6E7" w14:textId="77777777" w:rsidR="00EE1811" w:rsidRPr="00C72643" w:rsidRDefault="00EE1811" w:rsidP="00C72643">
      <w:pPr>
        <w:tabs>
          <w:tab w:val="left" w:pos="3600"/>
        </w:tabs>
        <w:ind w:left="576"/>
        <w:rPr>
          <w:rFonts w:ascii="Times New Roman" w:hAnsi="Times New Roman" w:cs="Times New Roman"/>
          <w:vanish/>
          <w:sz w:val="22"/>
          <w:szCs w:val="22"/>
        </w:rPr>
      </w:pPr>
    </w:p>
    <w:p w14:paraId="11D411AC" w14:textId="13AF7FF2"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186FC488" w14:textId="77777777" w:rsidR="00C45E8F" w:rsidRDefault="00F01F0F" w:rsidP="00C45E8F">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0FB6BE44" w14:textId="4FD08A10" w:rsidR="00F01F0F" w:rsidRPr="00C72643" w:rsidRDefault="00C45E8F" w:rsidP="00C45E8F">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70ADF4D1" w14:textId="77ED0268"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4D1D6D82"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50407FCB" w14:textId="32ED902F"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C95E604" w14:textId="5EC12DA5"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4251171" w14:textId="77777777" w:rsidR="00AE0DB1" w:rsidRPr="00C72643" w:rsidRDefault="00AE0DB1" w:rsidP="00EE1811">
      <w:pPr>
        <w:tabs>
          <w:tab w:val="left" w:pos="3600"/>
        </w:tabs>
        <w:rPr>
          <w:rFonts w:ascii="Times New Roman" w:hAnsi="Times New Roman" w:cs="Times New Roman"/>
          <w:sz w:val="22"/>
          <w:szCs w:val="22"/>
        </w:rPr>
      </w:pPr>
    </w:p>
    <w:p w14:paraId="3D930063" w14:textId="5C8FA8E3"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How does paying a liability in cash affect the accounting equation?</w:t>
      </w:r>
    </w:p>
    <w:p w14:paraId="4B82A9CF" w14:textId="2E81548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liabilities decrease</w:t>
      </w:r>
    </w:p>
    <w:p w14:paraId="6EB94DDA" w14:textId="6707B76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liabilities increase</w:t>
      </w:r>
    </w:p>
    <w:p w14:paraId="55EC945D" w14:textId="35AAB578"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decrease; liabilities decrease</w:t>
      </w:r>
    </w:p>
    <w:p w14:paraId="70048A79" w14:textId="3A7BE154"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liabilities decrease; stockholders' equity increases</w:t>
      </w:r>
    </w:p>
    <w:p w14:paraId="79414A3A" w14:textId="77777777" w:rsidR="00F01F0F" w:rsidRDefault="00F01F0F" w:rsidP="00C72643">
      <w:pPr>
        <w:tabs>
          <w:tab w:val="left" w:pos="3600"/>
        </w:tabs>
        <w:ind w:left="576"/>
        <w:rPr>
          <w:rFonts w:ascii="Times New Roman" w:hAnsi="Times New Roman" w:cs="Times New Roman"/>
          <w:sz w:val="22"/>
          <w:szCs w:val="22"/>
        </w:rPr>
      </w:pPr>
    </w:p>
    <w:p w14:paraId="5BCDD3FF" w14:textId="77777777" w:rsidR="00EE1811" w:rsidRPr="00C72643" w:rsidRDefault="00EE1811" w:rsidP="00C72643">
      <w:pPr>
        <w:tabs>
          <w:tab w:val="left" w:pos="3600"/>
        </w:tabs>
        <w:ind w:left="576"/>
        <w:rPr>
          <w:rFonts w:ascii="Times New Roman" w:hAnsi="Times New Roman" w:cs="Times New Roman"/>
          <w:vanish/>
          <w:sz w:val="22"/>
          <w:szCs w:val="22"/>
        </w:rPr>
      </w:pPr>
    </w:p>
    <w:p w14:paraId="58C98017" w14:textId="47850575"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237FBB35"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4543D749" w14:textId="37A90CF2"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6A6D8B2" w14:textId="354F9A50"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3A6A43DB"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0CFC8970" w14:textId="271031CD"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9D401F3" w14:textId="33534B02"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57412CA" w14:textId="77777777" w:rsidR="00AE0DB1" w:rsidRPr="00C72643" w:rsidRDefault="00AE0DB1" w:rsidP="00C72643">
      <w:pPr>
        <w:tabs>
          <w:tab w:val="left" w:pos="3600"/>
        </w:tabs>
        <w:ind w:left="576"/>
        <w:rPr>
          <w:rFonts w:ascii="Times New Roman" w:hAnsi="Times New Roman" w:cs="Times New Roman"/>
          <w:sz w:val="22"/>
          <w:szCs w:val="22"/>
        </w:rPr>
      </w:pPr>
    </w:p>
    <w:p w14:paraId="4B7EA53F" w14:textId="2B656495"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How does receiving a bill to be paid next month for services received affect the accounting equation?</w:t>
      </w:r>
    </w:p>
    <w:p w14:paraId="5496385A" w14:textId="559F1615"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decrease; stockholders' equity decreases</w:t>
      </w:r>
    </w:p>
    <w:p w14:paraId="21FCC610" w14:textId="69C5F58B"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liabilities increase</w:t>
      </w:r>
    </w:p>
    <w:p w14:paraId="794726D4" w14:textId="7821323E"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liabilities increase; stockholders' equity increases</w:t>
      </w:r>
    </w:p>
    <w:p w14:paraId="39A99D1C" w14:textId="5FD0DC6D"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liabilities increase; stockholders' equity decreases</w:t>
      </w:r>
    </w:p>
    <w:p w14:paraId="3AFD0C05" w14:textId="77777777" w:rsidR="00F01F0F" w:rsidRDefault="00F01F0F" w:rsidP="00C72643">
      <w:pPr>
        <w:tabs>
          <w:tab w:val="left" w:pos="3600"/>
        </w:tabs>
        <w:ind w:left="576"/>
        <w:rPr>
          <w:rFonts w:ascii="Times New Roman" w:hAnsi="Times New Roman" w:cs="Times New Roman"/>
          <w:sz w:val="22"/>
          <w:szCs w:val="22"/>
        </w:rPr>
      </w:pPr>
    </w:p>
    <w:p w14:paraId="024AC711" w14:textId="77777777" w:rsidR="00EE1811" w:rsidRPr="00C72643" w:rsidRDefault="00EE1811" w:rsidP="00C72643">
      <w:pPr>
        <w:tabs>
          <w:tab w:val="left" w:pos="3600"/>
        </w:tabs>
        <w:ind w:left="576"/>
        <w:rPr>
          <w:rFonts w:ascii="Times New Roman" w:hAnsi="Times New Roman" w:cs="Times New Roman"/>
          <w:vanish/>
          <w:sz w:val="22"/>
          <w:szCs w:val="22"/>
        </w:rPr>
      </w:pPr>
    </w:p>
    <w:p w14:paraId="18C2F549" w14:textId="66E12751"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1FCE5A52"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0A48A05A" w14:textId="207A5204"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1F3C6454" w14:textId="27CF71F6"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600ED33"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557319FC" w14:textId="41C2C3E3"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AE1B6DE" w14:textId="67E1B66D"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5D6FB3F" w14:textId="77777777" w:rsidR="00AE0DB1" w:rsidRPr="00C72643" w:rsidRDefault="00AE0DB1" w:rsidP="00C72643">
      <w:pPr>
        <w:tabs>
          <w:tab w:val="left" w:pos="3600"/>
        </w:tabs>
        <w:ind w:left="576"/>
        <w:rPr>
          <w:rFonts w:ascii="Times New Roman" w:hAnsi="Times New Roman" w:cs="Times New Roman"/>
          <w:sz w:val="22"/>
          <w:szCs w:val="22"/>
        </w:rPr>
      </w:pPr>
    </w:p>
    <w:p w14:paraId="65B2C833" w14:textId="4E5F63CF"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How does the purchase of equipment by signing a note affect the accounting equation?</w:t>
      </w:r>
    </w:p>
    <w:p w14:paraId="16B73714" w14:textId="51206C8C"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assets decrease</w:t>
      </w:r>
    </w:p>
    <w:p w14:paraId="0DC8B8FC" w14:textId="34567AF7"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liabilities decrease</w:t>
      </w:r>
    </w:p>
    <w:p w14:paraId="686D504B" w14:textId="56C9BF72"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liabilities increase</w:t>
      </w:r>
    </w:p>
    <w:p w14:paraId="44AE48A7" w14:textId="7FF6C0F8"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stockholders' equity increases</w:t>
      </w:r>
    </w:p>
    <w:p w14:paraId="6D260EB9" w14:textId="77777777" w:rsidR="00F01F0F" w:rsidRDefault="00F01F0F" w:rsidP="00C72643">
      <w:pPr>
        <w:tabs>
          <w:tab w:val="left" w:pos="3600"/>
        </w:tabs>
        <w:ind w:left="576"/>
        <w:rPr>
          <w:rFonts w:ascii="Times New Roman" w:hAnsi="Times New Roman" w:cs="Times New Roman"/>
          <w:sz w:val="22"/>
          <w:szCs w:val="22"/>
        </w:rPr>
      </w:pPr>
    </w:p>
    <w:p w14:paraId="09C37A19" w14:textId="77777777" w:rsidR="00EE1811" w:rsidRPr="00C72643" w:rsidRDefault="00EE1811" w:rsidP="00C72643">
      <w:pPr>
        <w:tabs>
          <w:tab w:val="left" w:pos="3600"/>
        </w:tabs>
        <w:ind w:left="576"/>
        <w:rPr>
          <w:rFonts w:ascii="Times New Roman" w:hAnsi="Times New Roman" w:cs="Times New Roman"/>
          <w:vanish/>
          <w:sz w:val="22"/>
          <w:szCs w:val="22"/>
        </w:rPr>
      </w:pPr>
    </w:p>
    <w:p w14:paraId="680FCA2A" w14:textId="4C14C8D6"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40CB89F2" w14:textId="746BC8F9"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Moderate</w:t>
      </w:r>
    </w:p>
    <w:p w14:paraId="5B77D6D7" w14:textId="28EB4DD4"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4A38B17A" w14:textId="77777777" w:rsidR="00C45E8F" w:rsidRDefault="00F01F0F"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43F01EEC" w14:textId="34F6D5A2"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E444DDF" w14:textId="7C6E6EBB" w:rsidR="00AE0DB1" w:rsidRPr="00C72643" w:rsidRDefault="00C45E8F" w:rsidP="00EE181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1E1F05DE" w14:textId="710927C5"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Land, originally purchased for $30,000, is sold for $62,000 in cash. What is the effect of the sale on the accounting equation?</w:t>
      </w:r>
    </w:p>
    <w:p w14:paraId="2730E9DF" w14:textId="4C37637B"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by $62,000; stockholders' equity increases by $62,000</w:t>
      </w:r>
    </w:p>
    <w:p w14:paraId="1A88C9C9" w14:textId="34E6D0A7"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by $32,000; stockholders' equity increases by $32,000</w:t>
      </w:r>
    </w:p>
    <w:p w14:paraId="0CB1D939" w14:textId="34E0FFF2"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by $62,000; liabilities decrease by $30,000; stockholders' equity increases by $32,000</w:t>
      </w:r>
    </w:p>
    <w:p w14:paraId="1DE711D6" w14:textId="28CD173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 increase by $30,000; no change in liabilities; stockholders' equity increases by $62,000</w:t>
      </w:r>
    </w:p>
    <w:p w14:paraId="44A40613" w14:textId="77777777" w:rsidR="00F01F0F" w:rsidRDefault="00F01F0F" w:rsidP="00C72643">
      <w:pPr>
        <w:tabs>
          <w:tab w:val="left" w:pos="3600"/>
        </w:tabs>
        <w:ind w:left="576"/>
        <w:rPr>
          <w:rFonts w:ascii="Times New Roman" w:hAnsi="Times New Roman" w:cs="Times New Roman"/>
          <w:sz w:val="22"/>
          <w:szCs w:val="22"/>
        </w:rPr>
      </w:pPr>
    </w:p>
    <w:p w14:paraId="60896226" w14:textId="77777777" w:rsidR="00EE1811" w:rsidRPr="00C72643" w:rsidRDefault="00EE1811" w:rsidP="00C72643">
      <w:pPr>
        <w:tabs>
          <w:tab w:val="left" w:pos="3600"/>
        </w:tabs>
        <w:ind w:left="576"/>
        <w:rPr>
          <w:rFonts w:ascii="Times New Roman" w:hAnsi="Times New Roman" w:cs="Times New Roman"/>
          <w:vanish/>
          <w:sz w:val="22"/>
          <w:szCs w:val="22"/>
        </w:rPr>
      </w:pPr>
    </w:p>
    <w:p w14:paraId="6389DDBE" w14:textId="47DC0E11"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339AF5B1" w14:textId="77777777" w:rsidR="00C45E8F" w:rsidRDefault="00F01F0F"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Net change in assets = Increase in cash – Decrease in land = $62,000 – $30,000 = </w:t>
      </w:r>
    </w:p>
    <w:p w14:paraId="3B0CAFDE" w14:textId="0822A8A2"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+$32,000</w:t>
      </w:r>
    </w:p>
    <w:p w14:paraId="70C3BC6D" w14:textId="34ABF8BD"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Change in stockholders’ equity = +$32,000</w:t>
      </w:r>
    </w:p>
    <w:p w14:paraId="2CD3F236"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Challenging</w:t>
      </w:r>
    </w:p>
    <w:p w14:paraId="20208734" w14:textId="43124B6C"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1AEF950F" w14:textId="11BCFD8C"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354B695"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6428887E"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ACCT.ACBSP.APC.</w:t>
      </w:r>
      <w:r>
        <w:rPr>
          <w:rFonts w:ascii="Times New Roman" w:eastAsia="Times New Roman" w:hAnsi="Times New Roman" w:cs="Times New Roman"/>
          <w:color w:val="000000"/>
          <w:sz w:val="22"/>
          <w:szCs w:val="22"/>
        </w:rPr>
        <w:t>13 - Long-term Assets Reporting</w:t>
      </w:r>
    </w:p>
    <w:p w14:paraId="25D42238" w14:textId="4589B5CE"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43618A5" w14:textId="4F108331"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10015062" w14:textId="77777777" w:rsidR="00AE0DB1" w:rsidRPr="00C72643" w:rsidRDefault="00AE0DB1" w:rsidP="00C72643">
      <w:pPr>
        <w:tabs>
          <w:tab w:val="left" w:pos="3600"/>
        </w:tabs>
        <w:ind w:left="576"/>
        <w:rPr>
          <w:rFonts w:ascii="Times New Roman" w:hAnsi="Times New Roman" w:cs="Times New Roman"/>
          <w:sz w:val="22"/>
          <w:szCs w:val="22"/>
        </w:rPr>
      </w:pPr>
    </w:p>
    <w:p w14:paraId="59BFABE2" w14:textId="49018DBB"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Which of the following accounts is a </w:t>
      </w:r>
      <w:r w:rsidR="00C45E8F" w:rsidRPr="00C72643">
        <w:rPr>
          <w:rFonts w:ascii="Times New Roman" w:eastAsia="Times New Roman" w:hAnsi="Times New Roman" w:cs="Times New Roman"/>
          <w:color w:val="000000"/>
          <w:sz w:val="22"/>
          <w:szCs w:val="22"/>
        </w:rPr>
        <w:t>liability? ​</w:t>
      </w:r>
    </w:p>
    <w:p w14:paraId="2931D645" w14:textId="366477E9"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p>
    <w:p w14:paraId="77F5CE62" w14:textId="3A6DFF5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p>
    <w:p w14:paraId="2BFB8415" w14:textId="7EEEC728"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​Wages Expense</w:t>
      </w:r>
    </w:p>
    <w:p w14:paraId="6B06E47B" w14:textId="2DF1E56D"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​Service Revenue</w:t>
      </w:r>
    </w:p>
    <w:p w14:paraId="02782E23" w14:textId="77777777" w:rsidR="00F01F0F" w:rsidRDefault="00F01F0F" w:rsidP="00C72643">
      <w:pPr>
        <w:tabs>
          <w:tab w:val="left" w:pos="3600"/>
        </w:tabs>
        <w:ind w:left="576"/>
        <w:rPr>
          <w:rFonts w:ascii="Times New Roman" w:hAnsi="Times New Roman" w:cs="Times New Roman"/>
          <w:sz w:val="22"/>
          <w:szCs w:val="22"/>
        </w:rPr>
      </w:pPr>
    </w:p>
    <w:p w14:paraId="11874860" w14:textId="77777777" w:rsidR="00EE1811" w:rsidRPr="00C72643" w:rsidRDefault="00EE1811" w:rsidP="00C72643">
      <w:pPr>
        <w:tabs>
          <w:tab w:val="left" w:pos="3600"/>
        </w:tabs>
        <w:ind w:left="576"/>
        <w:rPr>
          <w:rFonts w:ascii="Times New Roman" w:hAnsi="Times New Roman" w:cs="Times New Roman"/>
          <w:vanish/>
          <w:sz w:val="22"/>
          <w:szCs w:val="22"/>
        </w:rPr>
      </w:pPr>
    </w:p>
    <w:p w14:paraId="578E941C" w14:textId="3EB98323"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344BB728"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13D4D423" w14:textId="3769A509"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66DB04A6" w14:textId="4087D32E"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2508296F"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ACCT.ACBSP.APC.16 - Current L</w:t>
      </w:r>
      <w:r w:rsidR="00C45E8F">
        <w:rPr>
          <w:rFonts w:ascii="Times New Roman" w:eastAsia="Times New Roman" w:hAnsi="Times New Roman" w:cs="Times New Roman"/>
          <w:color w:val="000000"/>
          <w:sz w:val="22"/>
          <w:szCs w:val="22"/>
        </w:rPr>
        <w:t>iabilities Reporting</w:t>
      </w:r>
    </w:p>
    <w:p w14:paraId="38B8080F" w14:textId="3A3185D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B4E4E82" w14:textId="18E84F8A"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379CAE46" w14:textId="10D68EC5"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A7211C2" w14:textId="5799C231"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As of the end of its accounting period, December 31, Year 1, Great Plains Company has assets of $940,000 and liabilities of $300,000.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During Year 2, stockholders invested an additional $73,000 and received $33,000 in dividends from the business. What is the amount of net income during Year 2, assuming that as of December 31, Year 2, assets were $995,000 and liabilities were $270,000?</w:t>
      </w:r>
    </w:p>
    <w:p w14:paraId="5520083B" w14:textId="2B3650D5"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$45,000</w:t>
      </w:r>
    </w:p>
    <w:p w14:paraId="48E8A795" w14:textId="5204684A"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$50,000</w:t>
      </w:r>
    </w:p>
    <w:p w14:paraId="2071EB67" w14:textId="3E3CC87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$106,000</w:t>
      </w:r>
    </w:p>
    <w:p w14:paraId="4D6093F3" w14:textId="53CFE67E"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$370,000</w:t>
      </w:r>
    </w:p>
    <w:p w14:paraId="0D18C0B3" w14:textId="77777777" w:rsidR="00F01F0F" w:rsidRDefault="00F01F0F" w:rsidP="00C72643">
      <w:pPr>
        <w:tabs>
          <w:tab w:val="left" w:pos="3600"/>
        </w:tabs>
        <w:ind w:left="576"/>
        <w:rPr>
          <w:rFonts w:ascii="Times New Roman" w:hAnsi="Times New Roman" w:cs="Times New Roman"/>
          <w:sz w:val="22"/>
          <w:szCs w:val="22"/>
        </w:rPr>
      </w:pPr>
    </w:p>
    <w:p w14:paraId="0DF050B6" w14:textId="77777777" w:rsidR="00EE1811" w:rsidRPr="00C72643" w:rsidRDefault="00EE1811" w:rsidP="00C72643">
      <w:pPr>
        <w:tabs>
          <w:tab w:val="left" w:pos="3600"/>
        </w:tabs>
        <w:ind w:left="576"/>
        <w:rPr>
          <w:rFonts w:ascii="Times New Roman" w:hAnsi="Times New Roman" w:cs="Times New Roman"/>
          <w:vanish/>
          <w:sz w:val="22"/>
          <w:szCs w:val="22"/>
        </w:rPr>
      </w:pPr>
    </w:p>
    <w:p w14:paraId="09A54A54" w14:textId="7CB42D3A"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25212DF1" w14:textId="2B2B79F9"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04EC3D96" w14:textId="23403115"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Stockholders’ Equity (Year 1) = $940,000 – $300,000 = $640,000</w:t>
      </w:r>
    </w:p>
    <w:p w14:paraId="76035E75" w14:textId="70A7C532"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Stockholders’ Equity (Year 2) = $995,000 – $270,000 = $725,000</w:t>
      </w:r>
    </w:p>
    <w:p w14:paraId="48628FC6" w14:textId="77777777" w:rsidR="00C45E8F" w:rsidRDefault="00F01F0F"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w:t>
      </w:r>
      <w:r w:rsidR="00C45E8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 xml:space="preserve">Increase in stockholders’ equity = Stockholders’ equity (Year 2) – Stockholders’ </w:t>
      </w:r>
    </w:p>
    <w:p w14:paraId="7A4BACD4" w14:textId="12EE33A3"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equity (Year 1) = $725,000 – $640,000 = $85,000</w:t>
      </w:r>
    </w:p>
    <w:p w14:paraId="43BFD88E"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Net income during Year 2 = Increase in stockholders’ equity – Additional </w:t>
      </w:r>
    </w:p>
    <w:p w14:paraId="44324ACF" w14:textId="02178C92"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investment + Cash dividends</w:t>
      </w:r>
    </w:p>
    <w:p w14:paraId="5F6FEBB7" w14:textId="5C785E3B" w:rsidR="00F01F0F" w:rsidRPr="00C72643" w:rsidRDefault="00C45E8F" w:rsidP="00EE1811">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$85,000 – $73,000 + $33,000 = $45,000</w:t>
      </w:r>
    </w:p>
    <w:p w14:paraId="46D58232"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Challenging</w:t>
      </w:r>
    </w:p>
    <w:p w14:paraId="63B2C589" w14:textId="3390FCDD"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5C5114D9" w14:textId="60D3F18A"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56B065BB" w14:textId="77777777" w:rsidR="00C45E8F" w:rsidRDefault="00F01F0F"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21AD7B6A" w14:textId="0084087F"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E973D63" w14:textId="6446A542" w:rsidR="00F01F0F" w:rsidRPr="00C72643" w:rsidRDefault="00C45E8F" w:rsidP="00EE181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7E7595D9" w14:textId="77777777" w:rsidR="00AE0DB1" w:rsidRPr="00C72643" w:rsidRDefault="00AE0DB1" w:rsidP="00C72643">
      <w:pPr>
        <w:tabs>
          <w:tab w:val="left" w:pos="3600"/>
        </w:tabs>
        <w:ind w:left="576"/>
        <w:rPr>
          <w:rFonts w:ascii="Times New Roman" w:hAnsi="Times New Roman" w:cs="Times New Roman"/>
          <w:sz w:val="22"/>
          <w:szCs w:val="22"/>
        </w:rPr>
      </w:pPr>
    </w:p>
    <w:p w14:paraId="390F7341" w14:textId="3291E149"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of the following asset accounts is increased when a receivable is collected?</w:t>
      </w:r>
    </w:p>
    <w:p w14:paraId="20C560A1" w14:textId="4C935FE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p>
    <w:p w14:paraId="4F18B610" w14:textId="400B069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​Supplies</w:t>
      </w:r>
    </w:p>
    <w:p w14:paraId="020D58C9" w14:textId="7CEF487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p>
    <w:p w14:paraId="5513C9BF" w14:textId="6018CE9C"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p>
    <w:p w14:paraId="732F7D1A" w14:textId="77777777" w:rsidR="00F01F0F" w:rsidRDefault="00F01F0F" w:rsidP="00C72643">
      <w:pPr>
        <w:tabs>
          <w:tab w:val="left" w:pos="3600"/>
        </w:tabs>
        <w:ind w:left="576"/>
        <w:rPr>
          <w:rFonts w:ascii="Times New Roman" w:hAnsi="Times New Roman" w:cs="Times New Roman"/>
          <w:sz w:val="22"/>
          <w:szCs w:val="22"/>
        </w:rPr>
      </w:pPr>
    </w:p>
    <w:p w14:paraId="5190AEDD" w14:textId="77777777" w:rsidR="00EE1811" w:rsidRPr="00C72643" w:rsidRDefault="00EE1811" w:rsidP="00C72643">
      <w:pPr>
        <w:tabs>
          <w:tab w:val="left" w:pos="3600"/>
        </w:tabs>
        <w:ind w:left="576"/>
        <w:rPr>
          <w:rFonts w:ascii="Times New Roman" w:hAnsi="Times New Roman" w:cs="Times New Roman"/>
          <w:vanish/>
          <w:sz w:val="22"/>
          <w:szCs w:val="22"/>
        </w:rPr>
      </w:pPr>
    </w:p>
    <w:p w14:paraId="7FDF41AE" w14:textId="6B5DCE87"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55461133"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32E7BE80" w14:textId="5DDBD843"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7F840BF0" w14:textId="7C58A1CD"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02288D2D"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6D50688B"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ACCT.ACBSP.AP</w:t>
      </w:r>
      <w:r>
        <w:rPr>
          <w:rFonts w:ascii="Times New Roman" w:eastAsia="Times New Roman" w:hAnsi="Times New Roman" w:cs="Times New Roman"/>
          <w:color w:val="000000"/>
          <w:sz w:val="22"/>
          <w:szCs w:val="22"/>
        </w:rPr>
        <w:t>C.15 - Current Assets Reporting</w:t>
      </w:r>
    </w:p>
    <w:p w14:paraId="66E5E161" w14:textId="79F7477A"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07CAF56B" w14:textId="1E7E0D15"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30A6C7D0" w14:textId="77777777" w:rsidR="00AE0DB1" w:rsidRPr="00C72643" w:rsidRDefault="00AE0DB1" w:rsidP="00C72643">
      <w:pPr>
        <w:tabs>
          <w:tab w:val="left" w:pos="3600"/>
        </w:tabs>
        <w:ind w:left="576"/>
        <w:rPr>
          <w:rFonts w:ascii="Times New Roman" w:hAnsi="Times New Roman" w:cs="Times New Roman"/>
          <w:sz w:val="22"/>
          <w:szCs w:val="22"/>
        </w:rPr>
      </w:pPr>
    </w:p>
    <w:p w14:paraId="3BCACF2B" w14:textId="30C7AD7C"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Transactions affecting stockholders' equity include</w:t>
      </w:r>
    </w:p>
    <w:p w14:paraId="6E7A674E" w14:textId="52B237B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stockholders’ investments and payment of liabilities</w:t>
      </w:r>
    </w:p>
    <w:p w14:paraId="68DA0E80" w14:textId="64B64C2F"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stockholders’ investments, stockholder dividends, earning of revenues, and incurrence of expenses</w:t>
      </w:r>
    </w:p>
    <w:p w14:paraId="106B2563" w14:textId="4290A1E7"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stockholders’ investments, earning of revenues, incurrence of expenses, and collection of accounts receivable</w:t>
      </w:r>
    </w:p>
    <w:p w14:paraId="7985F51E" w14:textId="3277716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 dividends, earning of revenues, incurrence of expenses, and purchase of supplies on account</w:t>
      </w:r>
    </w:p>
    <w:p w14:paraId="23197BE8" w14:textId="77777777" w:rsidR="00F01F0F" w:rsidRDefault="00F01F0F" w:rsidP="00C72643">
      <w:pPr>
        <w:tabs>
          <w:tab w:val="left" w:pos="3600"/>
        </w:tabs>
        <w:ind w:left="576"/>
        <w:rPr>
          <w:rFonts w:ascii="Times New Roman" w:hAnsi="Times New Roman" w:cs="Times New Roman"/>
          <w:sz w:val="22"/>
          <w:szCs w:val="22"/>
        </w:rPr>
      </w:pPr>
    </w:p>
    <w:p w14:paraId="36912A01" w14:textId="77777777" w:rsidR="00EE1811" w:rsidRPr="00C72643" w:rsidRDefault="00EE1811" w:rsidP="00C72643">
      <w:pPr>
        <w:tabs>
          <w:tab w:val="left" w:pos="3600"/>
        </w:tabs>
        <w:ind w:left="576"/>
        <w:rPr>
          <w:rFonts w:ascii="Times New Roman" w:hAnsi="Times New Roman" w:cs="Times New Roman"/>
          <w:vanish/>
          <w:sz w:val="22"/>
          <w:szCs w:val="22"/>
        </w:rPr>
      </w:pPr>
    </w:p>
    <w:p w14:paraId="23B33E70" w14:textId="5B9BC3AA"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7E911C5B"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2E6F0948" w14:textId="4C211FA4"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74C3EAA4" w14:textId="197C6D33"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051EFD8"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602224E6" w14:textId="18CD3202"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w:t>
      </w:r>
      <w:r w:rsidR="00F01F0F" w:rsidRPr="00C72643">
        <w:rPr>
          <w:rFonts w:ascii="Times New Roman" w:eastAsia="Times New Roman" w:hAnsi="Times New Roman" w:cs="Times New Roman"/>
          <w:color w:val="000000"/>
          <w:sz w:val="22"/>
          <w:szCs w:val="22"/>
        </w:rPr>
        <w:t xml:space="preserve"> Measuremen</w:t>
      </w:r>
      <w:r>
        <w:rPr>
          <w:rFonts w:ascii="Times New Roman" w:eastAsia="Times New Roman" w:hAnsi="Times New Roman" w:cs="Times New Roman"/>
          <w:color w:val="000000"/>
          <w:sz w:val="22"/>
          <w:szCs w:val="22"/>
        </w:rPr>
        <w:t>t</w:t>
      </w:r>
    </w:p>
    <w:p w14:paraId="1B0D8D77" w14:textId="1304416F"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D9AABC1" w14:textId="77777777" w:rsidR="00AE0DB1" w:rsidRPr="00C72643" w:rsidRDefault="00AE0DB1" w:rsidP="00C72643">
      <w:pPr>
        <w:tabs>
          <w:tab w:val="left" w:pos="3600"/>
        </w:tabs>
        <w:ind w:left="576"/>
        <w:rPr>
          <w:rFonts w:ascii="Times New Roman" w:hAnsi="Times New Roman" w:cs="Times New Roman"/>
          <w:sz w:val="22"/>
          <w:szCs w:val="22"/>
        </w:rPr>
      </w:pPr>
    </w:p>
    <w:p w14:paraId="353B4895" w14:textId="4BB1C803"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Computer Corporation is starting its computer programming business and has sold stock of $15,000.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Identify how the accounting equation will be affected.</w:t>
      </w:r>
    </w:p>
    <w:p w14:paraId="3E5C4AE1" w14:textId="7A5A042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in assets (Cash) and increase in liabilities (Accounts Payable)</w:t>
      </w:r>
    </w:p>
    <w:p w14:paraId="331EECC7" w14:textId="3DFB3DDF" w:rsidR="00F01F0F" w:rsidRPr="00EE1811" w:rsidRDefault="00F01F0F" w:rsidP="00EE1811">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in assets (Cash) and increase in Stockholders' Equity</w:t>
      </w:r>
    </w:p>
    <w:p w14:paraId="446E4B82" w14:textId="0FC504F8"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in assets (Accounts Receivable) and decrease in liabilities (Accounts Payable)</w:t>
      </w:r>
    </w:p>
    <w:p w14:paraId="5653A36D" w14:textId="35531878"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in assets (Cash) and increase in assets (Accounts Receivable)</w:t>
      </w:r>
    </w:p>
    <w:p w14:paraId="61B16756" w14:textId="77777777" w:rsidR="00F01F0F" w:rsidRDefault="00F01F0F" w:rsidP="00C72643">
      <w:pPr>
        <w:tabs>
          <w:tab w:val="left" w:pos="3600"/>
        </w:tabs>
        <w:ind w:left="576"/>
        <w:rPr>
          <w:rFonts w:ascii="Times New Roman" w:hAnsi="Times New Roman" w:cs="Times New Roman"/>
          <w:sz w:val="22"/>
          <w:szCs w:val="22"/>
        </w:rPr>
      </w:pPr>
    </w:p>
    <w:p w14:paraId="6A81575F" w14:textId="77777777" w:rsidR="00EE1811" w:rsidRPr="00C72643" w:rsidRDefault="00EE1811" w:rsidP="00C72643">
      <w:pPr>
        <w:tabs>
          <w:tab w:val="left" w:pos="3600"/>
        </w:tabs>
        <w:ind w:left="576"/>
        <w:rPr>
          <w:rFonts w:ascii="Times New Roman" w:hAnsi="Times New Roman" w:cs="Times New Roman"/>
          <w:vanish/>
          <w:sz w:val="22"/>
          <w:szCs w:val="22"/>
        </w:rPr>
      </w:pPr>
    </w:p>
    <w:p w14:paraId="6DD626CE" w14:textId="4F040636"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4B9BA180" w14:textId="0A501A98"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2C8F7E4C" w14:textId="254EF679"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Assets (Cash) increase by $15,000</w:t>
      </w:r>
    </w:p>
    <w:p w14:paraId="17ECF870" w14:textId="61524DCE"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Stockholders’ Equity increases by $15,000​</w:t>
      </w:r>
    </w:p>
    <w:p w14:paraId="1AFA7B8B"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79039775" w14:textId="51AA1734"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19D65B3E" w14:textId="65D93A73"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5FD77474" w14:textId="77777777" w:rsidR="00C45E8F" w:rsidRDefault="00F01F0F"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17AF2287" w14:textId="78C92F63"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6C17916" w14:textId="592BDB3B" w:rsidR="00F01F0F" w:rsidRPr="00C72643" w:rsidRDefault="00C45E8F" w:rsidP="00EE181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032CF9E" w14:textId="77777777" w:rsidR="00AE0DB1" w:rsidRPr="00C72643" w:rsidRDefault="00AE0DB1" w:rsidP="00C72643">
      <w:pPr>
        <w:tabs>
          <w:tab w:val="left" w:pos="3600"/>
        </w:tabs>
        <w:ind w:left="576"/>
        <w:rPr>
          <w:rFonts w:ascii="Times New Roman" w:hAnsi="Times New Roman" w:cs="Times New Roman"/>
          <w:sz w:val="22"/>
          <w:szCs w:val="22"/>
        </w:rPr>
      </w:pPr>
    </w:p>
    <w:p w14:paraId="03A15356" w14:textId="7301224F"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Gomez Service Company paid its first installment on a note payable of $2,000.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How will this transaction affect the accounting equation?</w:t>
      </w:r>
    </w:p>
    <w:p w14:paraId="5F06B061" w14:textId="5C5553EE"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in liabilities (Notes Payable) and decrease in assets (Cash)</w:t>
      </w:r>
    </w:p>
    <w:p w14:paraId="1EA9648A" w14:textId="191CD715"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in assets (Cash) and decrease in stockholders' equity (Common Stock)</w:t>
      </w:r>
    </w:p>
    <w:p w14:paraId="6382B9CD" w14:textId="36EC9006"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in assets (Cash) and decrease in assets (Notes Receivable)</w:t>
      </w:r>
    </w:p>
    <w:p w14:paraId="291EEC1A" w14:textId="2CA57A8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in assets (Cash) and decrease in liabilities (Notes Payable)</w:t>
      </w:r>
    </w:p>
    <w:p w14:paraId="22547A3D" w14:textId="77777777" w:rsidR="00F01F0F" w:rsidRDefault="00F01F0F" w:rsidP="00C72643">
      <w:pPr>
        <w:tabs>
          <w:tab w:val="left" w:pos="3600"/>
        </w:tabs>
        <w:ind w:left="576"/>
        <w:rPr>
          <w:rFonts w:ascii="Times New Roman" w:hAnsi="Times New Roman" w:cs="Times New Roman"/>
          <w:sz w:val="22"/>
          <w:szCs w:val="22"/>
        </w:rPr>
      </w:pPr>
    </w:p>
    <w:p w14:paraId="0267740E" w14:textId="77777777" w:rsidR="00EE1811" w:rsidRPr="00C72643" w:rsidRDefault="00EE1811" w:rsidP="00C72643">
      <w:pPr>
        <w:tabs>
          <w:tab w:val="left" w:pos="3600"/>
        </w:tabs>
        <w:ind w:left="576"/>
        <w:rPr>
          <w:rFonts w:ascii="Times New Roman" w:hAnsi="Times New Roman" w:cs="Times New Roman"/>
          <w:vanish/>
          <w:sz w:val="22"/>
          <w:szCs w:val="22"/>
        </w:rPr>
      </w:pPr>
    </w:p>
    <w:p w14:paraId="1DE23301" w14:textId="239218AF"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09CB73B9" w14:textId="72ECFCF3"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5D234930" w14:textId="0286406D"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Assets (Cash) decrease by $2,000.</w:t>
      </w:r>
    </w:p>
    <w:p w14:paraId="2DBB8D22" w14:textId="73624ED7"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r w:rsidR="00C45E8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Liabilities (Notes Payable) decrease by $2,000.</w:t>
      </w:r>
    </w:p>
    <w:p w14:paraId="0D4DE461"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0F220AE6" w14:textId="0FAA600F"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2808E037" w14:textId="77218723"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5ECABBA4"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47FC9183"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ACCT.ACBSP.APC.16 </w:t>
      </w:r>
      <w:r>
        <w:rPr>
          <w:rFonts w:ascii="Times New Roman" w:eastAsia="Times New Roman" w:hAnsi="Times New Roman" w:cs="Times New Roman"/>
          <w:color w:val="000000"/>
          <w:sz w:val="22"/>
          <w:szCs w:val="22"/>
        </w:rPr>
        <w:t>- Current Liabilities Reporting</w:t>
      </w:r>
    </w:p>
    <w:p w14:paraId="77B99227" w14:textId="0FEF0694"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78E5C78" w14:textId="5FDC18AE"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37EC1E3" w14:textId="77777777" w:rsidR="00AE0DB1" w:rsidRPr="00C72643" w:rsidRDefault="00AE0DB1" w:rsidP="00C72643">
      <w:pPr>
        <w:tabs>
          <w:tab w:val="left" w:pos="3600"/>
        </w:tabs>
        <w:ind w:left="576"/>
        <w:rPr>
          <w:rFonts w:ascii="Times New Roman" w:hAnsi="Times New Roman" w:cs="Times New Roman"/>
          <w:sz w:val="22"/>
          <w:szCs w:val="22"/>
        </w:rPr>
      </w:pPr>
    </w:p>
    <w:p w14:paraId="3C434DC8" w14:textId="5E521A2F"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Ramos Repair Company is paying a cash dividend.</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How does this transaction affect Ramos Repair Company’s accounting equation?</w:t>
      </w:r>
    </w:p>
    <w:p w14:paraId="7D0BD4B5" w14:textId="3E6DFF99"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in assets (Accounts Receivable) and decrease in assets (Cash)</w:t>
      </w:r>
    </w:p>
    <w:p w14:paraId="49EC28E7" w14:textId="3F273B59"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in assets (Cash) and decrease in stockholders' equity (Dividends)</w:t>
      </w:r>
    </w:p>
    <w:p w14:paraId="03E9F738" w14:textId="69BF7962"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in assets (Cash) and decrease in liabilities (Accounts Payable)</w:t>
      </w:r>
    </w:p>
    <w:p w14:paraId="41BDD5E4" w14:textId="3AC565AC"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in assets (Cash) and decrease in stockholders' equity (Dividends)</w:t>
      </w:r>
    </w:p>
    <w:p w14:paraId="2AC36EA9" w14:textId="77777777" w:rsidR="00F01F0F" w:rsidRDefault="00F01F0F" w:rsidP="00C72643">
      <w:pPr>
        <w:tabs>
          <w:tab w:val="left" w:pos="3600"/>
        </w:tabs>
        <w:ind w:left="576"/>
        <w:rPr>
          <w:rFonts w:ascii="Times New Roman" w:hAnsi="Times New Roman" w:cs="Times New Roman"/>
          <w:sz w:val="22"/>
          <w:szCs w:val="22"/>
        </w:rPr>
      </w:pPr>
    </w:p>
    <w:p w14:paraId="55DBFD73" w14:textId="77777777" w:rsidR="00EE1811" w:rsidRPr="00C72643" w:rsidRDefault="00EE1811" w:rsidP="00C72643">
      <w:pPr>
        <w:tabs>
          <w:tab w:val="left" w:pos="3600"/>
        </w:tabs>
        <w:ind w:left="576"/>
        <w:rPr>
          <w:rFonts w:ascii="Times New Roman" w:hAnsi="Times New Roman" w:cs="Times New Roman"/>
          <w:vanish/>
          <w:sz w:val="22"/>
          <w:szCs w:val="22"/>
        </w:rPr>
      </w:pPr>
    </w:p>
    <w:p w14:paraId="26791347" w14:textId="78E6E9C9"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0DE54205" w14:textId="1E863236"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2F226846" w14:textId="19ABBEE7"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Assets (Cash) decrease by $750.</w:t>
      </w:r>
    </w:p>
    <w:p w14:paraId="56071095" w14:textId="6CC768C6"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Stockholders’ Equity decreases by $750​.</w:t>
      </w:r>
    </w:p>
    <w:p w14:paraId="0708B2F6"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68140516" w14:textId="18AC4C8C"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6313F87A" w14:textId="39E0C2BB"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3DD8538D" w14:textId="77777777" w:rsidR="00C45E8F" w:rsidRDefault="00F01F0F"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48FBBA30" w14:textId="05E86B68"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DE24F63" w14:textId="406D34C5" w:rsidR="00AE0DB1" w:rsidRPr="00C72643" w:rsidRDefault="00C45E8F" w:rsidP="00EE181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63923BC" w14:textId="0A0A3314"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 xml:space="preserve">Which of the following is </w:t>
      </w:r>
      <w:r w:rsidRPr="00C72643">
        <w:rPr>
          <w:rFonts w:ascii="Times New Roman" w:eastAsia="Times New Roman" w:hAnsi="Times New Roman" w:cs="Times New Roman"/>
          <w:b/>
          <w:bCs/>
          <w:color w:val="000000"/>
          <w:sz w:val="22"/>
          <w:szCs w:val="22"/>
          <w:u w:val="single"/>
        </w:rPr>
        <w:t>not</w:t>
      </w:r>
      <w:r w:rsidRPr="00C72643">
        <w:rPr>
          <w:rFonts w:ascii="Times New Roman" w:eastAsia="Times New Roman" w:hAnsi="Times New Roman" w:cs="Times New Roman"/>
          <w:color w:val="000000"/>
          <w:sz w:val="22"/>
          <w:szCs w:val="22"/>
        </w:rPr>
        <w:t xml:space="preserve"> a business transaction?</w:t>
      </w:r>
    </w:p>
    <w:p w14:paraId="391CDC75" w14:textId="51D3C5D6"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Erin, the CEO, buys $15,000 in stock in a bank account in the name of Bob's Lawn Service.</w:t>
      </w:r>
    </w:p>
    <w:p w14:paraId="23424355" w14:textId="3718DCCB"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Erin provided services to customers earning fees of $600.</w:t>
      </w:r>
    </w:p>
    <w:p w14:paraId="401DCAA7" w14:textId="27B97147"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Erin purchased hedge trimmers for Bob's Lawn service agreeing to pay the supplier next month.</w:t>
      </w:r>
    </w:p>
    <w:p w14:paraId="51F43A0A" w14:textId="54037FE6"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Erin pays her monthly personal credit card bill.</w:t>
      </w:r>
    </w:p>
    <w:p w14:paraId="21637584" w14:textId="77777777" w:rsidR="00F01F0F" w:rsidRDefault="00F01F0F" w:rsidP="00C72643">
      <w:pPr>
        <w:tabs>
          <w:tab w:val="left" w:pos="3600"/>
        </w:tabs>
        <w:ind w:left="576"/>
        <w:rPr>
          <w:rFonts w:ascii="Times New Roman" w:hAnsi="Times New Roman" w:cs="Times New Roman"/>
          <w:sz w:val="22"/>
          <w:szCs w:val="22"/>
        </w:rPr>
      </w:pPr>
    </w:p>
    <w:p w14:paraId="02DDFA23" w14:textId="77777777" w:rsidR="00EE1811" w:rsidRPr="00C72643" w:rsidRDefault="00EE1811" w:rsidP="00C72643">
      <w:pPr>
        <w:tabs>
          <w:tab w:val="left" w:pos="3600"/>
        </w:tabs>
        <w:ind w:left="576"/>
        <w:rPr>
          <w:rFonts w:ascii="Times New Roman" w:hAnsi="Times New Roman" w:cs="Times New Roman"/>
          <w:vanish/>
          <w:sz w:val="22"/>
          <w:szCs w:val="22"/>
        </w:rPr>
      </w:pPr>
    </w:p>
    <w:p w14:paraId="7FA0014C" w14:textId="7C5D45CA"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456EF66F"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r w:rsidR="00C45E8F">
        <w:rPr>
          <w:rFonts w:ascii="Times New Roman" w:eastAsia="Times New Roman" w:hAnsi="Times New Roman" w:cs="Times New Roman"/>
          <w:color w:val="000000"/>
          <w:sz w:val="22"/>
          <w:szCs w:val="22"/>
        </w:rPr>
        <w:t>hallenging</w:t>
      </w:r>
    </w:p>
    <w:p w14:paraId="385EB13A" w14:textId="50D13934"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23C1D836" w14:textId="1D969D22"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7404F07B" w14:textId="760D703D"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ACCT.ACBSP.APC.02 – GAAP</w:t>
      </w:r>
    </w:p>
    <w:p w14:paraId="1B046C77"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w:t>
      </w:r>
      <w:r>
        <w:rPr>
          <w:rFonts w:ascii="Times New Roman" w:eastAsia="Times New Roman" w:hAnsi="Times New Roman" w:cs="Times New Roman"/>
          <w:color w:val="000000"/>
          <w:sz w:val="22"/>
          <w:szCs w:val="22"/>
        </w:rPr>
        <w:t>APC.06 - Recording Transactions</w:t>
      </w:r>
    </w:p>
    <w:p w14:paraId="23686203" w14:textId="54F5870B"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E9056CC" w14:textId="6A4AA595"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5784C54B" w14:textId="77777777" w:rsidR="00AE0DB1" w:rsidRPr="00C72643" w:rsidRDefault="00AE0DB1" w:rsidP="00C72643">
      <w:pPr>
        <w:tabs>
          <w:tab w:val="left" w:pos="3600"/>
        </w:tabs>
        <w:ind w:left="576"/>
        <w:rPr>
          <w:rFonts w:ascii="Times New Roman" w:hAnsi="Times New Roman" w:cs="Times New Roman"/>
          <w:sz w:val="22"/>
          <w:szCs w:val="22"/>
        </w:rPr>
      </w:pPr>
    </w:p>
    <w:p w14:paraId="0B17AD49" w14:textId="321CD54D"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of the following is a business transaction?​</w:t>
      </w:r>
    </w:p>
    <w:p w14:paraId="265F7A60" w14:textId="3EF4BD05"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​purchase inventory on account</w:t>
      </w:r>
    </w:p>
    <w:p w14:paraId="37E678D6" w14:textId="14E853EC"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​plan advertising for upcoming sale</w:t>
      </w:r>
    </w:p>
    <w:p w14:paraId="1FB679EB" w14:textId="7AD5606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​give employees a raise beginning next month</w:t>
      </w:r>
    </w:p>
    <w:p w14:paraId="366FED7C" w14:textId="2538B61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​submit estimate for construction project</w:t>
      </w:r>
    </w:p>
    <w:p w14:paraId="7EF681F7" w14:textId="77777777" w:rsidR="00F01F0F" w:rsidRDefault="00F01F0F" w:rsidP="00C72643">
      <w:pPr>
        <w:tabs>
          <w:tab w:val="left" w:pos="3600"/>
        </w:tabs>
        <w:ind w:left="576"/>
        <w:rPr>
          <w:rFonts w:ascii="Times New Roman" w:hAnsi="Times New Roman" w:cs="Times New Roman"/>
          <w:sz w:val="22"/>
          <w:szCs w:val="22"/>
        </w:rPr>
      </w:pPr>
    </w:p>
    <w:p w14:paraId="18D1C997" w14:textId="77777777" w:rsidR="00EE1811" w:rsidRPr="00C72643" w:rsidRDefault="00EE1811" w:rsidP="00C72643">
      <w:pPr>
        <w:tabs>
          <w:tab w:val="left" w:pos="3600"/>
        </w:tabs>
        <w:ind w:left="576"/>
        <w:rPr>
          <w:rFonts w:ascii="Times New Roman" w:hAnsi="Times New Roman" w:cs="Times New Roman"/>
          <w:vanish/>
          <w:sz w:val="22"/>
          <w:szCs w:val="22"/>
        </w:rPr>
      </w:pPr>
    </w:p>
    <w:p w14:paraId="51E4CB5A" w14:textId="77C6F940"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5EB737DD"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515A27D1" w14:textId="79181823"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0AB65AE4" w14:textId="71D10592"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B066E5C" w14:textId="197B64E9"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ACCT.ACBSP.APC.02 – GAAP</w:t>
      </w:r>
    </w:p>
    <w:p w14:paraId="40F5DF16"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w:t>
      </w:r>
      <w:r>
        <w:rPr>
          <w:rFonts w:ascii="Times New Roman" w:eastAsia="Times New Roman" w:hAnsi="Times New Roman" w:cs="Times New Roman"/>
          <w:color w:val="000000"/>
          <w:sz w:val="22"/>
          <w:szCs w:val="22"/>
        </w:rPr>
        <w:t>APC.06 - Recording Transactions</w:t>
      </w:r>
    </w:p>
    <w:p w14:paraId="36984C13" w14:textId="6884F9DC"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10C987C4" w14:textId="50725F69"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E3D791E" w14:textId="77777777" w:rsidR="00AE0DB1" w:rsidRPr="00C72643" w:rsidRDefault="00AE0DB1" w:rsidP="00C72643">
      <w:pPr>
        <w:tabs>
          <w:tab w:val="left" w:pos="3600"/>
        </w:tabs>
        <w:ind w:left="576"/>
        <w:rPr>
          <w:rFonts w:ascii="Times New Roman" w:hAnsi="Times New Roman" w:cs="Times New Roman"/>
          <w:sz w:val="22"/>
          <w:szCs w:val="22"/>
        </w:rPr>
      </w:pPr>
    </w:p>
    <w:p w14:paraId="26B8FC4B" w14:textId="43FDAC62"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financial statement that presents a summary of the revenues and expenses of a business for a specific period of time, such as a month or year, is called a(n)</w:t>
      </w:r>
    </w:p>
    <w:p w14:paraId="21B37E26" w14:textId="3FC32E4C"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prior period statement</w:t>
      </w:r>
    </w:p>
    <w:p w14:paraId="7DFB346B" w14:textId="07B66E60"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statement</w:t>
      </w:r>
    </w:p>
    <w:p w14:paraId="2916EB0D" w14:textId="484E8E60"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income statement</w:t>
      </w:r>
    </w:p>
    <w:p w14:paraId="6F442710" w14:textId="374FF2F2"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balance sheet</w:t>
      </w:r>
    </w:p>
    <w:p w14:paraId="249B8CBF" w14:textId="77777777" w:rsidR="00F01F0F" w:rsidRDefault="00F01F0F" w:rsidP="00C72643">
      <w:pPr>
        <w:tabs>
          <w:tab w:val="left" w:pos="3600"/>
        </w:tabs>
        <w:ind w:left="576"/>
        <w:rPr>
          <w:rFonts w:ascii="Times New Roman" w:hAnsi="Times New Roman" w:cs="Times New Roman"/>
          <w:sz w:val="22"/>
          <w:szCs w:val="22"/>
        </w:rPr>
      </w:pPr>
    </w:p>
    <w:p w14:paraId="432F542A" w14:textId="77777777" w:rsidR="00EE1811" w:rsidRPr="00C72643" w:rsidRDefault="00EE1811" w:rsidP="00C72643">
      <w:pPr>
        <w:tabs>
          <w:tab w:val="left" w:pos="3600"/>
        </w:tabs>
        <w:ind w:left="576"/>
        <w:rPr>
          <w:rFonts w:ascii="Times New Roman" w:hAnsi="Times New Roman" w:cs="Times New Roman"/>
          <w:vanish/>
          <w:sz w:val="22"/>
          <w:szCs w:val="22"/>
        </w:rPr>
      </w:pPr>
    </w:p>
    <w:p w14:paraId="7E733FA5" w14:textId="07998DB3"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30C72902"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265D88FD" w14:textId="4EAD514C"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6D5D290D" w14:textId="66EDC2C7"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3574541B"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45E8F">
        <w:rPr>
          <w:rFonts w:ascii="Times New Roman" w:eastAsia="Times New Roman" w:hAnsi="Times New Roman" w:cs="Times New Roman"/>
          <w:color w:val="000000"/>
          <w:sz w:val="22"/>
          <w:szCs w:val="22"/>
        </w:rPr>
        <w:t>APC.06 - Recording Transactions</w:t>
      </w:r>
    </w:p>
    <w:p w14:paraId="1E72CCEA"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029F3D5D" w14:textId="78834BC0"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29FCBB14" w14:textId="5FFDEB40"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1BD2C0B5" w14:textId="7F3791E1"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28862DE9" w14:textId="1566DB90"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Which of the following financial statements reports information as of a specific date?</w:t>
      </w:r>
    </w:p>
    <w:p w14:paraId="3E9C01B0" w14:textId="3C1A4914"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income statement</w:t>
      </w:r>
    </w:p>
    <w:p w14:paraId="01F97FB4" w14:textId="5AAAB6CE"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statement</w:t>
      </w:r>
    </w:p>
    <w:p w14:paraId="5BA4C9CC" w14:textId="7C65DDFF"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statement of cash flows</w:t>
      </w:r>
    </w:p>
    <w:p w14:paraId="5BDE73CC" w14:textId="57D884E8"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balance sheet</w:t>
      </w:r>
    </w:p>
    <w:p w14:paraId="000D3E0B" w14:textId="77777777" w:rsidR="00F01F0F" w:rsidRDefault="00F01F0F" w:rsidP="00C72643">
      <w:pPr>
        <w:tabs>
          <w:tab w:val="left" w:pos="3600"/>
        </w:tabs>
        <w:ind w:left="576"/>
        <w:rPr>
          <w:rFonts w:ascii="Times New Roman" w:hAnsi="Times New Roman" w:cs="Times New Roman"/>
          <w:sz w:val="22"/>
          <w:szCs w:val="22"/>
        </w:rPr>
      </w:pPr>
    </w:p>
    <w:p w14:paraId="11E45270" w14:textId="77777777" w:rsidR="00EE1811" w:rsidRPr="00C72643" w:rsidRDefault="00EE1811" w:rsidP="00C72643">
      <w:pPr>
        <w:tabs>
          <w:tab w:val="left" w:pos="3600"/>
        </w:tabs>
        <w:ind w:left="576"/>
        <w:rPr>
          <w:rFonts w:ascii="Times New Roman" w:hAnsi="Times New Roman" w:cs="Times New Roman"/>
          <w:vanish/>
          <w:sz w:val="22"/>
          <w:szCs w:val="22"/>
        </w:rPr>
      </w:pPr>
    </w:p>
    <w:p w14:paraId="1711D2D0" w14:textId="37E3D339"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73A2B3F4"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21D12C7D" w14:textId="49B3F669"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70A47E02" w14:textId="4CBCDF11"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77E4B8FC"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45E8F">
        <w:rPr>
          <w:rFonts w:ascii="Times New Roman" w:eastAsia="Times New Roman" w:hAnsi="Times New Roman" w:cs="Times New Roman"/>
          <w:color w:val="000000"/>
          <w:sz w:val="22"/>
          <w:szCs w:val="22"/>
        </w:rPr>
        <w:t>P.APC.09 - Financial Statements</w:t>
      </w:r>
    </w:p>
    <w:p w14:paraId="093C41BF" w14:textId="1CFBCCAB"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ACCT.AICP</w:t>
      </w:r>
      <w:r>
        <w:rPr>
          <w:rFonts w:ascii="Times New Roman" w:eastAsia="Times New Roman" w:hAnsi="Times New Roman" w:cs="Times New Roman"/>
          <w:color w:val="000000"/>
          <w:sz w:val="22"/>
          <w:szCs w:val="22"/>
        </w:rPr>
        <w:t>A.FN.03 – Measurement</w:t>
      </w:r>
    </w:p>
    <w:p w14:paraId="71830F1B" w14:textId="02E78EEC"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4B1AC21" w14:textId="77777777" w:rsidR="00AE0DB1" w:rsidRPr="00C72643" w:rsidRDefault="00AE0DB1" w:rsidP="00C72643">
      <w:pPr>
        <w:tabs>
          <w:tab w:val="left" w:pos="3600"/>
        </w:tabs>
        <w:ind w:left="576"/>
        <w:rPr>
          <w:rFonts w:ascii="Times New Roman" w:hAnsi="Times New Roman" w:cs="Times New Roman"/>
          <w:sz w:val="22"/>
          <w:szCs w:val="22"/>
        </w:rPr>
      </w:pPr>
    </w:p>
    <w:p w14:paraId="75A74525" w14:textId="21B961D1"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Four financial statements are usually prepared for a business.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statement of cash flows is usually prepared last.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retained earnings statement (RES), the balance sheet (B), and the income statement (I) are prepared in a certain order to obtain information needed for the next statement.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In what order are these three statements prepared?</w:t>
      </w:r>
    </w:p>
    <w:p w14:paraId="2D148F15" w14:textId="2F50BE06"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 RES, B</w:t>
      </w:r>
    </w:p>
    <w:p w14:paraId="08C1EF2D" w14:textId="7B2F6267"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 I, RES</w:t>
      </w:r>
    </w:p>
    <w:p w14:paraId="13013CF6" w14:textId="7E756B06"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RES, I, B</w:t>
      </w:r>
    </w:p>
    <w:p w14:paraId="318C51E8" w14:textId="4C2ECCEF"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 RES, I</w:t>
      </w:r>
    </w:p>
    <w:p w14:paraId="6F2EEF05" w14:textId="77777777" w:rsidR="00F01F0F" w:rsidRDefault="00F01F0F" w:rsidP="00C72643">
      <w:pPr>
        <w:tabs>
          <w:tab w:val="left" w:pos="3600"/>
        </w:tabs>
        <w:ind w:left="576"/>
        <w:rPr>
          <w:rFonts w:ascii="Times New Roman" w:hAnsi="Times New Roman" w:cs="Times New Roman"/>
          <w:sz w:val="22"/>
          <w:szCs w:val="22"/>
        </w:rPr>
      </w:pPr>
    </w:p>
    <w:p w14:paraId="7F3B432A" w14:textId="77777777" w:rsidR="00EE1811" w:rsidRPr="00C72643" w:rsidRDefault="00EE1811" w:rsidP="00C72643">
      <w:pPr>
        <w:tabs>
          <w:tab w:val="left" w:pos="3600"/>
        </w:tabs>
        <w:ind w:left="576"/>
        <w:rPr>
          <w:rFonts w:ascii="Times New Roman" w:hAnsi="Times New Roman" w:cs="Times New Roman"/>
          <w:vanish/>
          <w:sz w:val="22"/>
          <w:szCs w:val="22"/>
        </w:rPr>
      </w:pPr>
    </w:p>
    <w:p w14:paraId="7694866E" w14:textId="3B1EA2C7"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4A0F074D"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3AF60E4A" w14:textId="0ADEBE23"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0C8F0F1E" w14:textId="261A34C6"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58383B44"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45E8F">
        <w:rPr>
          <w:rFonts w:ascii="Times New Roman" w:eastAsia="Times New Roman" w:hAnsi="Times New Roman" w:cs="Times New Roman"/>
          <w:color w:val="000000"/>
          <w:sz w:val="22"/>
          <w:szCs w:val="22"/>
        </w:rPr>
        <w:t>P.APC.09 - Financial Statements</w:t>
      </w:r>
    </w:p>
    <w:p w14:paraId="7C705043" w14:textId="5B802431"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743AA64" w14:textId="5DF9646F"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71F6E37" w14:textId="77777777" w:rsidR="00AE0DB1" w:rsidRPr="00C72643" w:rsidRDefault="00AE0DB1" w:rsidP="00C72643">
      <w:pPr>
        <w:tabs>
          <w:tab w:val="left" w:pos="3600"/>
        </w:tabs>
        <w:ind w:left="576"/>
        <w:rPr>
          <w:rFonts w:ascii="Times New Roman" w:hAnsi="Times New Roman" w:cs="Times New Roman"/>
          <w:sz w:val="22"/>
          <w:szCs w:val="22"/>
        </w:rPr>
      </w:pPr>
    </w:p>
    <w:p w14:paraId="35AD24A3" w14:textId="7D9E7A01"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Liabilities are reported on the</w:t>
      </w:r>
    </w:p>
    <w:p w14:paraId="4E6346E6" w14:textId="051813DB"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income statement</w:t>
      </w:r>
    </w:p>
    <w:p w14:paraId="51A3BC8C" w14:textId="2F4EE66D"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statement</w:t>
      </w:r>
    </w:p>
    <w:p w14:paraId="11851C48" w14:textId="45E8A096"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statement of cash flows</w:t>
      </w:r>
    </w:p>
    <w:p w14:paraId="3A9AAC54" w14:textId="38B3AC6D"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balance sheet</w:t>
      </w:r>
    </w:p>
    <w:p w14:paraId="5AD1F8DE" w14:textId="77777777" w:rsidR="00F01F0F" w:rsidRDefault="00F01F0F" w:rsidP="00C72643">
      <w:pPr>
        <w:tabs>
          <w:tab w:val="left" w:pos="3600"/>
        </w:tabs>
        <w:ind w:left="576"/>
        <w:rPr>
          <w:rFonts w:ascii="Times New Roman" w:hAnsi="Times New Roman" w:cs="Times New Roman"/>
          <w:sz w:val="22"/>
          <w:szCs w:val="22"/>
        </w:rPr>
      </w:pPr>
    </w:p>
    <w:p w14:paraId="1F8C901B" w14:textId="77777777" w:rsidR="00EE1811" w:rsidRPr="00C72643" w:rsidRDefault="00EE1811" w:rsidP="00C72643">
      <w:pPr>
        <w:tabs>
          <w:tab w:val="left" w:pos="3600"/>
        </w:tabs>
        <w:ind w:left="576"/>
        <w:rPr>
          <w:rFonts w:ascii="Times New Roman" w:hAnsi="Times New Roman" w:cs="Times New Roman"/>
          <w:vanish/>
          <w:sz w:val="22"/>
          <w:szCs w:val="22"/>
        </w:rPr>
      </w:pPr>
    </w:p>
    <w:p w14:paraId="44453B22" w14:textId="0705125A"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5B5E4FB3"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2EFA6311" w14:textId="2E94EA3F"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6B7433D" w14:textId="339970A3"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5A4494BE"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45E8F">
        <w:rPr>
          <w:rFonts w:ascii="Times New Roman" w:eastAsia="Times New Roman" w:hAnsi="Times New Roman" w:cs="Times New Roman"/>
          <w:color w:val="000000"/>
          <w:sz w:val="22"/>
          <w:szCs w:val="22"/>
        </w:rPr>
        <w:t>P.APC.09 - Financial Statements</w:t>
      </w:r>
    </w:p>
    <w:p w14:paraId="09CB6CA1"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ACCT.ACBSP.APC.16 </w:t>
      </w:r>
      <w:r>
        <w:rPr>
          <w:rFonts w:ascii="Times New Roman" w:eastAsia="Times New Roman" w:hAnsi="Times New Roman" w:cs="Times New Roman"/>
          <w:color w:val="000000"/>
          <w:sz w:val="22"/>
          <w:szCs w:val="22"/>
        </w:rPr>
        <w:t>- Current Liabilities Reporting</w:t>
      </w:r>
    </w:p>
    <w:p w14:paraId="1542E7ED" w14:textId="5092632B"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4F9B609D" w14:textId="1AF34BD4"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769EAA28" w14:textId="3FF2ADC7"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A3AD129" w14:textId="3F180F5D"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Cash investments made by the stockholders of the business are reported on the statement of cash flows in the</w:t>
      </w:r>
    </w:p>
    <w:p w14:paraId="5D76C764" w14:textId="37F1566E"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financing activities section</w:t>
      </w:r>
    </w:p>
    <w:p w14:paraId="30CC3BB1" w14:textId="1066886D"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investing activities section</w:t>
      </w:r>
    </w:p>
    <w:p w14:paraId="261AD283" w14:textId="50B7E21B"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operating activities section</w:t>
      </w:r>
    </w:p>
    <w:p w14:paraId="6E0AC3EE" w14:textId="33674AA2"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supplemental statement</w:t>
      </w:r>
    </w:p>
    <w:p w14:paraId="2E0B6139" w14:textId="77777777" w:rsidR="00F01F0F" w:rsidRDefault="00F01F0F" w:rsidP="00C72643">
      <w:pPr>
        <w:tabs>
          <w:tab w:val="left" w:pos="3600"/>
        </w:tabs>
        <w:ind w:left="576"/>
        <w:rPr>
          <w:rFonts w:ascii="Times New Roman" w:hAnsi="Times New Roman" w:cs="Times New Roman"/>
          <w:sz w:val="22"/>
          <w:szCs w:val="22"/>
        </w:rPr>
      </w:pPr>
    </w:p>
    <w:p w14:paraId="5C017ED6" w14:textId="77777777" w:rsidR="00EE1811" w:rsidRPr="00C72643" w:rsidRDefault="00EE1811" w:rsidP="00C72643">
      <w:pPr>
        <w:tabs>
          <w:tab w:val="left" w:pos="3600"/>
        </w:tabs>
        <w:ind w:left="576"/>
        <w:rPr>
          <w:rFonts w:ascii="Times New Roman" w:hAnsi="Times New Roman" w:cs="Times New Roman"/>
          <w:vanish/>
          <w:sz w:val="22"/>
          <w:szCs w:val="22"/>
        </w:rPr>
      </w:pPr>
    </w:p>
    <w:p w14:paraId="059D8095" w14:textId="797D5E64"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53508DDB"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Easy</w:t>
      </w:r>
    </w:p>
    <w:p w14:paraId="065A8270" w14:textId="56F44B29"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94ABFE7" w14:textId="64B95FE5"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5A753582" w14:textId="77777777" w:rsidR="00C45E8F" w:rsidRDefault="00F01F0F"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45E8F">
        <w:rPr>
          <w:rFonts w:ascii="Times New Roman" w:eastAsia="Times New Roman" w:hAnsi="Times New Roman" w:cs="Times New Roman"/>
          <w:color w:val="000000"/>
          <w:sz w:val="22"/>
          <w:szCs w:val="22"/>
        </w:rPr>
        <w:t>P.APC.09 - Financial Statements</w:t>
      </w:r>
    </w:p>
    <w:p w14:paraId="63D0C49F" w14:textId="77777777"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ACCT.ACBSP.A</w:t>
      </w:r>
      <w:r>
        <w:rPr>
          <w:rFonts w:ascii="Times New Roman" w:eastAsia="Times New Roman" w:hAnsi="Times New Roman" w:cs="Times New Roman"/>
          <w:color w:val="000000"/>
          <w:sz w:val="22"/>
          <w:szCs w:val="22"/>
        </w:rPr>
        <w:t>PC.24 - Statement of Cash Flows</w:t>
      </w:r>
    </w:p>
    <w:p w14:paraId="10859703" w14:textId="3E1422B3"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5125BA3" w14:textId="2583EF6A" w:rsidR="00F01F0F" w:rsidRPr="00C72643" w:rsidRDefault="00C45E8F" w:rsidP="00EE181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3F2CD546" w14:textId="77777777" w:rsidR="00AE0DB1" w:rsidRPr="00C72643" w:rsidRDefault="00AE0DB1" w:rsidP="00C72643">
      <w:pPr>
        <w:tabs>
          <w:tab w:val="left" w:pos="3600"/>
        </w:tabs>
        <w:ind w:left="576"/>
        <w:rPr>
          <w:rFonts w:ascii="Times New Roman" w:hAnsi="Times New Roman" w:cs="Times New Roman"/>
          <w:sz w:val="22"/>
          <w:szCs w:val="22"/>
        </w:rPr>
      </w:pPr>
    </w:p>
    <w:p w14:paraId="4C8920EB" w14:textId="440523A5"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ending balance of the retained earnings account appears in</w:t>
      </w:r>
    </w:p>
    <w:p w14:paraId="43C0B196" w14:textId="6504723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both the retained earnings statement and the income statement</w:t>
      </w:r>
    </w:p>
    <w:p w14:paraId="526995A4" w14:textId="236C69E0"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only the retained earnings statement</w:t>
      </w:r>
    </w:p>
    <w:p w14:paraId="379E9FBA" w14:textId="09FC9EC4"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both the retained earnings statement and the balance sheet</w:t>
      </w:r>
    </w:p>
    <w:p w14:paraId="5B6272AB" w14:textId="747521B9"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both the retained earnings statement and the statement of cash flows</w:t>
      </w:r>
    </w:p>
    <w:p w14:paraId="6AD5EAA0" w14:textId="77777777" w:rsidR="00F01F0F" w:rsidRDefault="00F01F0F" w:rsidP="00C72643">
      <w:pPr>
        <w:tabs>
          <w:tab w:val="left" w:pos="3600"/>
        </w:tabs>
        <w:ind w:left="576"/>
        <w:rPr>
          <w:rFonts w:ascii="Times New Roman" w:hAnsi="Times New Roman" w:cs="Times New Roman"/>
          <w:sz w:val="22"/>
          <w:szCs w:val="22"/>
        </w:rPr>
      </w:pPr>
    </w:p>
    <w:p w14:paraId="01936FC2" w14:textId="77777777" w:rsidR="00EE1811" w:rsidRPr="00C72643" w:rsidRDefault="00EE1811" w:rsidP="00C72643">
      <w:pPr>
        <w:tabs>
          <w:tab w:val="left" w:pos="3600"/>
        </w:tabs>
        <w:ind w:left="576"/>
        <w:rPr>
          <w:rFonts w:ascii="Times New Roman" w:hAnsi="Times New Roman" w:cs="Times New Roman"/>
          <w:vanish/>
          <w:sz w:val="22"/>
          <w:szCs w:val="22"/>
        </w:rPr>
      </w:pPr>
    </w:p>
    <w:p w14:paraId="2B96FA88" w14:textId="36E3EFA3"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651A5F66"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5A15F75D" w14:textId="5FF9E971"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17BFA153" w14:textId="782CAB75"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18432395"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45E8F">
        <w:rPr>
          <w:rFonts w:ascii="Times New Roman" w:eastAsia="Times New Roman" w:hAnsi="Times New Roman" w:cs="Times New Roman"/>
          <w:color w:val="000000"/>
          <w:sz w:val="22"/>
          <w:szCs w:val="22"/>
        </w:rPr>
        <w:t>P.APC.09 - Financial Statements</w:t>
      </w:r>
    </w:p>
    <w:p w14:paraId="6A5702F7" w14:textId="4EFBBEC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D9CAE44" w14:textId="2AD2AC84"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9C206AF" w14:textId="77777777" w:rsidR="00AE0DB1" w:rsidRPr="00C72643" w:rsidRDefault="00AE0DB1" w:rsidP="00C72643">
      <w:pPr>
        <w:tabs>
          <w:tab w:val="left" w:pos="3600"/>
        </w:tabs>
        <w:ind w:left="576"/>
        <w:rPr>
          <w:rFonts w:ascii="Times New Roman" w:hAnsi="Times New Roman" w:cs="Times New Roman"/>
          <w:sz w:val="22"/>
          <w:szCs w:val="22"/>
        </w:rPr>
      </w:pPr>
    </w:p>
    <w:p w14:paraId="20C05D72" w14:textId="40A378A6"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financial statement user would determine if a company was profitable or not during a specific period of time by reviewing the</w:t>
      </w:r>
    </w:p>
    <w:p w14:paraId="0ECD9A36" w14:textId="6B7FC255"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income statement</w:t>
      </w:r>
    </w:p>
    <w:p w14:paraId="00A1BB26" w14:textId="39D376E7"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balance sheet</w:t>
      </w:r>
    </w:p>
    <w:p w14:paraId="579556C0" w14:textId="12B40DA1"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statement of cash flows</w:t>
      </w:r>
    </w:p>
    <w:p w14:paraId="172DFB90" w14:textId="425F746D"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statement</w:t>
      </w:r>
    </w:p>
    <w:p w14:paraId="5A189342" w14:textId="77777777" w:rsidR="00F01F0F" w:rsidRDefault="00F01F0F" w:rsidP="00C72643">
      <w:pPr>
        <w:tabs>
          <w:tab w:val="left" w:pos="3600"/>
        </w:tabs>
        <w:ind w:left="576"/>
        <w:rPr>
          <w:rFonts w:ascii="Times New Roman" w:hAnsi="Times New Roman" w:cs="Times New Roman"/>
          <w:sz w:val="22"/>
          <w:szCs w:val="22"/>
        </w:rPr>
      </w:pPr>
    </w:p>
    <w:p w14:paraId="1033143C" w14:textId="77777777" w:rsidR="00EE1811" w:rsidRPr="00C72643" w:rsidRDefault="00EE1811" w:rsidP="00C72643">
      <w:pPr>
        <w:tabs>
          <w:tab w:val="left" w:pos="3600"/>
        </w:tabs>
        <w:ind w:left="576"/>
        <w:rPr>
          <w:rFonts w:ascii="Times New Roman" w:hAnsi="Times New Roman" w:cs="Times New Roman"/>
          <w:vanish/>
          <w:sz w:val="22"/>
          <w:szCs w:val="22"/>
        </w:rPr>
      </w:pPr>
    </w:p>
    <w:p w14:paraId="7BD643E8" w14:textId="5E9A9E7E"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45827DC5"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65F821ED" w14:textId="702A1185"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7B3A6AAB" w14:textId="216E1695"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26506277"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45E8F">
        <w:rPr>
          <w:rFonts w:ascii="Times New Roman" w:eastAsia="Times New Roman" w:hAnsi="Times New Roman" w:cs="Times New Roman"/>
          <w:color w:val="000000"/>
          <w:sz w:val="22"/>
          <w:szCs w:val="22"/>
        </w:rPr>
        <w:t>P.APC.09 - Financial Statements</w:t>
      </w:r>
    </w:p>
    <w:p w14:paraId="1F0C9E69" w14:textId="6FAEFD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B1B1FB4" w14:textId="273EB66B"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5B8D7BD" w14:textId="5F3957DF"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257108B1" w14:textId="25D36F8D"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If a shareholder wanted to know how money flowed into and out of the company, which financial statement would the shareholder use?</w:t>
      </w:r>
    </w:p>
    <w:p w14:paraId="7C673B40" w14:textId="797A9595"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income statement</w:t>
      </w:r>
    </w:p>
    <w:p w14:paraId="1F58F4FF" w14:textId="3EDE2FB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statement of cash flows</w:t>
      </w:r>
    </w:p>
    <w:p w14:paraId="32BBA019" w14:textId="513185BC"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balance sheet</w:t>
      </w:r>
    </w:p>
    <w:p w14:paraId="62F9A12B" w14:textId="1BB01737"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statement</w:t>
      </w:r>
    </w:p>
    <w:p w14:paraId="1DA8D068" w14:textId="77777777" w:rsidR="00F01F0F" w:rsidRDefault="00F01F0F" w:rsidP="00C72643">
      <w:pPr>
        <w:tabs>
          <w:tab w:val="left" w:pos="3600"/>
        </w:tabs>
        <w:ind w:left="576"/>
        <w:rPr>
          <w:rFonts w:ascii="Times New Roman" w:hAnsi="Times New Roman" w:cs="Times New Roman"/>
          <w:sz w:val="22"/>
          <w:szCs w:val="22"/>
        </w:rPr>
      </w:pPr>
    </w:p>
    <w:p w14:paraId="35ECDEE1" w14:textId="77777777" w:rsidR="00EE1811" w:rsidRPr="00C72643" w:rsidRDefault="00EE1811" w:rsidP="00C72643">
      <w:pPr>
        <w:tabs>
          <w:tab w:val="left" w:pos="3600"/>
        </w:tabs>
        <w:ind w:left="576"/>
        <w:rPr>
          <w:rFonts w:ascii="Times New Roman" w:hAnsi="Times New Roman" w:cs="Times New Roman"/>
          <w:vanish/>
          <w:sz w:val="22"/>
          <w:szCs w:val="22"/>
        </w:rPr>
      </w:pPr>
    </w:p>
    <w:p w14:paraId="704FDAD4" w14:textId="1BFDDEB1"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2112C2BA"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428AE7EF" w14:textId="11526BD7"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65F08B79" w14:textId="45D19B26"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6DAC808E"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ACCT.ACBSP.APC.09</w:t>
      </w:r>
      <w:r w:rsidR="00C45E8F">
        <w:rPr>
          <w:rFonts w:ascii="Times New Roman" w:eastAsia="Times New Roman" w:hAnsi="Times New Roman" w:cs="Times New Roman"/>
          <w:color w:val="000000"/>
          <w:sz w:val="22"/>
          <w:szCs w:val="22"/>
        </w:rPr>
        <w:t xml:space="preserve"> - Financial Statements</w:t>
      </w:r>
    </w:p>
    <w:p w14:paraId="7ADAF998" w14:textId="77777777"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ACCT.ACBSP.A</w:t>
      </w:r>
      <w:r>
        <w:rPr>
          <w:rFonts w:ascii="Times New Roman" w:eastAsia="Times New Roman" w:hAnsi="Times New Roman" w:cs="Times New Roman"/>
          <w:color w:val="000000"/>
          <w:sz w:val="22"/>
          <w:szCs w:val="22"/>
        </w:rPr>
        <w:t>PC.24 - Statement of Cash Flows</w:t>
      </w:r>
    </w:p>
    <w:p w14:paraId="292A05FD" w14:textId="7D0F6EE3"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8237E04" w14:textId="541DF86B"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B59DFBB" w14:textId="77777777" w:rsidR="00AE0DB1" w:rsidRPr="00C72643" w:rsidRDefault="00AE0DB1" w:rsidP="00C72643">
      <w:pPr>
        <w:tabs>
          <w:tab w:val="left" w:pos="3600"/>
        </w:tabs>
        <w:ind w:left="576"/>
        <w:rPr>
          <w:rFonts w:ascii="Times New Roman" w:hAnsi="Times New Roman" w:cs="Times New Roman"/>
          <w:sz w:val="22"/>
          <w:szCs w:val="22"/>
        </w:rPr>
      </w:pPr>
    </w:p>
    <w:p w14:paraId="69FBE351" w14:textId="4E02E781"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assets section of the balance sheet normally presents assets in</w:t>
      </w:r>
    </w:p>
    <w:p w14:paraId="7F4C97C7" w14:textId="1971BA4B"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alphabetical order</w:t>
      </w:r>
    </w:p>
    <w:p w14:paraId="3867A913" w14:textId="3BAF6FFC"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order of largest to smallest dollar amounts</w:t>
      </w:r>
    </w:p>
    <w:p w14:paraId="7BCE1A6F" w14:textId="32CB7425"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order in which they will be converted into cash or used in operations</w:t>
      </w:r>
    </w:p>
    <w:p w14:paraId="2CD9210B" w14:textId="4EA7BB02"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order of smallest to largest dollar amounts</w:t>
      </w:r>
    </w:p>
    <w:p w14:paraId="20D55B45" w14:textId="77777777" w:rsidR="00F01F0F" w:rsidRDefault="00F01F0F" w:rsidP="00C72643">
      <w:pPr>
        <w:tabs>
          <w:tab w:val="left" w:pos="3600"/>
        </w:tabs>
        <w:ind w:left="576"/>
        <w:rPr>
          <w:rFonts w:ascii="Times New Roman" w:hAnsi="Times New Roman" w:cs="Times New Roman"/>
          <w:sz w:val="22"/>
          <w:szCs w:val="22"/>
        </w:rPr>
      </w:pPr>
    </w:p>
    <w:p w14:paraId="5B2F218C" w14:textId="77777777" w:rsidR="00EE1811" w:rsidRPr="00C72643" w:rsidRDefault="00EE1811" w:rsidP="00C72643">
      <w:pPr>
        <w:tabs>
          <w:tab w:val="left" w:pos="3600"/>
        </w:tabs>
        <w:ind w:left="576"/>
        <w:rPr>
          <w:rFonts w:ascii="Times New Roman" w:hAnsi="Times New Roman" w:cs="Times New Roman"/>
          <w:vanish/>
          <w:sz w:val="22"/>
          <w:szCs w:val="22"/>
        </w:rPr>
      </w:pPr>
    </w:p>
    <w:p w14:paraId="341B295A" w14:textId="6B8BD090"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73C61349"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Easy</w:t>
      </w:r>
    </w:p>
    <w:p w14:paraId="110E3FE2" w14:textId="4BFBD483"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6AB580F0" w14:textId="17F1B6B5"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07809B1D" w14:textId="77777777" w:rsidR="00C45E8F" w:rsidRDefault="00F01F0F"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45E8F">
        <w:rPr>
          <w:rFonts w:ascii="Times New Roman" w:eastAsia="Times New Roman" w:hAnsi="Times New Roman" w:cs="Times New Roman"/>
          <w:color w:val="000000"/>
          <w:sz w:val="22"/>
          <w:szCs w:val="22"/>
        </w:rPr>
        <w:t>P.APC.09 - Financial Statements</w:t>
      </w:r>
    </w:p>
    <w:p w14:paraId="6B566A5D" w14:textId="313FEA5E"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72C990A" w14:textId="7C0EF8CD" w:rsidR="00F01F0F" w:rsidRPr="00C72643" w:rsidRDefault="00C45E8F" w:rsidP="00EE181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5702B38" w14:textId="77777777" w:rsidR="00AE0DB1" w:rsidRPr="00C72643" w:rsidRDefault="00AE0DB1" w:rsidP="00C72643">
      <w:pPr>
        <w:tabs>
          <w:tab w:val="left" w:pos="3600"/>
        </w:tabs>
        <w:ind w:left="576"/>
        <w:rPr>
          <w:rFonts w:ascii="Times New Roman" w:hAnsi="Times New Roman" w:cs="Times New Roman"/>
          <w:sz w:val="22"/>
          <w:szCs w:val="22"/>
        </w:rPr>
      </w:pPr>
    </w:p>
    <w:p w14:paraId="4536D3E3" w14:textId="060D1A8D"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All of the following statements regarding the ratio of liabilities to stockholders' equity are true </w:t>
      </w:r>
      <w:r w:rsidRPr="00C72643">
        <w:rPr>
          <w:rFonts w:ascii="Times New Roman" w:eastAsia="Times New Roman" w:hAnsi="Times New Roman" w:cs="Times New Roman"/>
          <w:b/>
          <w:bCs/>
          <w:color w:val="000000"/>
          <w:sz w:val="22"/>
          <w:szCs w:val="22"/>
          <w:u w:val="single"/>
        </w:rPr>
        <w:t>except</w:t>
      </w:r>
    </w:p>
    <w:p w14:paraId="636B7617" w14:textId="50CCAF73"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ratio of 1 indicates that liabilities equal stockholders' equity</w:t>
      </w:r>
    </w:p>
    <w:p w14:paraId="2C9E4D43" w14:textId="0D490DDB"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sole proprietorships can use this ratio but substitute total owner's equity for total stockholders' equity</w:t>
      </w:r>
    </w:p>
    <w:p w14:paraId="5006D550" w14:textId="4C860E3A"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higher this ratio, the better able a business is to withstand poor business conditions and pay creditors</w:t>
      </w:r>
    </w:p>
    <w:p w14:paraId="31322CF7" w14:textId="228C0E09" w:rsidR="00F01F0F" w:rsidRPr="00C72643" w:rsidRDefault="00F01F0F" w:rsidP="004717F8">
      <w:pPr>
        <w:pStyle w:val="p"/>
        <w:numPr>
          <w:ilvl w:val="1"/>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lower this ratio, the better able a business is to withstand poor business conditions and pay creditors</w:t>
      </w:r>
    </w:p>
    <w:p w14:paraId="6CF3BD78" w14:textId="77777777" w:rsidR="00F01F0F" w:rsidRDefault="00F01F0F" w:rsidP="00C72643">
      <w:pPr>
        <w:tabs>
          <w:tab w:val="left" w:pos="3600"/>
        </w:tabs>
        <w:ind w:left="576"/>
        <w:rPr>
          <w:rFonts w:ascii="Times New Roman" w:hAnsi="Times New Roman" w:cs="Times New Roman"/>
          <w:sz w:val="22"/>
          <w:szCs w:val="22"/>
        </w:rPr>
      </w:pPr>
    </w:p>
    <w:p w14:paraId="007DD83A" w14:textId="77777777" w:rsidR="00EE1811" w:rsidRPr="00C72643" w:rsidRDefault="00EE1811" w:rsidP="00C72643">
      <w:pPr>
        <w:tabs>
          <w:tab w:val="left" w:pos="3600"/>
        </w:tabs>
        <w:ind w:left="576"/>
        <w:rPr>
          <w:rFonts w:ascii="Times New Roman" w:hAnsi="Times New Roman" w:cs="Times New Roman"/>
          <w:vanish/>
          <w:sz w:val="22"/>
          <w:szCs w:val="22"/>
        </w:rPr>
      </w:pPr>
    </w:p>
    <w:p w14:paraId="5DB89835" w14:textId="66E078D0" w:rsidR="00F01F0F" w:rsidRPr="00C72643" w:rsidRDefault="00F01F0F" w:rsidP="007A0993">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7602F9A4"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0DB40D96" w14:textId="2B77A1B8"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4F79EF49" w14:textId="65823F54"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FNMN.WARD.16.01-06 - LO: 01-06</w:t>
      </w:r>
    </w:p>
    <w:p w14:paraId="095B3F40" w14:textId="77777777" w:rsidR="00C45E8F" w:rsidRDefault="00F01F0F"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ACCT.ACBSP.APC.23</w:t>
      </w:r>
      <w:r w:rsidR="00C45E8F">
        <w:rPr>
          <w:rFonts w:ascii="Times New Roman" w:eastAsia="Times New Roman" w:hAnsi="Times New Roman" w:cs="Times New Roman"/>
          <w:color w:val="000000"/>
          <w:sz w:val="22"/>
          <w:szCs w:val="22"/>
        </w:rPr>
        <w:t xml:space="preserve"> - Financial Statement Analysis</w:t>
      </w:r>
    </w:p>
    <w:p w14:paraId="47B37EF2" w14:textId="7D379322"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w:t>
      </w:r>
      <w:r>
        <w:rPr>
          <w:rFonts w:ascii="Times New Roman" w:eastAsia="Times New Roman" w:hAnsi="Times New Roman" w:cs="Times New Roman"/>
          <w:color w:val="000000"/>
          <w:sz w:val="22"/>
          <w:szCs w:val="22"/>
        </w:rPr>
        <w:t>AICPA.FN.03 – Measurement</w:t>
      </w:r>
    </w:p>
    <w:p w14:paraId="379FE775" w14:textId="58148758" w:rsidR="00F01F0F" w:rsidRPr="00C72643" w:rsidRDefault="00C45E8F" w:rsidP="00EE181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864943E" w14:textId="7597EE34" w:rsidR="00AE0DB1" w:rsidRPr="00C72643" w:rsidRDefault="00EE1811" w:rsidP="00EE181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5DBCB5BD" w14:textId="5763B069"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Discuss internal and external users of accounting information.</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What areas of accounting provide them with information?</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Give an example of the type of report each type of user might use.</w:t>
      </w:r>
    </w:p>
    <w:p w14:paraId="609A3F5E" w14:textId="77777777" w:rsidR="00EE1811" w:rsidRDefault="00EE1811" w:rsidP="00C72643">
      <w:pPr>
        <w:pStyle w:val="p"/>
        <w:tabs>
          <w:tab w:val="left" w:pos="3600"/>
        </w:tabs>
        <w:ind w:left="576"/>
        <w:rPr>
          <w:rFonts w:ascii="Times New Roman" w:eastAsia="Times New Roman" w:hAnsi="Times New Roman" w:cs="Times New Roman"/>
          <w:i/>
          <w:iCs/>
          <w:color w:val="000000"/>
          <w:sz w:val="22"/>
          <w:szCs w:val="22"/>
        </w:rPr>
      </w:pPr>
    </w:p>
    <w:p w14:paraId="26992EE2" w14:textId="77777777" w:rsidR="00C45E8F" w:rsidRDefault="00F01F0F"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Internal users of accounting information include managers and employees. The </w:t>
      </w:r>
    </w:p>
    <w:p w14:paraId="05C66236"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area of accounting that provides internal users with information is called </w:t>
      </w:r>
    </w:p>
    <w:p w14:paraId="656E7636"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managerial accounting or management accounting. An example of a report that </w:t>
      </w:r>
    </w:p>
    <w:p w14:paraId="2B9503FB" w14:textId="491EE441"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might be used internally is a customer profitability report.</w:t>
      </w:r>
    </w:p>
    <w:p w14:paraId="0EC67261" w14:textId="77777777"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1DE24EE1"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External users of accounting information include customers, creditors, banks, and </w:t>
      </w:r>
    </w:p>
    <w:p w14:paraId="17E82555"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government entities. These users are not directly involved in managing or </w:t>
      </w:r>
    </w:p>
    <w:p w14:paraId="0A0B359D"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operating the business. The area of accounting that provides external users with </w:t>
      </w:r>
    </w:p>
    <w:p w14:paraId="6D6D711F"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information is called financial accounting. General-purpose financial statements </w:t>
      </w:r>
    </w:p>
    <w:p w14:paraId="6E1E9D92" w14:textId="11979CA3" w:rsidR="00F01F0F" w:rsidRPr="00C72643" w:rsidRDefault="00C45E8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are one type of financial accounting report that is distributed to external users.</w:t>
      </w:r>
    </w:p>
    <w:p w14:paraId="1FC6EF60"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278FDBEF" w14:textId="1F3B3AD4"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4F516E5" w14:textId="03E52EDE"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1C74D267" w14:textId="2B8E0E90"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ACCT.ACBSP.APC.01 – Purpose</w:t>
      </w:r>
    </w:p>
    <w:p w14:paraId="778C79E6" w14:textId="5DAEAAEC"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535E2B33" w14:textId="2F2CFD0D"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97C3C70" w14:textId="6BF4A959"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133ADB21" w14:textId="77777777" w:rsidR="00AE0DB1" w:rsidRPr="00C72643" w:rsidRDefault="00AE0DB1" w:rsidP="00C72643">
      <w:pPr>
        <w:tabs>
          <w:tab w:val="left" w:pos="3600"/>
        </w:tabs>
        <w:ind w:left="576"/>
        <w:rPr>
          <w:rFonts w:ascii="Times New Roman" w:hAnsi="Times New Roman" w:cs="Times New Roman"/>
          <w:sz w:val="22"/>
          <w:szCs w:val="22"/>
        </w:rPr>
      </w:pPr>
    </w:p>
    <w:p w14:paraId="17BE1F9D" w14:textId="056A7453"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Companies like Enron, WorldCom, and Tyco International, Ltd. have been caught in the midst of ethical lapses that led to fines, firings, and criminal and/or civil prosecution. List and briefly describe three factors that are responsible for what went wrong in these companies.</w:t>
      </w:r>
    </w:p>
    <w:p w14:paraId="187DEA5E" w14:textId="77777777" w:rsidR="00EE1811" w:rsidRDefault="00EE1811" w:rsidP="00C72643">
      <w:pPr>
        <w:pStyle w:val="p"/>
        <w:tabs>
          <w:tab w:val="left" w:pos="3600"/>
        </w:tabs>
        <w:ind w:left="576"/>
        <w:rPr>
          <w:rFonts w:ascii="Times New Roman" w:eastAsia="Times New Roman" w:hAnsi="Times New Roman" w:cs="Times New Roman"/>
          <w:i/>
          <w:iCs/>
          <w:color w:val="000000"/>
          <w:sz w:val="22"/>
          <w:szCs w:val="22"/>
        </w:rPr>
      </w:pPr>
    </w:p>
    <w:p w14:paraId="24119C11" w14:textId="77777777" w:rsidR="00C45E8F" w:rsidRDefault="00F01F0F"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The three factors are: (1) individual character, (2) firm culture, and (3) lack of </w:t>
      </w:r>
    </w:p>
    <w:p w14:paraId="6806C201"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laws and enforcement.</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xml:space="preserve">Honesty, integrity, and fairness in the face of pressure to </w:t>
      </w:r>
    </w:p>
    <w:p w14:paraId="7CBC148C"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hide the truth are important characteristics of an ethical business person.</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xml:space="preserve">The </w:t>
      </w:r>
    </w:p>
    <w:p w14:paraId="14F0AF59" w14:textId="77777777" w:rsidR="00C45E8F" w:rsidRDefault="00C45E8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behavior and attitude of senior management sets the firm’s culture.</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xml:space="preserve">In firms like </w:t>
      </w:r>
    </w:p>
    <w:p w14:paraId="50E30ABE" w14:textId="77777777" w:rsidR="00C45E8F" w:rsidRDefault="00C45E8F" w:rsidP="00C45E8F">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Enron, senior managers created a culture of greed and indifference to the truth.</w:t>
      </w:r>
      <w:r w:rsidR="007A0993">
        <w:rPr>
          <w:rFonts w:ascii="Times New Roman" w:eastAsia="Times New Roman" w:hAnsi="Times New Roman" w:cs="Times New Roman"/>
          <w:color w:val="000000"/>
          <w:sz w:val="22"/>
          <w:szCs w:val="22"/>
        </w:rPr>
        <w:t xml:space="preserve"> </w:t>
      </w:r>
    </w:p>
    <w:p w14:paraId="2A60787C" w14:textId="77777777" w:rsidR="00C45E8F" w:rsidRDefault="00C45E8F" w:rsidP="00C45E8F">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That culture flowed down to lower-level managers, who took shortcuts and lied </w:t>
      </w:r>
    </w:p>
    <w:p w14:paraId="7B369C70" w14:textId="77777777" w:rsidR="00C45E8F" w:rsidRDefault="00C45E8F" w:rsidP="00C45E8F">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to cover financial frauds.</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xml:space="preserve">The lack of laws and enforcement has been blamed as a </w:t>
      </w:r>
    </w:p>
    <w:p w14:paraId="52D32C60" w14:textId="77777777" w:rsidR="00C45E8F" w:rsidRDefault="00C45E8F" w:rsidP="00C45E8F">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contributing factor to financial reporting abuses.</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xml:space="preserve">As a result, new laws such as </w:t>
      </w:r>
    </w:p>
    <w:p w14:paraId="09B3A9BC" w14:textId="77777777" w:rsidR="00C45E8F" w:rsidRDefault="00C45E8F" w:rsidP="00C45E8F">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the Sarbanes-Oxley Act (SOX) established a new oversight body for the </w:t>
      </w:r>
    </w:p>
    <w:p w14:paraId="1DE60027" w14:textId="77777777" w:rsidR="00C45E8F" w:rsidRDefault="00C45E8F" w:rsidP="00C45E8F">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accounting profession, known as the Public Company Accounting Oversight </w:t>
      </w:r>
    </w:p>
    <w:p w14:paraId="45F54270" w14:textId="77777777" w:rsidR="00C45E8F" w:rsidRDefault="00C45E8F" w:rsidP="00C45E8F">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Board (PCAOB), and established standards to enhance corporate accountability, </w:t>
      </w:r>
    </w:p>
    <w:p w14:paraId="73CF8633" w14:textId="192D2DDB" w:rsidR="00F01F0F" w:rsidRPr="00C72643" w:rsidRDefault="00C45E8F" w:rsidP="00C45E8F">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financial disclosures, and independence.</w:t>
      </w:r>
    </w:p>
    <w:p w14:paraId="6DD8D302"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7B5C4D42" w14:textId="26A8565A"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Understanding</w:t>
      </w:r>
    </w:p>
    <w:p w14:paraId="1F0CCB33" w14:textId="0261337A"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22C4FB22"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ACCT.ACBSP.APC.2</w:t>
      </w:r>
      <w:r w:rsidR="00C45E8F">
        <w:rPr>
          <w:rFonts w:ascii="Times New Roman" w:eastAsia="Times New Roman" w:hAnsi="Times New Roman" w:cs="Times New Roman"/>
          <w:color w:val="000000"/>
          <w:sz w:val="22"/>
          <w:szCs w:val="22"/>
        </w:rPr>
        <w:t>0 - Accounting for Corporations</w:t>
      </w:r>
    </w:p>
    <w:p w14:paraId="3A314956" w14:textId="060A7065"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ACCT.AICPA.BB.03 – Legal</w:t>
      </w:r>
    </w:p>
    <w:p w14:paraId="3F80CEBD" w14:textId="108F4DE0"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ACCT.AICP</w:t>
      </w:r>
      <w:r>
        <w:rPr>
          <w:rFonts w:ascii="Times New Roman" w:eastAsia="Times New Roman" w:hAnsi="Times New Roman" w:cs="Times New Roman"/>
          <w:color w:val="000000"/>
          <w:sz w:val="22"/>
          <w:szCs w:val="22"/>
        </w:rPr>
        <w:t>A.FN.03 – Measurement</w:t>
      </w:r>
    </w:p>
    <w:p w14:paraId="48DC1E7F" w14:textId="64AB34A2"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Ethics</w:t>
      </w:r>
    </w:p>
    <w:p w14:paraId="32DB37EB" w14:textId="1EFD094A" w:rsidR="00AE0DB1" w:rsidRPr="00C72643" w:rsidRDefault="00C45E8F" w:rsidP="00C45E8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D3335E0" w14:textId="35D9F412"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List the five steps in the process by which accounting provides information to users.</w:t>
      </w:r>
    </w:p>
    <w:p w14:paraId="3194DD3C" w14:textId="77777777" w:rsidR="00EE1811" w:rsidRDefault="00EE1811" w:rsidP="00C72643">
      <w:pPr>
        <w:pStyle w:val="p"/>
        <w:tabs>
          <w:tab w:val="left" w:pos="3600"/>
        </w:tabs>
        <w:ind w:left="576"/>
        <w:rPr>
          <w:rFonts w:ascii="Times New Roman" w:eastAsia="Times New Roman" w:hAnsi="Times New Roman" w:cs="Times New Roman"/>
          <w:i/>
          <w:iCs/>
          <w:color w:val="000000"/>
          <w:sz w:val="22"/>
          <w:szCs w:val="22"/>
        </w:rPr>
      </w:pPr>
    </w:p>
    <w:p w14:paraId="7F2EEFF8" w14:textId="77777777" w:rsidR="00C45E8F" w:rsidRDefault="00F01F0F" w:rsidP="00C45E8F">
      <w:pPr>
        <w:pStyle w:val="p"/>
        <w:tabs>
          <w:tab w:val="left" w:pos="3600"/>
          <w:tab w:val="left" w:pos="39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1. </w:t>
      </w:r>
      <w:r w:rsidR="00C45E8F">
        <w:rPr>
          <w:rFonts w:ascii="Times New Roman" w:eastAsia="Times New Roman" w:hAnsi="Times New Roman" w:cs="Times New Roman"/>
          <w:color w:val="000000"/>
          <w:sz w:val="22"/>
          <w:szCs w:val="22"/>
        </w:rPr>
        <w:tab/>
        <w:t>Identify users.</w:t>
      </w:r>
    </w:p>
    <w:p w14:paraId="4392A6C0" w14:textId="77777777" w:rsidR="00C45E8F" w:rsidRDefault="00C45E8F" w:rsidP="00C45E8F">
      <w:pPr>
        <w:pStyle w:val="p"/>
        <w:tabs>
          <w:tab w:val="left" w:pos="3600"/>
          <w:tab w:val="left" w:pos="3960"/>
        </w:tabs>
        <w:rPr>
          <w:rFonts w:ascii="MingLiU" w:eastAsia="MingLiU" w:hAnsi="MingLiU" w:cs="MingLiU"/>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Assess users’ information needs.</w:t>
      </w:r>
    </w:p>
    <w:p w14:paraId="38C25BE6" w14:textId="77777777" w:rsidR="00C45E8F" w:rsidRDefault="00C45E8F" w:rsidP="00C45E8F">
      <w:pPr>
        <w:pStyle w:val="p"/>
        <w:tabs>
          <w:tab w:val="left" w:pos="3600"/>
          <w:tab w:val="left" w:pos="3960"/>
        </w:tabs>
        <w:rPr>
          <w:rFonts w:ascii="Times New Roman" w:eastAsia="Times New Roman" w:hAnsi="Times New Roman" w:cs="Times New Roman"/>
          <w:color w:val="000000"/>
          <w:sz w:val="22"/>
          <w:szCs w:val="22"/>
        </w:rPr>
      </w:pPr>
      <w:r>
        <w:rPr>
          <w:rFonts w:ascii="MingLiU" w:eastAsia="MingLiU" w:hAnsi="MingLiU" w:cs="MingLiU"/>
          <w:color w:val="000000"/>
          <w:sz w:val="22"/>
          <w:szCs w:val="22"/>
        </w:rPr>
        <w:tab/>
      </w:r>
      <w:r w:rsidR="00F01F0F" w:rsidRPr="00C72643">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Design the accounting informati</w:t>
      </w:r>
      <w:r>
        <w:rPr>
          <w:rFonts w:ascii="Times New Roman" w:eastAsia="Times New Roman" w:hAnsi="Times New Roman" w:cs="Times New Roman"/>
          <w:color w:val="000000"/>
          <w:sz w:val="22"/>
          <w:szCs w:val="22"/>
        </w:rPr>
        <w:t>on system to meet users’ needs.</w:t>
      </w:r>
    </w:p>
    <w:p w14:paraId="3DF9C002" w14:textId="77777777" w:rsidR="00C45E8F" w:rsidRDefault="00C45E8F" w:rsidP="00C45E8F">
      <w:pPr>
        <w:pStyle w:val="p"/>
        <w:tabs>
          <w:tab w:val="left" w:pos="3600"/>
          <w:tab w:val="left" w:pos="39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Record economic data about </w:t>
      </w:r>
      <w:r>
        <w:rPr>
          <w:rFonts w:ascii="Times New Roman" w:eastAsia="Times New Roman" w:hAnsi="Times New Roman" w:cs="Times New Roman"/>
          <w:color w:val="000000"/>
          <w:sz w:val="22"/>
          <w:szCs w:val="22"/>
        </w:rPr>
        <w:t>business activities and events.</w:t>
      </w:r>
    </w:p>
    <w:p w14:paraId="50A69523" w14:textId="2DB5C23D" w:rsidR="00F01F0F" w:rsidRPr="00C72643" w:rsidRDefault="00C45E8F" w:rsidP="00C45E8F">
      <w:pPr>
        <w:pStyle w:val="p"/>
        <w:tabs>
          <w:tab w:val="left" w:pos="3600"/>
          <w:tab w:val="left" w:pos="3960"/>
        </w:tabs>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Prepare accounting reports for users.</w:t>
      </w:r>
    </w:p>
    <w:p w14:paraId="33C0A1FE"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21B4337D" w14:textId="01BB487B"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1927F8BC" w14:textId="76BB7DF4"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6C99469C" w14:textId="7595F3CA" w:rsidR="00C45E8F" w:rsidRDefault="00F01F0F" w:rsidP="00EE181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ACCT.ACBSP.APC.01 – Purpose</w:t>
      </w:r>
    </w:p>
    <w:p w14:paraId="5E90DBB2" w14:textId="4F7FB313"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w:t>
      </w:r>
      <w:r>
        <w:rPr>
          <w:rFonts w:ascii="Times New Roman" w:eastAsia="Times New Roman" w:hAnsi="Times New Roman" w:cs="Times New Roman"/>
          <w:color w:val="000000"/>
          <w:sz w:val="22"/>
          <w:szCs w:val="22"/>
        </w:rPr>
        <w:t>AICPA.BB.01 – Industry</w:t>
      </w:r>
    </w:p>
    <w:p w14:paraId="12058896" w14:textId="3484CC2A" w:rsidR="00C45E8F"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45D08A5" w14:textId="659931E2" w:rsidR="00AE0DB1" w:rsidRDefault="00C45E8F" w:rsidP="00EE181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C5A2A55" w14:textId="77777777" w:rsidR="00C45E8F" w:rsidRPr="00C72643" w:rsidRDefault="00C45E8F" w:rsidP="00EE1811">
      <w:pPr>
        <w:tabs>
          <w:tab w:val="left" w:pos="3600"/>
        </w:tabs>
        <w:ind w:left="576"/>
        <w:rPr>
          <w:rFonts w:ascii="Times New Roman" w:hAnsi="Times New Roman" w:cs="Times New Roman"/>
          <w:sz w:val="22"/>
          <w:szCs w:val="22"/>
        </w:rPr>
      </w:pPr>
    </w:p>
    <w:p w14:paraId="6EC3EBA3" w14:textId="0D9E7CF5"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Identify each of the following as either internal or external users of accounting information.</w:t>
      </w:r>
    </w:p>
    <w:p w14:paraId="6D33BF61" w14:textId="77777777" w:rsidR="00F01F0F" w:rsidRPr="00C72643" w:rsidRDefault="00F01F0F" w:rsidP="00C45E8F">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Payroll manager</w:t>
      </w:r>
    </w:p>
    <w:p w14:paraId="7541CD1E" w14:textId="77777777" w:rsidR="00F01F0F" w:rsidRPr="00C72643" w:rsidRDefault="00F01F0F" w:rsidP="00C45E8F">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Bank</w:t>
      </w:r>
    </w:p>
    <w:p w14:paraId="7866F2DA" w14:textId="77777777" w:rsidR="00F01F0F" w:rsidRPr="00C72643" w:rsidRDefault="00F01F0F" w:rsidP="00C45E8F">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President’s secretary</w:t>
      </w:r>
    </w:p>
    <w:p w14:paraId="207F983F" w14:textId="77777777" w:rsidR="00F01F0F" w:rsidRPr="00C72643" w:rsidRDefault="00F01F0F" w:rsidP="00C45E8F">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Internal Revenue Service</w:t>
      </w:r>
    </w:p>
    <w:p w14:paraId="5A0076E3" w14:textId="77777777" w:rsidR="00F01F0F" w:rsidRPr="00C72643" w:rsidRDefault="00F01F0F" w:rsidP="00C45E8F">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Raw material vendors</w:t>
      </w:r>
    </w:p>
    <w:p w14:paraId="5EDDBFAD" w14:textId="77777777" w:rsidR="00F01F0F" w:rsidRPr="00C72643" w:rsidRDefault="00F01F0F" w:rsidP="00C45E8F">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Social Security Administration</w:t>
      </w:r>
    </w:p>
    <w:p w14:paraId="7C0F282F" w14:textId="77777777" w:rsidR="00F01F0F" w:rsidRPr="00C72643" w:rsidRDefault="00F01F0F" w:rsidP="00C45E8F">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Health insurance provider</w:t>
      </w:r>
    </w:p>
    <w:p w14:paraId="6C859932" w14:textId="77777777" w:rsidR="00F01F0F" w:rsidRPr="00C72643" w:rsidRDefault="00F01F0F" w:rsidP="00C45E8F">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Managerial accountant</w:t>
      </w:r>
    </w:p>
    <w:p w14:paraId="5C52F266" w14:textId="77777777" w:rsidR="00F01F0F" w:rsidRDefault="00F01F0F" w:rsidP="00C72643">
      <w:pPr>
        <w:tabs>
          <w:tab w:val="left" w:pos="3600"/>
        </w:tabs>
        <w:ind w:left="576"/>
        <w:rPr>
          <w:rFonts w:ascii="Times New Roman" w:hAnsi="Times New Roman" w:cs="Times New Roman"/>
          <w:sz w:val="22"/>
          <w:szCs w:val="22"/>
        </w:rPr>
      </w:pPr>
    </w:p>
    <w:p w14:paraId="411BA802" w14:textId="77777777" w:rsidR="00C45E8F" w:rsidRPr="00C72643" w:rsidRDefault="00C45E8F" w:rsidP="00C45E8F">
      <w:pPr>
        <w:tabs>
          <w:tab w:val="left" w:pos="3600"/>
          <w:tab w:val="left" w:pos="3960"/>
        </w:tabs>
        <w:ind w:left="576"/>
        <w:rPr>
          <w:rFonts w:ascii="Times New Roman" w:hAnsi="Times New Roman" w:cs="Times New Roman"/>
          <w:vanish/>
          <w:sz w:val="22"/>
          <w:szCs w:val="22"/>
        </w:rPr>
      </w:pPr>
    </w:p>
    <w:p w14:paraId="687A07A8" w14:textId="5D0926B2" w:rsidR="00F01F0F" w:rsidRPr="00C72643" w:rsidRDefault="00F01F0F" w:rsidP="00C45E8F">
      <w:pPr>
        <w:pStyle w:val="p"/>
        <w:tabs>
          <w:tab w:val="left" w:pos="3600"/>
          <w:tab w:val="left" w:pos="396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Internal</w:t>
      </w:r>
    </w:p>
    <w:p w14:paraId="2C849D43" w14:textId="1527CD5E" w:rsidR="00F01F0F" w:rsidRPr="00C72643" w:rsidRDefault="00C45E8F"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External</w:t>
      </w:r>
    </w:p>
    <w:p w14:paraId="7691D606" w14:textId="32FE3A88" w:rsidR="00F01F0F" w:rsidRPr="00C72643" w:rsidRDefault="00C45E8F"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Internal</w:t>
      </w:r>
    </w:p>
    <w:p w14:paraId="53CC9758" w14:textId="5E1853C3" w:rsidR="00F01F0F" w:rsidRPr="00C72643" w:rsidRDefault="00C45E8F"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D.</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External</w:t>
      </w:r>
    </w:p>
    <w:p w14:paraId="6AD6EBD9" w14:textId="6652504E" w:rsidR="00F01F0F" w:rsidRPr="00C72643" w:rsidRDefault="00C45E8F"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E.</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External</w:t>
      </w:r>
    </w:p>
    <w:p w14:paraId="5222DEB7" w14:textId="7EDFB2D3" w:rsidR="00F01F0F" w:rsidRPr="00C72643" w:rsidRDefault="00C45E8F"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F.</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External</w:t>
      </w:r>
    </w:p>
    <w:p w14:paraId="1EC6E820" w14:textId="66DC3778" w:rsidR="00F01F0F" w:rsidRPr="00C72643" w:rsidRDefault="00C45E8F"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G.</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External</w:t>
      </w:r>
    </w:p>
    <w:p w14:paraId="28437962" w14:textId="6D2B590F" w:rsidR="00F01F0F" w:rsidRPr="00C72643" w:rsidRDefault="00C45E8F"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H.</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Internal</w:t>
      </w:r>
    </w:p>
    <w:p w14:paraId="4DE50929" w14:textId="77777777"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Moderate</w:t>
      </w:r>
    </w:p>
    <w:p w14:paraId="3F945DD9" w14:textId="3C2D9E99"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39E11EFB" w14:textId="6324E30C"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12B0A15B" w14:textId="25E94054" w:rsidR="00C45E8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45E8F">
        <w:rPr>
          <w:rFonts w:ascii="Times New Roman" w:eastAsia="Times New Roman" w:hAnsi="Times New Roman" w:cs="Times New Roman"/>
          <w:color w:val="000000"/>
          <w:sz w:val="22"/>
          <w:szCs w:val="22"/>
        </w:rPr>
        <w:t>ACCT.ACBSP.APC.01 – Purpose</w:t>
      </w:r>
    </w:p>
    <w:p w14:paraId="76BD35B8" w14:textId="17191A08" w:rsidR="00C45E8F" w:rsidRDefault="00C45E8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C6E5229" w14:textId="3908675E" w:rsidR="00F01F0F" w:rsidRPr="00C72643" w:rsidRDefault="00C45E8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7CC82E10" w14:textId="269C2682" w:rsidR="00AE0DB1" w:rsidRPr="00C72643" w:rsidRDefault="00C45E8F" w:rsidP="00C45E8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2149869F" w14:textId="142C876B"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For each of the following companies, identify whether they are a service, merchandising, or manufacturing business.</w:t>
      </w:r>
    </w:p>
    <w:p w14:paraId="1CBE420D"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Dillard's</w:t>
      </w:r>
    </w:p>
    <w:p w14:paraId="49F8C0B8"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Time Warner Cable</w:t>
      </w:r>
    </w:p>
    <w:p w14:paraId="67061E12"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General Motors</w:t>
      </w:r>
    </w:p>
    <w:p w14:paraId="70BC8076"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Blockbuster</w:t>
      </w:r>
    </w:p>
    <w:p w14:paraId="0A992C9A"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Applebee’s</w:t>
      </w:r>
    </w:p>
    <w:p w14:paraId="3150BBA1"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Sony</w:t>
      </w:r>
    </w:p>
    <w:p w14:paraId="013AE55C"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Best Buy</w:t>
      </w:r>
    </w:p>
    <w:p w14:paraId="4B7DB40B"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Banana Republic</w:t>
      </w:r>
    </w:p>
    <w:p w14:paraId="3070D7A0" w14:textId="77777777" w:rsidR="00F01F0F" w:rsidRPr="00C72643" w:rsidRDefault="00F01F0F" w:rsidP="00C45E8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H&amp;R Block</w:t>
      </w:r>
    </w:p>
    <w:p w14:paraId="740CDAF5" w14:textId="77777777" w:rsidR="00F01F0F" w:rsidRDefault="00F01F0F" w:rsidP="00C72643">
      <w:pPr>
        <w:tabs>
          <w:tab w:val="left" w:pos="3600"/>
        </w:tabs>
        <w:ind w:left="576"/>
        <w:rPr>
          <w:rFonts w:ascii="Times New Roman" w:hAnsi="Times New Roman" w:cs="Times New Roman"/>
          <w:sz w:val="22"/>
          <w:szCs w:val="22"/>
        </w:rPr>
      </w:pPr>
    </w:p>
    <w:p w14:paraId="4F7E0518" w14:textId="77777777" w:rsidR="00C45E8F" w:rsidRPr="00C72643" w:rsidRDefault="00C45E8F" w:rsidP="00C45E8F">
      <w:pPr>
        <w:tabs>
          <w:tab w:val="left" w:pos="3600"/>
          <w:tab w:val="left" w:pos="3960"/>
        </w:tabs>
        <w:ind w:left="576"/>
        <w:rPr>
          <w:rFonts w:ascii="Times New Roman" w:hAnsi="Times New Roman" w:cs="Times New Roman"/>
          <w:vanish/>
          <w:sz w:val="22"/>
          <w:szCs w:val="22"/>
        </w:rPr>
      </w:pPr>
    </w:p>
    <w:p w14:paraId="1A411714" w14:textId="30964894" w:rsidR="00F01F0F" w:rsidRPr="00C72643" w:rsidRDefault="00F01F0F" w:rsidP="00C45E8F">
      <w:pPr>
        <w:pStyle w:val="p"/>
        <w:tabs>
          <w:tab w:val="left" w:pos="3600"/>
          <w:tab w:val="left" w:pos="396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Merchandising</w:t>
      </w:r>
    </w:p>
    <w:p w14:paraId="4E1F1828" w14:textId="01514A4D" w:rsidR="00F01F0F" w:rsidRPr="00C72643" w:rsidRDefault="001B676D"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Service</w:t>
      </w:r>
    </w:p>
    <w:p w14:paraId="19EE91B9" w14:textId="269C16D5" w:rsidR="00F01F0F" w:rsidRPr="00C72643" w:rsidRDefault="001B676D"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Manufacturing</w:t>
      </w:r>
    </w:p>
    <w:p w14:paraId="70591BDA" w14:textId="4D24BF53" w:rsidR="00F01F0F" w:rsidRPr="00C72643" w:rsidRDefault="001B676D"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D.</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Service</w:t>
      </w:r>
    </w:p>
    <w:p w14:paraId="258E7C7F" w14:textId="15CC9F3F" w:rsidR="00F01F0F" w:rsidRPr="00C72643" w:rsidRDefault="001B676D"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E.</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Service/Manufacturing</w:t>
      </w:r>
    </w:p>
    <w:p w14:paraId="664AE92E" w14:textId="0B478F6F" w:rsidR="00F01F0F" w:rsidRPr="00C72643" w:rsidRDefault="001B676D"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F.</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Manufacturing</w:t>
      </w:r>
    </w:p>
    <w:p w14:paraId="62E069C4" w14:textId="6605E5A3" w:rsidR="00F01F0F" w:rsidRPr="00C72643" w:rsidRDefault="001B676D"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G.</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Merchandising</w:t>
      </w:r>
    </w:p>
    <w:p w14:paraId="56467F29" w14:textId="53565A68" w:rsidR="00F01F0F" w:rsidRPr="00C72643" w:rsidRDefault="001B676D" w:rsidP="00C45E8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H.</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Merchandising</w:t>
      </w:r>
    </w:p>
    <w:p w14:paraId="4D4A562F" w14:textId="04E94324" w:rsidR="00F01F0F" w:rsidRPr="00C72643" w:rsidRDefault="001B676D" w:rsidP="001B676D">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I.</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Service</w:t>
      </w:r>
    </w:p>
    <w:p w14:paraId="2ED5ECC7" w14:textId="77777777" w:rsidR="001B676D"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B676D">
        <w:rPr>
          <w:rFonts w:ascii="Times New Roman" w:eastAsia="Times New Roman" w:hAnsi="Times New Roman" w:cs="Times New Roman"/>
          <w:color w:val="000000"/>
          <w:sz w:val="22"/>
          <w:szCs w:val="22"/>
        </w:rPr>
        <w:t>Moderate</w:t>
      </w:r>
    </w:p>
    <w:p w14:paraId="37D92370" w14:textId="14F41891" w:rsidR="00F01F0F" w:rsidRPr="00C72643" w:rsidRDefault="001B676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20315BC7" w14:textId="3E2B665E"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244777D8" w14:textId="77777777" w:rsidR="001B676D"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1B676D">
        <w:rPr>
          <w:rFonts w:ascii="Times New Roman" w:eastAsia="Times New Roman" w:hAnsi="Times New Roman" w:cs="Times New Roman"/>
          <w:color w:val="000000"/>
          <w:sz w:val="22"/>
          <w:szCs w:val="22"/>
        </w:rPr>
        <w:t>T.ACBSP.APC.03 - Business Forms</w:t>
      </w:r>
    </w:p>
    <w:p w14:paraId="68918B83" w14:textId="37CB2B43" w:rsidR="001B676D" w:rsidRDefault="001B676D"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09A9DD6" w14:textId="08477792" w:rsidR="00F01F0F" w:rsidRPr="00C72643" w:rsidRDefault="001B676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6A5EB96" w14:textId="77777777" w:rsidR="00F01F0F" w:rsidRPr="00C72643" w:rsidRDefault="00F01F0F" w:rsidP="00C72643">
      <w:pPr>
        <w:tabs>
          <w:tab w:val="left" w:pos="3600"/>
        </w:tabs>
        <w:ind w:left="576"/>
        <w:rPr>
          <w:rFonts w:ascii="Times New Roman" w:hAnsi="Times New Roman" w:cs="Times New Roman"/>
          <w:sz w:val="22"/>
          <w:szCs w:val="22"/>
        </w:rPr>
      </w:pPr>
    </w:p>
    <w:p w14:paraId="1CE39DFB" w14:textId="77777777" w:rsidR="00AE0DB1" w:rsidRPr="00C72643" w:rsidRDefault="00AE0DB1" w:rsidP="00C72643">
      <w:pPr>
        <w:tabs>
          <w:tab w:val="left" w:pos="3600"/>
        </w:tabs>
        <w:ind w:left="576"/>
        <w:rPr>
          <w:rFonts w:ascii="Times New Roman" w:hAnsi="Times New Roman" w:cs="Times New Roman"/>
          <w:sz w:val="22"/>
          <w:szCs w:val="22"/>
        </w:rPr>
      </w:pPr>
    </w:p>
    <w:p w14:paraId="4F0DB105" w14:textId="429F5EEE"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What is the major difference between the objective of financial accounting and the objective of managerial accounting?</w:t>
      </w:r>
    </w:p>
    <w:p w14:paraId="38C2C16E" w14:textId="77777777" w:rsidR="001B676D" w:rsidRDefault="001B676D" w:rsidP="00C72643">
      <w:pPr>
        <w:pStyle w:val="p"/>
        <w:tabs>
          <w:tab w:val="left" w:pos="3600"/>
        </w:tabs>
        <w:ind w:left="576"/>
        <w:rPr>
          <w:rFonts w:ascii="Times New Roman" w:eastAsia="Times New Roman" w:hAnsi="Times New Roman" w:cs="Times New Roman"/>
          <w:i/>
          <w:iCs/>
          <w:color w:val="000000"/>
          <w:sz w:val="22"/>
          <w:szCs w:val="22"/>
        </w:rPr>
      </w:pPr>
    </w:p>
    <w:p w14:paraId="1E4EF285" w14:textId="77777777" w:rsidR="00A80EEF" w:rsidRDefault="00F01F0F"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The objective of financial accounting is to provide information for the decision-</w:t>
      </w:r>
    </w:p>
    <w:p w14:paraId="39838DAB" w14:textId="77777777" w:rsidR="00A80EEF" w:rsidRDefault="00A80EE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making needs of external users. The objective of managerial accounting is to </w:t>
      </w:r>
    </w:p>
    <w:p w14:paraId="5B4CFDE2" w14:textId="292551CC" w:rsidR="00F01F0F" w:rsidRPr="00C72643" w:rsidRDefault="00A80EE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provide information for internal users.</w:t>
      </w:r>
    </w:p>
    <w:p w14:paraId="35CA75C3"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Easy</w:t>
      </w:r>
    </w:p>
    <w:p w14:paraId="33B4A49D" w14:textId="3486ED82"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341BE8E3" w14:textId="68C11E26"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6FDC9947" w14:textId="41288C06"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ACCT.ACBSP.APC.01 – Purpose</w:t>
      </w:r>
    </w:p>
    <w:p w14:paraId="4E853C9A" w14:textId="24BC65A1"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DC21BBE" w14:textId="6A93AA33"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59885D63" w14:textId="77777777" w:rsidR="00AE0DB1" w:rsidRPr="00C72643" w:rsidRDefault="00AE0DB1" w:rsidP="00C72643">
      <w:pPr>
        <w:tabs>
          <w:tab w:val="left" w:pos="3600"/>
        </w:tabs>
        <w:ind w:left="576"/>
        <w:rPr>
          <w:rFonts w:ascii="Times New Roman" w:hAnsi="Times New Roman" w:cs="Times New Roman"/>
          <w:sz w:val="22"/>
          <w:szCs w:val="22"/>
        </w:rPr>
      </w:pPr>
    </w:p>
    <w:p w14:paraId="3DD4A399" w14:textId="7DD15572"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Give the major disadvantage of disregarding the cost concept and constantly revaluing assets based on appraisals and opinions.</w:t>
      </w:r>
    </w:p>
    <w:p w14:paraId="1DF67894" w14:textId="77777777" w:rsidR="00A80EEF" w:rsidRDefault="00A80EEF" w:rsidP="00C72643">
      <w:pPr>
        <w:pStyle w:val="p"/>
        <w:tabs>
          <w:tab w:val="left" w:pos="3600"/>
        </w:tabs>
        <w:ind w:left="576"/>
        <w:rPr>
          <w:rFonts w:ascii="Times New Roman" w:eastAsia="Times New Roman" w:hAnsi="Times New Roman" w:cs="Times New Roman"/>
          <w:i/>
          <w:iCs/>
          <w:color w:val="000000"/>
          <w:sz w:val="22"/>
          <w:szCs w:val="22"/>
        </w:rPr>
      </w:pPr>
    </w:p>
    <w:p w14:paraId="2194EF96" w14:textId="6404C634"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Accounting reports would become unstable and unreliable.</w:t>
      </w:r>
    </w:p>
    <w:p w14:paraId="0ACEE178"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Moderate</w:t>
      </w:r>
    </w:p>
    <w:p w14:paraId="69B82083" w14:textId="1DE55BBE"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7C42551" w14:textId="5352B076"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4BDFC122" w14:textId="5F2059DB" w:rsidR="00A80EEF" w:rsidRDefault="00F01F0F" w:rsidP="00A80EEF">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ACCT.ACBSP.APC.02 – GAAP</w:t>
      </w:r>
    </w:p>
    <w:p w14:paraId="52C14DD0" w14:textId="512F57EA" w:rsidR="00A80EEF" w:rsidRDefault="00A80EEF" w:rsidP="00A80EEF">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06EE5D0" w14:textId="204C95BC" w:rsidR="00F01F0F" w:rsidRPr="00C72643" w:rsidRDefault="00A80EEF" w:rsidP="00A80EEF">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AE30B03" w14:textId="77777777" w:rsidR="00AE0DB1" w:rsidRPr="00C72643" w:rsidRDefault="00AE0DB1" w:rsidP="00C72643">
      <w:pPr>
        <w:tabs>
          <w:tab w:val="left" w:pos="3600"/>
        </w:tabs>
        <w:ind w:left="576"/>
        <w:rPr>
          <w:rFonts w:ascii="Times New Roman" w:hAnsi="Times New Roman" w:cs="Times New Roman"/>
          <w:sz w:val="22"/>
          <w:szCs w:val="22"/>
        </w:rPr>
      </w:pPr>
    </w:p>
    <w:p w14:paraId="5D441EA3" w14:textId="2257F6A3"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On May 7, Carpet Barn Company offered to pay $83,000 for land that had a selling price of $105,000.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On May 15, Carpet Barn accepted a counteroffer of $95,000.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On June 5, the land was assessed at a value of $115,000 for property tax purposes.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On December 10, Carpet Barn Company was offered $135,000 for the land by another company.</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At what value should the land be recorded in Carpet Barn Company’s records?</w:t>
      </w:r>
    </w:p>
    <w:p w14:paraId="2AFEBD48" w14:textId="77777777" w:rsidR="00A80EEF" w:rsidRDefault="00A80EEF" w:rsidP="007A0993">
      <w:pPr>
        <w:pStyle w:val="p"/>
        <w:tabs>
          <w:tab w:val="left" w:pos="3600"/>
        </w:tabs>
        <w:ind w:left="576"/>
        <w:outlineLvl w:val="0"/>
        <w:rPr>
          <w:rFonts w:ascii="Times New Roman" w:eastAsia="Times New Roman" w:hAnsi="Times New Roman" w:cs="Times New Roman"/>
          <w:i/>
          <w:iCs/>
          <w:color w:val="000000"/>
          <w:sz w:val="22"/>
          <w:szCs w:val="22"/>
        </w:rPr>
      </w:pPr>
    </w:p>
    <w:p w14:paraId="19583479" w14:textId="6CA1D781" w:rsidR="00F01F0F" w:rsidRPr="00C72643" w:rsidRDefault="00F01F0F" w:rsidP="007A0993">
      <w:pPr>
        <w:pStyle w:val="p"/>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Style w:val="DoubleUnderline"/>
          <w:rFonts w:ascii="Times New Roman" w:eastAsia="Times New Roman" w:hAnsi="Times New Roman" w:cs="Times New Roman"/>
          <w:color w:val="000000"/>
          <w:sz w:val="22"/>
          <w:szCs w:val="22"/>
          <w:u w:val="double"/>
        </w:rPr>
        <w:t>$95,000</w:t>
      </w:r>
    </w:p>
    <w:p w14:paraId="1CF18A13"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Easy</w:t>
      </w:r>
    </w:p>
    <w:p w14:paraId="67E1D6F4" w14:textId="457A3E16"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5E00360A" w14:textId="1EC1B63C"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62FB6B0D" w14:textId="6C3A8791"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ACCT.ACBSP.APC.02 – GAAP</w:t>
      </w:r>
    </w:p>
    <w:p w14:paraId="07532B9D" w14:textId="067E6B16"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92610F2" w14:textId="3ADEE849"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A8D52A4" w14:textId="77777777" w:rsidR="00AE0DB1" w:rsidRPr="00C72643" w:rsidRDefault="00AE0DB1" w:rsidP="00C72643">
      <w:pPr>
        <w:tabs>
          <w:tab w:val="left" w:pos="3600"/>
        </w:tabs>
        <w:ind w:left="576"/>
        <w:rPr>
          <w:rFonts w:ascii="Times New Roman" w:hAnsi="Times New Roman" w:cs="Times New Roman"/>
          <w:sz w:val="22"/>
          <w:szCs w:val="22"/>
        </w:rPr>
      </w:pPr>
    </w:p>
    <w:p w14:paraId="03160BC8" w14:textId="3F568976"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Donner Company is selling a piece of land adjacent to its business.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An appraisal reported the market value of the land to be $120,000.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Focus Company initially offered to buy the land for $107,000.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companies settled on a purchase price of $115,000.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On the same day, another piece of land on the same block sold for $122,000.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Under the cost concept, what is the amount that will be used to record this transaction in the accounting records?</w:t>
      </w:r>
    </w:p>
    <w:p w14:paraId="09B037B8" w14:textId="77777777" w:rsidR="00A80EEF" w:rsidRDefault="00A80EEF" w:rsidP="007A0993">
      <w:pPr>
        <w:pStyle w:val="p"/>
        <w:tabs>
          <w:tab w:val="left" w:pos="3600"/>
        </w:tabs>
        <w:ind w:left="576"/>
        <w:outlineLvl w:val="0"/>
        <w:rPr>
          <w:rFonts w:ascii="Times New Roman" w:eastAsia="Times New Roman" w:hAnsi="Times New Roman" w:cs="Times New Roman"/>
          <w:i/>
          <w:iCs/>
          <w:color w:val="000000"/>
          <w:sz w:val="22"/>
          <w:szCs w:val="22"/>
        </w:rPr>
      </w:pPr>
    </w:p>
    <w:p w14:paraId="7FCEA80E" w14:textId="506C629C" w:rsidR="00F01F0F" w:rsidRPr="00C72643" w:rsidRDefault="00F01F0F" w:rsidP="007A0993">
      <w:pPr>
        <w:pStyle w:val="p"/>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Style w:val="DoubleUnderline"/>
          <w:rFonts w:ascii="Times New Roman" w:eastAsia="Times New Roman" w:hAnsi="Times New Roman" w:cs="Times New Roman"/>
          <w:color w:val="000000"/>
          <w:sz w:val="22"/>
          <w:szCs w:val="22"/>
          <w:u w:val="double"/>
        </w:rPr>
        <w:t>$115,000</w:t>
      </w:r>
    </w:p>
    <w:p w14:paraId="5AA000C5"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Moderate</w:t>
      </w:r>
    </w:p>
    <w:p w14:paraId="36122E54" w14:textId="0B186C02"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7288260D" w14:textId="11684246"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304E9633" w14:textId="3BA9D78D"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ACCT.ACBSP.APC.02 – GAAP</w:t>
      </w:r>
    </w:p>
    <w:p w14:paraId="473F14D4" w14:textId="77777777"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ACCT.ACBSP.APC.</w:t>
      </w:r>
      <w:r>
        <w:rPr>
          <w:rFonts w:ascii="Times New Roman" w:eastAsia="Times New Roman" w:hAnsi="Times New Roman" w:cs="Times New Roman"/>
          <w:color w:val="000000"/>
          <w:sz w:val="22"/>
          <w:szCs w:val="22"/>
        </w:rPr>
        <w:t>13 - Long-term Assets Reporting</w:t>
      </w:r>
    </w:p>
    <w:p w14:paraId="7F312169" w14:textId="77777777"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ACCT.AICPA.FN.03 - Measurement</w:t>
      </w:r>
    </w:p>
    <w:p w14:paraId="6C28C33F" w14:textId="7A03816B"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A7CC2B5" w14:textId="77777777" w:rsidR="00AE0DB1" w:rsidRPr="00C72643" w:rsidRDefault="00AE0DB1" w:rsidP="00C72643">
      <w:pPr>
        <w:tabs>
          <w:tab w:val="left" w:pos="3600"/>
        </w:tabs>
        <w:ind w:left="576"/>
        <w:rPr>
          <w:rFonts w:ascii="Times New Roman" w:hAnsi="Times New Roman" w:cs="Times New Roman"/>
          <w:sz w:val="22"/>
          <w:szCs w:val="22"/>
        </w:rPr>
      </w:pPr>
    </w:p>
    <w:p w14:paraId="23A46AB1" w14:textId="68DACEE9"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Explain the meaning of the business entity concept.</w:t>
      </w:r>
    </w:p>
    <w:p w14:paraId="48564909" w14:textId="77777777" w:rsidR="00A80EEF" w:rsidRDefault="00A80EEF" w:rsidP="00C72643">
      <w:pPr>
        <w:pStyle w:val="p"/>
        <w:tabs>
          <w:tab w:val="left" w:pos="3600"/>
        </w:tabs>
        <w:ind w:left="576"/>
        <w:rPr>
          <w:rFonts w:ascii="Times New Roman" w:eastAsia="Times New Roman" w:hAnsi="Times New Roman" w:cs="Times New Roman"/>
          <w:i/>
          <w:iCs/>
          <w:color w:val="000000"/>
          <w:sz w:val="22"/>
          <w:szCs w:val="22"/>
        </w:rPr>
      </w:pPr>
    </w:p>
    <w:p w14:paraId="759DD3AD" w14:textId="51C40E13"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The business entity concept limits the economic data in an accounting system to</w:t>
      </w:r>
    </w:p>
    <w:p w14:paraId="42CE89B6" w14:textId="6556DF94" w:rsidR="00F01F0F" w:rsidRPr="00C72643" w:rsidRDefault="00A80EEF" w:rsidP="00A80EEF">
      <w:pPr>
        <w:pStyle w:val="p"/>
        <w:tabs>
          <w:tab w:val="left" w:pos="3600"/>
        </w:tabs>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data related directly to the activities of the business. In other words, the business</w:t>
      </w:r>
    </w:p>
    <w:p w14:paraId="0885DA52" w14:textId="3F04AAE1" w:rsidR="00F01F0F" w:rsidRPr="00C72643" w:rsidRDefault="00A80EEF" w:rsidP="00A80EEF">
      <w:pPr>
        <w:pStyle w:val="p"/>
        <w:tabs>
          <w:tab w:val="left" w:pos="3600"/>
        </w:tabs>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is viewed as an entity separate from its owners, creditors, or other businesses.</w:t>
      </w:r>
    </w:p>
    <w:p w14:paraId="235B0D7F"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Moderate</w:t>
      </w:r>
    </w:p>
    <w:p w14:paraId="12152F0B" w14:textId="5BFBE041"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1BA75C3" w14:textId="55F6C7F9"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1BF0D705" w14:textId="017ECC4D"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ACCT.ACBSP.APC.02 – GAAP</w:t>
      </w:r>
    </w:p>
    <w:p w14:paraId="2A6C197E" w14:textId="130D13D0"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9449F97" w14:textId="77BDC057"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3078EF2" w14:textId="77777777" w:rsidR="00AE0DB1" w:rsidRPr="00C72643" w:rsidRDefault="00AE0DB1" w:rsidP="00C72643">
      <w:pPr>
        <w:tabs>
          <w:tab w:val="left" w:pos="3600"/>
        </w:tabs>
        <w:ind w:left="576"/>
        <w:rPr>
          <w:rFonts w:ascii="Times New Roman" w:hAnsi="Times New Roman" w:cs="Times New Roman"/>
          <w:sz w:val="22"/>
          <w:szCs w:val="22"/>
        </w:rPr>
      </w:pPr>
    </w:p>
    <w:p w14:paraId="317E1FC1" w14:textId="4C372447"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Darnell Company purchased $88,000 of computer equipment from Joseph Company.</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Darnell Company paid for the equipment using cash that had been obtained from the initial investment by Donnie Darnell.</w:t>
      </w:r>
    </w:p>
    <w:p w14:paraId="4E94FBEA" w14:textId="77777777"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449120D1" w14:textId="77777777"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Which entity or entities (Darnell Company, Joseph Company, and Donnie Darnell) should record the transaction involving the computer equipment on their accounting records?</w:t>
      </w:r>
    </w:p>
    <w:p w14:paraId="313CCB24" w14:textId="77777777" w:rsidR="00A80EEF" w:rsidRDefault="00A80EEF" w:rsidP="00C72643">
      <w:pPr>
        <w:pStyle w:val="p"/>
        <w:tabs>
          <w:tab w:val="left" w:pos="3600"/>
        </w:tabs>
        <w:ind w:left="576"/>
        <w:rPr>
          <w:rFonts w:ascii="Times New Roman" w:eastAsia="Times New Roman" w:hAnsi="Times New Roman" w:cs="Times New Roman"/>
          <w:i/>
          <w:iCs/>
          <w:color w:val="000000"/>
          <w:sz w:val="22"/>
          <w:szCs w:val="22"/>
        </w:rPr>
      </w:pPr>
    </w:p>
    <w:p w14:paraId="0EA4BF7B" w14:textId="58F53BB2"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Darnell Company and Joseph Company</w:t>
      </w:r>
    </w:p>
    <w:p w14:paraId="2B98FD30"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Challenging</w:t>
      </w:r>
    </w:p>
    <w:p w14:paraId="61528515" w14:textId="57FDE699"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35C867B2" w14:textId="30113D47"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6C8E2238" w14:textId="08305D05"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ACCT.ACBSP.APC.02 – GAAP</w:t>
      </w:r>
    </w:p>
    <w:p w14:paraId="0A69B02B" w14:textId="36A9CA60"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43EF52C" w14:textId="2AC59E7E"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10FE47A7" w14:textId="060F9149" w:rsidR="00AE0DB1" w:rsidRPr="00C72643" w:rsidRDefault="00A80EEF" w:rsidP="00A80EE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176D762" w14:textId="563F20D2"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Discuss the characteristics of a limited liability company (LLC).</w:t>
      </w:r>
    </w:p>
    <w:p w14:paraId="1E45592A" w14:textId="77777777" w:rsidR="00A80EEF" w:rsidRDefault="00A80EEF" w:rsidP="00C72643">
      <w:pPr>
        <w:pStyle w:val="p"/>
        <w:tabs>
          <w:tab w:val="left" w:pos="3600"/>
        </w:tabs>
        <w:ind w:left="576"/>
        <w:rPr>
          <w:rFonts w:ascii="Times New Roman" w:eastAsia="Times New Roman" w:hAnsi="Times New Roman" w:cs="Times New Roman"/>
          <w:i/>
          <w:iCs/>
          <w:color w:val="000000"/>
          <w:sz w:val="22"/>
          <w:szCs w:val="22"/>
        </w:rPr>
      </w:pPr>
    </w:p>
    <w:p w14:paraId="7A5E0489" w14:textId="77777777" w:rsidR="00A80EEF" w:rsidRDefault="00F01F0F"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 limited liability company (LLC) combines the attributes of a partnership and a </w:t>
      </w:r>
    </w:p>
    <w:p w14:paraId="5509BCBC" w14:textId="77777777" w:rsidR="00A80EEF" w:rsidRDefault="00A80EE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corporation. It is often used as an alternative to a partnership because it has tax </w:t>
      </w:r>
    </w:p>
    <w:p w14:paraId="17318892" w14:textId="488757CD" w:rsidR="00F01F0F" w:rsidRPr="00C72643" w:rsidRDefault="00A80EE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and legal liability advantages for owners.</w:t>
      </w:r>
    </w:p>
    <w:p w14:paraId="37313215"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Easy</w:t>
      </w:r>
    </w:p>
    <w:p w14:paraId="625104D4" w14:textId="42EB8DF1"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9333745" w14:textId="2BE1DE14"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6577BF8D"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A80EEF">
        <w:rPr>
          <w:rFonts w:ascii="Times New Roman" w:eastAsia="Times New Roman" w:hAnsi="Times New Roman" w:cs="Times New Roman"/>
          <w:color w:val="000000"/>
          <w:sz w:val="22"/>
          <w:szCs w:val="22"/>
        </w:rPr>
        <w:t>T.ACBSP.APC.03 - Business Forms</w:t>
      </w:r>
    </w:p>
    <w:p w14:paraId="511C0EB4" w14:textId="0644A187"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6599B3CF" w14:textId="5D9AB442"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1CDC2E61" w14:textId="130240EA"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9D4E9C8" w14:textId="77777777" w:rsidR="00AE0DB1" w:rsidRPr="00C72643" w:rsidRDefault="00AE0DB1" w:rsidP="00C72643">
      <w:pPr>
        <w:tabs>
          <w:tab w:val="left" w:pos="3600"/>
        </w:tabs>
        <w:ind w:left="576"/>
        <w:rPr>
          <w:rFonts w:ascii="Times New Roman" w:hAnsi="Times New Roman" w:cs="Times New Roman"/>
          <w:sz w:val="22"/>
          <w:szCs w:val="22"/>
        </w:rPr>
      </w:pPr>
    </w:p>
    <w:p w14:paraId="390D1B36" w14:textId="41F6B900"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Explain the meaning of:</w:t>
      </w:r>
    </w:p>
    <w:p w14:paraId="46D9BC7C" w14:textId="58810AED" w:rsidR="00F01F0F" w:rsidRPr="00C72643" w:rsidRDefault="00F01F0F" w:rsidP="00A80EEF">
      <w:pPr>
        <w:pStyle w:val="p"/>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 </w:t>
      </w:r>
      <w:r w:rsidR="00A80EE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the objectivity concept</w:t>
      </w:r>
    </w:p>
    <w:p w14:paraId="2A20C108" w14:textId="698D0F98" w:rsidR="00F01F0F" w:rsidRPr="00C72643" w:rsidRDefault="00F01F0F" w:rsidP="00A80EEF">
      <w:pPr>
        <w:pStyle w:val="p"/>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(b) </w:t>
      </w:r>
      <w:r w:rsidR="00A80EE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the unit of measure concept</w:t>
      </w:r>
    </w:p>
    <w:p w14:paraId="657A6A36" w14:textId="77777777" w:rsidR="00A80EEF" w:rsidRDefault="00A80EEF" w:rsidP="00C72643">
      <w:pPr>
        <w:pStyle w:val="p"/>
        <w:tabs>
          <w:tab w:val="left" w:pos="3600"/>
        </w:tabs>
        <w:ind w:left="576"/>
        <w:rPr>
          <w:rFonts w:ascii="Times New Roman" w:eastAsia="Times New Roman" w:hAnsi="Times New Roman" w:cs="Times New Roman"/>
          <w:i/>
          <w:iCs/>
          <w:color w:val="000000"/>
          <w:sz w:val="22"/>
          <w:szCs w:val="22"/>
        </w:rPr>
      </w:pPr>
    </w:p>
    <w:p w14:paraId="2ABB8335" w14:textId="4658B9E5" w:rsidR="00A80EEF" w:rsidRDefault="00F01F0F" w:rsidP="00A80EEF">
      <w:pPr>
        <w:pStyle w:val="p"/>
        <w:tabs>
          <w:tab w:val="left" w:pos="3600"/>
          <w:tab w:val="left" w:pos="39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 xml:space="preserve">The objectivity concept requires that the amounts recorded in the accounting </w:t>
      </w:r>
    </w:p>
    <w:p w14:paraId="7E6C2F14" w14:textId="77777777" w:rsidR="00A80EEF" w:rsidRDefault="00A80EEF" w:rsidP="00A80EEF">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records be based on objective evidence. In exchanges between a buyer and a </w:t>
      </w:r>
    </w:p>
    <w:p w14:paraId="33080A5B" w14:textId="77777777" w:rsidR="00A80EEF" w:rsidRDefault="00A80EEF" w:rsidP="00A80EEF">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seller, both try to get the best price. Only the final agreed-upon amount </w:t>
      </w:r>
    </w:p>
    <w:p w14:paraId="459A1D88" w14:textId="57220F29" w:rsidR="00F01F0F" w:rsidRPr="00C72643" w:rsidRDefault="00A80EEF" w:rsidP="00A80EEF">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is objective enough to be recorded in the accounting records. </w:t>
      </w:r>
    </w:p>
    <w:p w14:paraId="446BCB24" w14:textId="77777777" w:rsidR="00F01F0F" w:rsidRPr="00C72643" w:rsidRDefault="00F01F0F" w:rsidP="00A80EEF">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048B1457" w14:textId="00785429" w:rsidR="00A80EEF" w:rsidRDefault="00A80EEF" w:rsidP="00A80EEF">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CE7231">
        <w:rPr>
          <w:rFonts w:ascii="Times New Roman" w:eastAsia="Times New Roman" w:hAnsi="Times New Roman" w:cs="Times New Roman"/>
          <w:color w:val="000000"/>
          <w:sz w:val="22"/>
          <w:szCs w:val="22"/>
        </w:rPr>
        <w:t>(b)</w:t>
      </w:r>
      <w:r w:rsidR="00CE7231">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The unit of measure concept requires that economic data be recorded in </w:t>
      </w:r>
    </w:p>
    <w:p w14:paraId="1C5306C2" w14:textId="77777777" w:rsidR="00A80EEF" w:rsidRDefault="00A80EEF" w:rsidP="00A80EEF">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dollars. Money is a common unit of measurement for entering financial data </w:t>
      </w:r>
    </w:p>
    <w:p w14:paraId="765CEAA8" w14:textId="32F3FE61" w:rsidR="00F01F0F" w:rsidRPr="00C72643" w:rsidRDefault="00A80EEF" w:rsidP="00A80EEF">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and preparing reports.</w:t>
      </w:r>
    </w:p>
    <w:p w14:paraId="7A0A2375"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Moderate</w:t>
      </w:r>
    </w:p>
    <w:p w14:paraId="65A33347" w14:textId="66BAA5D4"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40F31B8F" w14:textId="2D7D3F06"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2C7530BA" w14:textId="68B6D67F"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ACCT.ACBSP.APC.02 – GAAP</w:t>
      </w:r>
    </w:p>
    <w:p w14:paraId="557A7312" w14:textId="66D60071"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97524F3" w14:textId="3ADBCD03"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65CA2C3" w14:textId="77777777" w:rsidR="00AE0DB1" w:rsidRPr="00C72643" w:rsidRDefault="00AE0DB1" w:rsidP="00C72643">
      <w:pPr>
        <w:tabs>
          <w:tab w:val="left" w:pos="3600"/>
        </w:tabs>
        <w:ind w:left="576"/>
        <w:rPr>
          <w:rFonts w:ascii="Times New Roman" w:hAnsi="Times New Roman" w:cs="Times New Roman"/>
          <w:sz w:val="22"/>
          <w:szCs w:val="22"/>
        </w:rPr>
      </w:pPr>
    </w:p>
    <w:p w14:paraId="7462EE81" w14:textId="78A92A2E"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Bob Johnson is the sole owner of Johnson’s Carpet Cleaning Service.</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Bob purchased a personal automobile for $10,000 cash plus he took out a loan for $20,000 in his name. Describe how this transaction is related to the business entity concept.</w:t>
      </w:r>
    </w:p>
    <w:p w14:paraId="24497E2C" w14:textId="77777777" w:rsidR="00A80EEF" w:rsidRDefault="00A80EEF" w:rsidP="00C72643">
      <w:pPr>
        <w:pStyle w:val="p"/>
        <w:tabs>
          <w:tab w:val="left" w:pos="3600"/>
        </w:tabs>
        <w:ind w:left="576"/>
        <w:rPr>
          <w:rFonts w:ascii="Times New Roman" w:eastAsia="Times New Roman" w:hAnsi="Times New Roman" w:cs="Times New Roman"/>
          <w:i/>
          <w:iCs/>
          <w:color w:val="000000"/>
          <w:sz w:val="22"/>
          <w:szCs w:val="22"/>
        </w:rPr>
      </w:pPr>
    </w:p>
    <w:p w14:paraId="55728F27" w14:textId="77777777" w:rsidR="00A80EEF" w:rsidRDefault="00F01F0F"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Under the business entity concept, economic data is limited to the direct activities </w:t>
      </w:r>
    </w:p>
    <w:p w14:paraId="6BD9C2D5" w14:textId="77777777" w:rsidR="00A80EEF" w:rsidRDefault="00A80EE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of the business.</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The business is viewed as separate from its owner.</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xml:space="preserve">Therefore, </w:t>
      </w:r>
    </w:p>
    <w:p w14:paraId="1AC0F5A1" w14:textId="77777777" w:rsidR="00A80EEF" w:rsidRDefault="00A80EE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when Bob buys a personal automobile, it is not listed on the books of Johnson’s </w:t>
      </w:r>
    </w:p>
    <w:p w14:paraId="11E93E79" w14:textId="77777777" w:rsidR="00A80EEF" w:rsidRDefault="00A80EE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Carpet Cleaning, unless Bob invests it in the business.</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xml:space="preserve">In this case, the loan is a </w:t>
      </w:r>
    </w:p>
    <w:p w14:paraId="798B6721" w14:textId="77777777" w:rsidR="00A80EEF" w:rsidRDefault="00A80EE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personal debt and not a liability of the company, and the cash is from Bob’s </w:t>
      </w:r>
    </w:p>
    <w:p w14:paraId="1264B125" w14:textId="4D5FEE69" w:rsidR="00F01F0F" w:rsidRPr="00C72643" w:rsidRDefault="00A80EE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personal account and not the company’s account.</w:t>
      </w:r>
    </w:p>
    <w:p w14:paraId="5633A5CE"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Moderate</w:t>
      </w:r>
    </w:p>
    <w:p w14:paraId="3BEC89AB" w14:textId="652B7BAF"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7C6A4BEB" w14:textId="083EEAEE"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1843326F" w14:textId="3E2459B7" w:rsidR="00A80EEF" w:rsidRDefault="00F01F0F" w:rsidP="00A80EEF">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ACCT.ACBSP.APC.02 – GAAP</w:t>
      </w:r>
    </w:p>
    <w:p w14:paraId="5B8CE893" w14:textId="26F91AEF" w:rsidR="00A80EEF" w:rsidRDefault="00A80EEF" w:rsidP="00A80EEF">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w:t>
      </w:r>
      <w:r w:rsidR="00F01F0F" w:rsidRPr="00C72643">
        <w:rPr>
          <w:rFonts w:ascii="Times New Roman" w:eastAsia="Times New Roman" w:hAnsi="Times New Roman" w:cs="Times New Roman"/>
          <w:color w:val="000000"/>
          <w:sz w:val="22"/>
          <w:szCs w:val="22"/>
        </w:rPr>
        <w:t xml:space="preserve"> Meas</w:t>
      </w:r>
      <w:r>
        <w:rPr>
          <w:rFonts w:ascii="Times New Roman" w:eastAsia="Times New Roman" w:hAnsi="Times New Roman" w:cs="Times New Roman"/>
          <w:color w:val="000000"/>
          <w:sz w:val="22"/>
          <w:szCs w:val="22"/>
        </w:rPr>
        <w:t>urement</w:t>
      </w:r>
    </w:p>
    <w:p w14:paraId="42DB292F" w14:textId="3D8B0BA8" w:rsidR="00F01F0F" w:rsidRPr="00C72643" w:rsidRDefault="00A80EEF" w:rsidP="00A80EEF">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5CB2419" w14:textId="5D347480" w:rsidR="00AE0DB1" w:rsidRPr="00C72643" w:rsidRDefault="00A80EEF" w:rsidP="00A80EE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61033C36" w14:textId="02A18874"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Dave Ryan is the CEO of Ryan's Arcade. At the end of its accounting period, December 31, Ryan’s Arcade has assets of $450,000 and liabilities of $125,000.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Using the accounting equation, determine the following amounts:</w:t>
      </w:r>
    </w:p>
    <w:p w14:paraId="5429DD99" w14:textId="77777777" w:rsidR="00F01F0F" w:rsidRPr="00C72643" w:rsidRDefault="00F01F0F" w:rsidP="00A80EEF">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stockholders' equity as of December 31 of the current year</w:t>
      </w:r>
    </w:p>
    <w:p w14:paraId="1A4AF4CA" w14:textId="77777777" w:rsidR="00A80EEF" w:rsidRDefault="00F01F0F" w:rsidP="00A80EEF">
      <w:pPr>
        <w:tabs>
          <w:tab w:val="left" w:pos="9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stockholders' equity as of December 31 at the end of the next year, assuming that assets increased by $65,000 </w:t>
      </w:r>
    </w:p>
    <w:p w14:paraId="65272BB1" w14:textId="63BC7CE4" w:rsidR="00F01F0F" w:rsidRPr="00C72643" w:rsidRDefault="00A80EEF" w:rsidP="00A80EEF">
      <w:pPr>
        <w:tabs>
          <w:tab w:val="left" w:pos="9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and liabilities increased by $35,000 during the year</w:t>
      </w:r>
    </w:p>
    <w:p w14:paraId="2AC421D5" w14:textId="77777777" w:rsidR="00F01F0F" w:rsidRDefault="00F01F0F" w:rsidP="00C72643">
      <w:pPr>
        <w:tabs>
          <w:tab w:val="left" w:pos="3600"/>
        </w:tabs>
        <w:ind w:left="576"/>
        <w:rPr>
          <w:rFonts w:ascii="Times New Roman" w:hAnsi="Times New Roman" w:cs="Times New Roman"/>
          <w:sz w:val="22"/>
          <w:szCs w:val="22"/>
        </w:rPr>
      </w:pPr>
    </w:p>
    <w:p w14:paraId="145DBB1B" w14:textId="77777777" w:rsidR="00A80EEF" w:rsidRPr="00C72643" w:rsidRDefault="00A80EEF" w:rsidP="00A80EEF">
      <w:pPr>
        <w:tabs>
          <w:tab w:val="left" w:pos="3600"/>
          <w:tab w:val="left" w:pos="3960"/>
        </w:tabs>
        <w:ind w:left="576"/>
        <w:rPr>
          <w:rFonts w:ascii="Times New Roman" w:hAnsi="Times New Roman" w:cs="Times New Roman"/>
          <w:vanish/>
          <w:sz w:val="22"/>
          <w:szCs w:val="22"/>
        </w:rPr>
      </w:pPr>
    </w:p>
    <w:p w14:paraId="4152BDDF" w14:textId="359731A5" w:rsidR="00F01F0F" w:rsidRPr="00C72643" w:rsidRDefault="00F01F0F" w:rsidP="00A80EEF">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Style w:val="DoubleUnderline"/>
          <w:rFonts w:ascii="Times New Roman" w:eastAsia="Times New Roman" w:hAnsi="Times New Roman" w:cs="Times New Roman"/>
          <w:color w:val="000000"/>
          <w:sz w:val="22"/>
          <w:szCs w:val="22"/>
          <w:u w:val="double"/>
        </w:rPr>
        <w:t>$325,000</w:t>
      </w:r>
      <w:r w:rsidRPr="00C72643">
        <w:rPr>
          <w:rFonts w:ascii="Times New Roman" w:eastAsia="Times New Roman" w:hAnsi="Times New Roman" w:cs="Times New Roman"/>
          <w:color w:val="000000"/>
          <w:sz w:val="22"/>
          <w:szCs w:val="22"/>
        </w:rPr>
        <w:t xml:space="preserve"> ($450,000 − $125,000)</w:t>
      </w:r>
    </w:p>
    <w:p w14:paraId="3D06652F" w14:textId="511022B9" w:rsidR="00F01F0F" w:rsidRPr="00C72643" w:rsidRDefault="00A80EEF" w:rsidP="00A80EEF">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F01F0F" w:rsidRPr="00C72643">
        <w:rPr>
          <w:rFonts w:ascii="Times New Roman" w:hAnsi="Times New Roman" w:cs="Times New Roman"/>
          <w:sz w:val="22"/>
          <w:szCs w:val="22"/>
        </w:rPr>
        <w:tab/>
      </w:r>
      <w:r w:rsidR="00F01F0F" w:rsidRPr="00C72643">
        <w:rPr>
          <w:rStyle w:val="DoubleUnderline"/>
          <w:rFonts w:ascii="Times New Roman" w:eastAsia="Times New Roman" w:hAnsi="Times New Roman" w:cs="Times New Roman"/>
          <w:color w:val="000000"/>
          <w:sz w:val="22"/>
          <w:szCs w:val="22"/>
          <w:u w:val="double"/>
        </w:rPr>
        <w:t>$355,000</w:t>
      </w:r>
      <w:r w:rsidR="00F01F0F" w:rsidRPr="00C72643">
        <w:rPr>
          <w:rFonts w:ascii="Times New Roman" w:eastAsia="Times New Roman" w:hAnsi="Times New Roman" w:cs="Times New Roman"/>
          <w:color w:val="000000"/>
          <w:sz w:val="22"/>
          <w:szCs w:val="22"/>
        </w:rPr>
        <w:t xml:space="preserve"> [($450,000 + $65,000)</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($125,000 + $35,000)]</w:t>
      </w:r>
    </w:p>
    <w:p w14:paraId="6E9E91C8"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Moderate</w:t>
      </w:r>
    </w:p>
    <w:p w14:paraId="39649AEF" w14:textId="7577370B"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63989B03" w14:textId="07FE4415"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642E889D"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A80EEF">
        <w:rPr>
          <w:rFonts w:ascii="Times New Roman" w:eastAsia="Times New Roman" w:hAnsi="Times New Roman" w:cs="Times New Roman"/>
          <w:color w:val="000000"/>
          <w:sz w:val="22"/>
          <w:szCs w:val="22"/>
        </w:rPr>
        <w:t>APC.06 - Recording Transactions</w:t>
      </w:r>
    </w:p>
    <w:p w14:paraId="07AD5566" w14:textId="77777777"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ACCT.ACBSP.APC.09</w:t>
      </w:r>
      <w:r>
        <w:rPr>
          <w:rFonts w:ascii="Times New Roman" w:eastAsia="Times New Roman" w:hAnsi="Times New Roman" w:cs="Times New Roman"/>
          <w:color w:val="000000"/>
          <w:sz w:val="22"/>
          <w:szCs w:val="22"/>
        </w:rPr>
        <w:t xml:space="preserve"> - Financial Statements</w:t>
      </w:r>
    </w:p>
    <w:p w14:paraId="578C168E" w14:textId="0EC33017" w:rsidR="00A80EEF" w:rsidRDefault="00A80EE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07FBA46" w14:textId="7118A2CB"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7DB6509C" w14:textId="77777777" w:rsidR="00AE0DB1" w:rsidRPr="00C72643" w:rsidRDefault="00AE0DB1" w:rsidP="00A80EEF">
      <w:pPr>
        <w:tabs>
          <w:tab w:val="left" w:pos="3600"/>
        </w:tabs>
        <w:rPr>
          <w:rFonts w:ascii="Times New Roman" w:hAnsi="Times New Roman" w:cs="Times New Roman"/>
          <w:sz w:val="22"/>
          <w:szCs w:val="22"/>
        </w:rPr>
      </w:pPr>
    </w:p>
    <w:p w14:paraId="0C4A5BD4" w14:textId="6C147072"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Krammer Company has liabilities equal to one fourth of the total assets.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Krammer’s stockholders' equity is $45,000.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Using the accounting equation, what is the amount of liabilities for Krammer?</w:t>
      </w:r>
    </w:p>
    <w:p w14:paraId="2AD11681" w14:textId="77777777" w:rsidR="00A80EEF" w:rsidRDefault="00A80EEF" w:rsidP="00C72643">
      <w:pPr>
        <w:pStyle w:val="p"/>
        <w:tabs>
          <w:tab w:val="left" w:pos="3600"/>
        </w:tabs>
        <w:ind w:left="576"/>
        <w:rPr>
          <w:rFonts w:ascii="Times New Roman" w:eastAsia="Times New Roman" w:hAnsi="Times New Roman" w:cs="Times New Roman"/>
          <w:i/>
          <w:iCs/>
          <w:color w:val="000000"/>
          <w:sz w:val="22"/>
          <w:szCs w:val="22"/>
        </w:rPr>
      </w:pPr>
    </w:p>
    <w:p w14:paraId="1BB181A6" w14:textId="6DC9BD48"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Assets = Liabilities + Stockholders' Equity</w:t>
      </w:r>
    </w:p>
    <w:p w14:paraId="03C78889" w14:textId="592A27AD" w:rsidR="00F01F0F" w:rsidRPr="00C72643" w:rsidRDefault="00A80EE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4x = x + $45,000</w:t>
      </w:r>
    </w:p>
    <w:p w14:paraId="18CDB156" w14:textId="41410146" w:rsidR="00F01F0F" w:rsidRPr="00C72643" w:rsidRDefault="00A80EE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3x = $45,000</w:t>
      </w:r>
    </w:p>
    <w:p w14:paraId="2618E13F" w14:textId="75DAA3B5" w:rsidR="00F01F0F" w:rsidRPr="00C72643" w:rsidRDefault="00A80EE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x = </w:t>
      </w:r>
      <w:r w:rsidR="00F01F0F" w:rsidRPr="00C72643">
        <w:rPr>
          <w:rStyle w:val="DoubleUnderline"/>
          <w:rFonts w:ascii="Times New Roman" w:eastAsia="Times New Roman" w:hAnsi="Times New Roman" w:cs="Times New Roman"/>
          <w:color w:val="000000"/>
          <w:sz w:val="22"/>
          <w:szCs w:val="22"/>
          <w:u w:val="double"/>
        </w:rPr>
        <w:t>$15,000</w:t>
      </w:r>
      <w:r w:rsidR="00F01F0F" w:rsidRPr="00C72643">
        <w:rPr>
          <w:rFonts w:ascii="Times New Roman" w:eastAsia="Times New Roman" w:hAnsi="Times New Roman" w:cs="Times New Roman"/>
          <w:color w:val="000000"/>
          <w:sz w:val="22"/>
          <w:szCs w:val="22"/>
        </w:rPr>
        <w:t xml:space="preserve"> in liabilities</w:t>
      </w:r>
    </w:p>
    <w:p w14:paraId="7B549E49" w14:textId="77777777" w:rsidR="00A80EEF"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A80EEF">
        <w:rPr>
          <w:rFonts w:ascii="Times New Roman" w:eastAsia="Times New Roman" w:hAnsi="Times New Roman" w:cs="Times New Roman"/>
          <w:color w:val="000000"/>
          <w:sz w:val="22"/>
          <w:szCs w:val="22"/>
        </w:rPr>
        <w:t>Moderate</w:t>
      </w:r>
    </w:p>
    <w:p w14:paraId="2385FFC9" w14:textId="2EF5BB60" w:rsidR="00F01F0F" w:rsidRPr="00C72643" w:rsidRDefault="00A80EE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66B289F3" w14:textId="11F1ED1F"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4A398817" w14:textId="77777777" w:rsidR="00A80EEF" w:rsidRDefault="00F01F0F" w:rsidP="00A80EEF">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ACCT.ACBSP.APC.06 - </w:t>
      </w:r>
      <w:r w:rsidR="00A80EEF">
        <w:rPr>
          <w:rFonts w:ascii="Times New Roman" w:eastAsia="Times New Roman" w:hAnsi="Times New Roman" w:cs="Times New Roman"/>
          <w:color w:val="000000"/>
          <w:sz w:val="22"/>
          <w:szCs w:val="22"/>
        </w:rPr>
        <w:t>Recording Transactions</w:t>
      </w:r>
    </w:p>
    <w:p w14:paraId="31DC0C7C" w14:textId="3F8FA5A3" w:rsidR="00A80EEF" w:rsidRDefault="00A80EEF" w:rsidP="00A80EEF">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6897CBD" w14:textId="04D22733" w:rsidR="00F01F0F" w:rsidRPr="00C72643" w:rsidRDefault="00A80EEF" w:rsidP="00A80EEF">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812B683" w14:textId="77777777" w:rsidR="00AE0DB1" w:rsidRPr="00C72643" w:rsidRDefault="00AE0DB1" w:rsidP="00C72643">
      <w:pPr>
        <w:tabs>
          <w:tab w:val="left" w:pos="3600"/>
        </w:tabs>
        <w:ind w:left="576"/>
        <w:rPr>
          <w:rFonts w:ascii="Times New Roman" w:hAnsi="Times New Roman" w:cs="Times New Roman"/>
          <w:sz w:val="22"/>
          <w:szCs w:val="22"/>
        </w:rPr>
      </w:pPr>
    </w:p>
    <w:p w14:paraId="3A1DF704" w14:textId="6CE2E0D7"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Determine the missing amount for each of the following:</w:t>
      </w:r>
    </w:p>
    <w:p w14:paraId="2A9A157E" w14:textId="46362278" w:rsidR="00F01F0F" w:rsidRPr="00C72643" w:rsidRDefault="007A0993" w:rsidP="00CE7231">
      <w:pPr>
        <w:pStyle w:val="p"/>
        <w:tabs>
          <w:tab w:val="center" w:pos="1440"/>
          <w:tab w:val="center" w:pos="3240"/>
          <w:tab w:val="center" w:pos="50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u w:val="single"/>
        </w:rPr>
        <w:t>Assets</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u w:val="single"/>
        </w:rPr>
        <w:t>Liabilities</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u w:val="single"/>
        </w:rPr>
        <w:t>Stockholders' Equity</w:t>
      </w:r>
    </w:p>
    <w:p w14:paraId="74374FB9" w14:textId="25D52F6F" w:rsidR="00F01F0F" w:rsidRPr="00C72643" w:rsidRDefault="007A0993" w:rsidP="00CE7231">
      <w:pPr>
        <w:pStyle w:val="p"/>
        <w:tabs>
          <w:tab w:val="center" w:pos="1440"/>
          <w:tab w:val="center" w:pos="3240"/>
          <w:tab w:val="center" w:pos="50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(a)</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$38,000</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$45,000</w:t>
      </w:r>
    </w:p>
    <w:p w14:paraId="08FA5AF4" w14:textId="7E8986FE" w:rsidR="00F01F0F" w:rsidRPr="00C72643" w:rsidRDefault="00CE7231" w:rsidP="00CE7231">
      <w:pPr>
        <w:pStyle w:val="p"/>
        <w:tabs>
          <w:tab w:val="center" w:pos="1440"/>
          <w:tab w:val="center" w:pos="3240"/>
          <w:tab w:val="center" w:pos="50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$30,000</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(b)</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$22,000</w:t>
      </w:r>
    </w:p>
    <w:p w14:paraId="0780081A" w14:textId="7D0CBE06" w:rsidR="00F01F0F" w:rsidRPr="00C72643" w:rsidRDefault="00CE7231" w:rsidP="00CE7231">
      <w:pPr>
        <w:pStyle w:val="p"/>
        <w:tabs>
          <w:tab w:val="center" w:pos="1440"/>
          <w:tab w:val="center" w:pos="3240"/>
          <w:tab w:val="center" w:pos="50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$53,000</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$32,000</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(c)</w:t>
      </w:r>
    </w:p>
    <w:p w14:paraId="55C38F88" w14:textId="77777777" w:rsidR="00F01F0F" w:rsidRDefault="00F01F0F" w:rsidP="00C72643">
      <w:pPr>
        <w:tabs>
          <w:tab w:val="left" w:pos="3600"/>
        </w:tabs>
        <w:ind w:left="576"/>
        <w:rPr>
          <w:rFonts w:ascii="Times New Roman" w:hAnsi="Times New Roman" w:cs="Times New Roman"/>
          <w:sz w:val="22"/>
          <w:szCs w:val="22"/>
        </w:rPr>
      </w:pPr>
    </w:p>
    <w:p w14:paraId="696FCF0C" w14:textId="77777777" w:rsidR="00CE7231" w:rsidRPr="00C72643" w:rsidRDefault="00CE7231" w:rsidP="00CE7231">
      <w:pPr>
        <w:tabs>
          <w:tab w:val="left" w:pos="3600"/>
          <w:tab w:val="left" w:pos="3960"/>
        </w:tabs>
        <w:ind w:left="576"/>
        <w:rPr>
          <w:rFonts w:ascii="Times New Roman" w:hAnsi="Times New Roman" w:cs="Times New Roman"/>
          <w:vanish/>
          <w:sz w:val="22"/>
          <w:szCs w:val="22"/>
        </w:rPr>
      </w:pPr>
    </w:p>
    <w:p w14:paraId="4A663630" w14:textId="52A56EA1" w:rsidR="00F01F0F" w:rsidRPr="00C72643" w:rsidRDefault="00F01F0F" w:rsidP="00CE7231">
      <w:pPr>
        <w:tabs>
          <w:tab w:val="left" w:pos="3600"/>
          <w:tab w:val="left" w:pos="39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(a)</w:t>
      </w:r>
      <w:r w:rsidRPr="00C72643">
        <w:rPr>
          <w:rFonts w:ascii="Times New Roman" w:eastAsia="Times New Roman" w:hAnsi="Times New Roman" w:cs="Times New Roman"/>
          <w:color w:val="000000"/>
          <w:sz w:val="22"/>
          <w:szCs w:val="22"/>
        </w:rPr>
        <w:tab/>
      </w:r>
      <w:r w:rsidRPr="00C72643">
        <w:rPr>
          <w:rStyle w:val="DoubleUnderline"/>
          <w:rFonts w:ascii="Times New Roman" w:eastAsia="Times New Roman" w:hAnsi="Times New Roman" w:cs="Times New Roman"/>
          <w:color w:val="000000"/>
          <w:sz w:val="22"/>
          <w:szCs w:val="22"/>
          <w:u w:val="double"/>
        </w:rPr>
        <w:t>$83,000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($38,000 + $45,000)</w:t>
      </w:r>
    </w:p>
    <w:p w14:paraId="4E39AAD9" w14:textId="0166E916" w:rsidR="00F01F0F" w:rsidRPr="00C72643" w:rsidRDefault="00CE7231" w:rsidP="00CE7231">
      <w:pPr>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F01F0F" w:rsidRPr="00C72643">
        <w:rPr>
          <w:rFonts w:ascii="Times New Roman" w:eastAsia="Times New Roman" w:hAnsi="Times New Roman" w:cs="Times New Roman"/>
          <w:color w:val="000000"/>
          <w:sz w:val="22"/>
          <w:szCs w:val="22"/>
        </w:rPr>
        <w:tab/>
      </w:r>
      <w:r w:rsidR="00F01F0F" w:rsidRPr="00C72643">
        <w:rPr>
          <w:rStyle w:val="DoubleUnderline"/>
          <w:rFonts w:ascii="Times New Roman" w:eastAsia="Times New Roman" w:hAnsi="Times New Roman" w:cs="Times New Roman"/>
          <w:color w:val="000000"/>
          <w:sz w:val="22"/>
          <w:szCs w:val="22"/>
          <w:u w:val="double"/>
        </w:rPr>
        <w:t>$8,000</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($30,000 – $22,000)</w:t>
      </w:r>
    </w:p>
    <w:p w14:paraId="0DD39054" w14:textId="3C4C6DBD" w:rsidR="00F01F0F" w:rsidRPr="00C72643" w:rsidRDefault="00CE7231" w:rsidP="00CE7231">
      <w:pPr>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w:t>
      </w:r>
      <w:r w:rsidR="00F01F0F" w:rsidRPr="00C72643">
        <w:rPr>
          <w:rFonts w:ascii="Times New Roman" w:eastAsia="Times New Roman" w:hAnsi="Times New Roman" w:cs="Times New Roman"/>
          <w:color w:val="000000"/>
          <w:sz w:val="22"/>
          <w:szCs w:val="22"/>
        </w:rPr>
        <w:tab/>
      </w:r>
      <w:r w:rsidR="00F01F0F" w:rsidRPr="00C72643">
        <w:rPr>
          <w:rStyle w:val="DoubleUnderline"/>
          <w:rFonts w:ascii="Times New Roman" w:eastAsia="Times New Roman" w:hAnsi="Times New Roman" w:cs="Times New Roman"/>
          <w:color w:val="000000"/>
          <w:sz w:val="22"/>
          <w:szCs w:val="22"/>
          <w:u w:val="double"/>
        </w:rPr>
        <w:t>$21,000</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($53,000 – $32,000)</w:t>
      </w:r>
    </w:p>
    <w:p w14:paraId="2D794CC7"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00CE7231">
        <w:rPr>
          <w:rFonts w:ascii="Times New Roman" w:eastAsia="Times New Roman" w:hAnsi="Times New Roman" w:cs="Times New Roman"/>
          <w:color w:val="000000"/>
          <w:sz w:val="22"/>
          <w:szCs w:val="22"/>
        </w:rPr>
        <w:tab/>
        <w:t>Easy</w:t>
      </w:r>
    </w:p>
    <w:p w14:paraId="08549640" w14:textId="40A1BDFF" w:rsidR="00F01F0F" w:rsidRPr="00C72643" w:rsidRDefault="00CE723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3014BD6A" w14:textId="0C57A8A9" w:rsidR="00F01F0F" w:rsidRPr="00C72643"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ACCT.WARD.16.01-03 - 01-03</w:t>
      </w:r>
    </w:p>
    <w:p w14:paraId="38C3AF53"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ACCT.ACBSP.</w:t>
      </w:r>
      <w:r w:rsidR="00CE7231">
        <w:rPr>
          <w:rFonts w:ascii="Times New Roman" w:eastAsia="Times New Roman" w:hAnsi="Times New Roman" w:cs="Times New Roman"/>
          <w:color w:val="000000"/>
          <w:sz w:val="22"/>
          <w:szCs w:val="22"/>
        </w:rPr>
        <w:t>APC.06 - Recording Transactions</w:t>
      </w:r>
    </w:p>
    <w:p w14:paraId="6F25EC56" w14:textId="4AF4D090" w:rsidR="00CE7231" w:rsidRDefault="00CE723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6B34CC6" w14:textId="2CF21049" w:rsidR="00F01F0F" w:rsidRPr="00C72643" w:rsidRDefault="00CE723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31BE7B6F" w14:textId="739214D5" w:rsidR="00AE0DB1" w:rsidRPr="00CE7231" w:rsidRDefault="00CE7231" w:rsidP="00CE7231">
      <w:pPr>
        <w:tabs>
          <w:tab w:val="left" w:pos="360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14:paraId="5F188628" w14:textId="0B53C122"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Determine the missing amount “X” for each of the following:</w:t>
      </w:r>
    </w:p>
    <w:p w14:paraId="4ADF9581" w14:textId="34C3E3FA" w:rsidR="00F01F0F" w:rsidRPr="00CE7231" w:rsidRDefault="00CE7231" w:rsidP="00CE7231">
      <w:pPr>
        <w:tabs>
          <w:tab w:val="left" w:pos="900"/>
          <w:tab w:val="right" w:pos="1800"/>
          <w:tab w:val="right" w:pos="3240"/>
          <w:tab w:val="right" w:pos="5760"/>
        </w:tabs>
        <w:ind w:left="576"/>
        <w:rPr>
          <w:rFonts w:ascii="Times New Roman" w:hAnsi="Times New Roman" w:cs="Times New Roman"/>
          <w:sz w:val="22"/>
          <w:szCs w:val="22"/>
          <w:u w:val="single"/>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1F0F" w:rsidRPr="00CE7231">
        <w:rPr>
          <w:rFonts w:ascii="Times New Roman" w:eastAsia="Times New Roman" w:hAnsi="Times New Roman" w:cs="Times New Roman"/>
          <w:color w:val="000000"/>
          <w:sz w:val="22"/>
          <w:szCs w:val="22"/>
          <w:u w:val="single"/>
        </w:rPr>
        <w:t>Assets</w:t>
      </w:r>
      <w:r w:rsidR="00F01F0F" w:rsidRPr="00CE7231">
        <w:rPr>
          <w:rFonts w:ascii="Times New Roman" w:hAnsi="Times New Roman" w:cs="Times New Roman"/>
          <w:sz w:val="22"/>
          <w:szCs w:val="22"/>
        </w:rPr>
        <w:tab/>
      </w:r>
      <w:r w:rsidR="00F01F0F" w:rsidRPr="00CE7231">
        <w:rPr>
          <w:rFonts w:ascii="Times New Roman" w:eastAsia="Times New Roman" w:hAnsi="Times New Roman" w:cs="Times New Roman"/>
          <w:color w:val="000000"/>
          <w:sz w:val="22"/>
          <w:szCs w:val="22"/>
          <w:u w:val="single"/>
        </w:rPr>
        <w:t>Liabilities</w:t>
      </w:r>
      <w:r w:rsidR="00F01F0F" w:rsidRPr="00CE7231">
        <w:rPr>
          <w:rFonts w:ascii="Times New Roman" w:hAnsi="Times New Roman" w:cs="Times New Roman"/>
          <w:sz w:val="22"/>
          <w:szCs w:val="22"/>
        </w:rPr>
        <w:tab/>
      </w:r>
      <w:r w:rsidR="00F01F0F" w:rsidRPr="00CE7231">
        <w:rPr>
          <w:rFonts w:ascii="Times New Roman" w:eastAsia="Times New Roman" w:hAnsi="Times New Roman" w:cs="Times New Roman"/>
          <w:color w:val="000000"/>
          <w:sz w:val="22"/>
          <w:szCs w:val="22"/>
          <w:u w:val="single"/>
        </w:rPr>
        <w:t>Stockholders' Equity</w:t>
      </w:r>
    </w:p>
    <w:p w14:paraId="7E77620E" w14:textId="5A0DABB6" w:rsidR="00F01F0F" w:rsidRPr="00C72643" w:rsidRDefault="00F01F0F" w:rsidP="00CE7231">
      <w:pPr>
        <w:tabs>
          <w:tab w:val="left" w:pos="900"/>
          <w:tab w:val="right" w:pos="1800"/>
          <w:tab w:val="right" w:pos="3240"/>
          <w:tab w:val="righ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007A0993">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$78,500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$37,600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X</w:t>
      </w:r>
    </w:p>
    <w:p w14:paraId="44F9BE61" w14:textId="5981404E" w:rsidR="00F01F0F" w:rsidRPr="00C72643" w:rsidRDefault="00F01F0F" w:rsidP="00CE7231">
      <w:pPr>
        <w:tabs>
          <w:tab w:val="left" w:pos="900"/>
          <w:tab w:val="right" w:pos="1800"/>
          <w:tab w:val="right" w:pos="3240"/>
          <w:tab w:val="righ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007A0993">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X</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$53,280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$145,000</w:t>
      </w:r>
    </w:p>
    <w:p w14:paraId="3C095C7D" w14:textId="4E8CCC59" w:rsidR="00F01F0F" w:rsidRPr="00C72643" w:rsidRDefault="00F01F0F" w:rsidP="00CE7231">
      <w:pPr>
        <w:tabs>
          <w:tab w:val="left" w:pos="900"/>
          <w:tab w:val="right" w:pos="1800"/>
          <w:tab w:val="right" w:pos="3240"/>
          <w:tab w:val="righ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007A0993">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$49,500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X</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$34,000</w:t>
      </w:r>
    </w:p>
    <w:p w14:paraId="4E2E0BAA" w14:textId="77777777"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p w14:paraId="616AF702" w14:textId="0A273CDF" w:rsidR="00F01F0F" w:rsidRPr="00C72643" w:rsidRDefault="00F01F0F" w:rsidP="00CE7231">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007A0993">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Pr="00C72643">
        <w:rPr>
          <w:rStyle w:val="DoubleUnderline"/>
          <w:rFonts w:ascii="Times New Roman" w:eastAsia="Times New Roman" w:hAnsi="Times New Roman" w:cs="Times New Roman"/>
          <w:color w:val="000000"/>
          <w:sz w:val="22"/>
          <w:szCs w:val="22"/>
          <w:u w:val="double"/>
        </w:rPr>
        <w:t>$40,900</w:t>
      </w:r>
      <w:r w:rsidRPr="00C72643">
        <w:rPr>
          <w:rFonts w:ascii="Times New Roman" w:eastAsia="Times New Roman" w:hAnsi="Times New Roman" w:cs="Times New Roman"/>
          <w:color w:val="000000"/>
          <w:sz w:val="22"/>
          <w:szCs w:val="22"/>
        </w:rPr>
        <w:t xml:space="preserve"> ($78,500 − $37,600)</w:t>
      </w:r>
    </w:p>
    <w:p w14:paraId="20F2A8B4" w14:textId="077CEE70" w:rsidR="00F01F0F" w:rsidRPr="00C72643" w:rsidRDefault="00CE7231" w:rsidP="00CE7231">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F01F0F" w:rsidRPr="00C72643">
        <w:rPr>
          <w:rStyle w:val="DoubleUnderline"/>
          <w:rFonts w:ascii="Times New Roman" w:eastAsia="Times New Roman" w:hAnsi="Times New Roman" w:cs="Times New Roman"/>
          <w:color w:val="000000"/>
          <w:sz w:val="22"/>
          <w:szCs w:val="22"/>
          <w:u w:val="double"/>
        </w:rPr>
        <w:t>$198,280</w:t>
      </w:r>
      <w:r w:rsidR="00F01F0F" w:rsidRPr="00C72643">
        <w:rPr>
          <w:rFonts w:ascii="Times New Roman" w:eastAsia="Times New Roman" w:hAnsi="Times New Roman" w:cs="Times New Roman"/>
          <w:color w:val="000000"/>
          <w:sz w:val="22"/>
          <w:szCs w:val="22"/>
        </w:rPr>
        <w:t xml:space="preserve"> ($53,280 + $145,000)</w:t>
      </w:r>
    </w:p>
    <w:p w14:paraId="183EC62D" w14:textId="0557C0F5" w:rsidR="00F01F0F" w:rsidRPr="00C72643" w:rsidRDefault="00CE7231" w:rsidP="00CE7231">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F01F0F" w:rsidRPr="00C72643">
        <w:rPr>
          <w:rStyle w:val="DoubleUnderline"/>
          <w:rFonts w:ascii="Times New Roman" w:eastAsia="Times New Roman" w:hAnsi="Times New Roman" w:cs="Times New Roman"/>
          <w:color w:val="000000"/>
          <w:sz w:val="22"/>
          <w:szCs w:val="22"/>
          <w:u w:val="double"/>
        </w:rPr>
        <w:t>$15,500</w:t>
      </w:r>
      <w:r w:rsidR="00F01F0F" w:rsidRPr="00C72643">
        <w:rPr>
          <w:rFonts w:ascii="Times New Roman" w:eastAsia="Times New Roman" w:hAnsi="Times New Roman" w:cs="Times New Roman"/>
          <w:color w:val="000000"/>
          <w:sz w:val="22"/>
          <w:szCs w:val="22"/>
        </w:rPr>
        <w:t xml:space="preserve"> ($49,500 − $34,000)</w:t>
      </w:r>
    </w:p>
    <w:p w14:paraId="0696090F"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E7231">
        <w:rPr>
          <w:rFonts w:ascii="Times New Roman" w:eastAsia="Times New Roman" w:hAnsi="Times New Roman" w:cs="Times New Roman"/>
          <w:color w:val="000000"/>
          <w:sz w:val="22"/>
          <w:szCs w:val="22"/>
        </w:rPr>
        <w:t>Easy</w:t>
      </w:r>
    </w:p>
    <w:p w14:paraId="3B457C72" w14:textId="4FFC2542"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73C401EB" w14:textId="1E1F4A9A"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643C5D46"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ACCT.ACBSP.APC.06 - </w:t>
      </w:r>
      <w:r w:rsidR="00CE7231">
        <w:rPr>
          <w:rFonts w:ascii="Times New Roman" w:eastAsia="Times New Roman" w:hAnsi="Times New Roman" w:cs="Times New Roman"/>
          <w:color w:val="000000"/>
          <w:sz w:val="22"/>
          <w:szCs w:val="22"/>
        </w:rPr>
        <w:t>Recording Transactions</w:t>
      </w:r>
    </w:p>
    <w:p w14:paraId="100AE4E1" w14:textId="6D58FAF5" w:rsidR="00CE7231" w:rsidRDefault="00CE723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18A92C6" w14:textId="09A077C0"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60B9AA96" w14:textId="77777777" w:rsidR="00AE0DB1" w:rsidRPr="00C72643" w:rsidRDefault="00AE0DB1" w:rsidP="00CE7231">
      <w:pPr>
        <w:tabs>
          <w:tab w:val="left" w:pos="3600"/>
        </w:tabs>
        <w:rPr>
          <w:rFonts w:ascii="Times New Roman" w:hAnsi="Times New Roman" w:cs="Times New Roman"/>
          <w:sz w:val="22"/>
          <w:szCs w:val="22"/>
        </w:rPr>
      </w:pPr>
    </w:p>
    <w:p w14:paraId="6CC679FE" w14:textId="09B64112" w:rsidR="00937B43" w:rsidRPr="00937B43" w:rsidRDefault="00F01F0F" w:rsidP="00937B43">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Use the accounting equation to answer each of the independent questions below.</w:t>
      </w:r>
    </w:p>
    <w:p w14:paraId="3D1E3F5C" w14:textId="77777777" w:rsidR="00CE7231" w:rsidRDefault="00F01F0F" w:rsidP="00CE7231">
      <w:pPr>
        <w:pStyle w:val="p"/>
        <w:tabs>
          <w:tab w:val="left" w:pos="9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(a)</w:t>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 xml:space="preserve">At the beginning of the year, Norton Company's assets were $75,000 and its stockholders' equity was $38,000. </w:t>
      </w:r>
    </w:p>
    <w:p w14:paraId="63966FB4" w14:textId="77777777" w:rsidR="00CE7231" w:rsidRDefault="00CE7231" w:rsidP="00CE7231">
      <w:pPr>
        <w:pStyle w:val="p"/>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During the year, assets increased by $18,000 and liabilities increased by $4,000.</w:t>
      </w:r>
      <w:r w:rsidR="007A0993">
        <w:rPr>
          <w:rFonts w:ascii="Times New Roman" w:eastAsia="Times New Roman" w:hAnsi="Times New Roman" w:cs="Times New Roman"/>
          <w:color w:val="000000"/>
          <w:sz w:val="22"/>
          <w:szCs w:val="22"/>
        </w:rPr>
        <w:t xml:space="preserve"> </w:t>
      </w:r>
      <w:r w:rsidR="00F01F0F" w:rsidRPr="00C72643">
        <w:rPr>
          <w:rFonts w:ascii="Times New Roman" w:eastAsia="Times New Roman" w:hAnsi="Times New Roman" w:cs="Times New Roman"/>
          <w:color w:val="000000"/>
          <w:sz w:val="22"/>
          <w:szCs w:val="22"/>
        </w:rPr>
        <w:t xml:space="preserve">What was the stockholders' </w:t>
      </w:r>
    </w:p>
    <w:p w14:paraId="1B7EC956" w14:textId="66B4388E" w:rsidR="00F01F0F" w:rsidRPr="00C72643" w:rsidRDefault="00CE7231" w:rsidP="00937B43">
      <w:pPr>
        <w:pStyle w:val="p"/>
        <w:tabs>
          <w:tab w:val="left" w:pos="9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equity at the end of the year?</w:t>
      </w:r>
    </w:p>
    <w:p w14:paraId="5A216154" w14:textId="77777777" w:rsidR="00CE7231" w:rsidRDefault="00F01F0F" w:rsidP="00CE7231">
      <w:pPr>
        <w:pStyle w:val="p"/>
        <w:tabs>
          <w:tab w:val="left" w:pos="9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(b)</w:t>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At the beginning of the year, Turpin Industries had liabilities of $44,000 and stockholders' equity of $66,000.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 xml:space="preserve">If </w:t>
      </w:r>
    </w:p>
    <w:p w14:paraId="50EEA2CB" w14:textId="77777777" w:rsidR="00CE7231" w:rsidRDefault="00CE7231" w:rsidP="00CE7231">
      <w:pPr>
        <w:pStyle w:val="p"/>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assets increased by $10,000 and liabilities decreased by $5,000, what was the stockholders' equity at the end of </w:t>
      </w:r>
    </w:p>
    <w:p w14:paraId="69FE99D8" w14:textId="7C1C5128" w:rsidR="00F01F0F" w:rsidRPr="00C72643" w:rsidRDefault="00CE7231" w:rsidP="00CE7231">
      <w:pPr>
        <w:pStyle w:val="p"/>
        <w:tabs>
          <w:tab w:val="left" w:pos="9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the year?</w:t>
      </w:r>
    </w:p>
    <w:p w14:paraId="6C1EC635"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6760D6BF" w14:textId="6A20BD3E" w:rsidR="00F01F0F" w:rsidRPr="00C72643" w:rsidRDefault="00F01F0F" w:rsidP="00CE7231">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007A0993">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$75,000 </w:t>
      </w: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 xml:space="preserve"> $38,000 = $37,000 beginning of year liabilities</w:t>
      </w:r>
    </w:p>
    <w:p w14:paraId="0508EB0A" w14:textId="77777777" w:rsidR="00CE7231" w:rsidRDefault="007A0993" w:rsidP="00CE7231">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00CE7231">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($75,000 + $18,000)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($37,000 + $4,000) </w:t>
      </w:r>
    </w:p>
    <w:p w14:paraId="091B5114" w14:textId="67AA4098" w:rsidR="00F01F0F" w:rsidRPr="00C72643" w:rsidRDefault="00CE7231" w:rsidP="00CE7231">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 </w:t>
      </w:r>
      <w:r w:rsidR="00F01F0F" w:rsidRPr="00C72643">
        <w:rPr>
          <w:rStyle w:val="DoubleUnderline"/>
          <w:rFonts w:ascii="Times New Roman" w:eastAsia="Times New Roman" w:hAnsi="Times New Roman" w:cs="Times New Roman"/>
          <w:color w:val="000000"/>
          <w:sz w:val="22"/>
          <w:szCs w:val="22"/>
          <w:u w:val="double"/>
        </w:rPr>
        <w:t>$52,000</w:t>
      </w:r>
      <w:r w:rsidR="00F01F0F" w:rsidRPr="00C72643">
        <w:rPr>
          <w:rFonts w:ascii="Times New Roman" w:eastAsia="Times New Roman" w:hAnsi="Times New Roman" w:cs="Times New Roman"/>
          <w:color w:val="000000"/>
          <w:sz w:val="22"/>
          <w:szCs w:val="22"/>
        </w:rPr>
        <w:t xml:space="preserve"> end-of-year stockholders' equity</w:t>
      </w:r>
    </w:p>
    <w:p w14:paraId="7802311F" w14:textId="77777777" w:rsidR="00F01F0F" w:rsidRPr="00C72643" w:rsidRDefault="00F01F0F" w:rsidP="00CE7231">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07236FB2" w14:textId="799BD3FE" w:rsidR="00F01F0F" w:rsidRPr="00C72643" w:rsidRDefault="00CE7231" w:rsidP="00CE7231">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$44,000 + $66,000 = $110,000 beginning of year assets</w:t>
      </w:r>
    </w:p>
    <w:p w14:paraId="097CF6B7" w14:textId="77777777" w:rsidR="00CE7231" w:rsidRDefault="007A0993" w:rsidP="00CE7231">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00CE7231">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($110,000 + $10,000)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($44,000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$5,000) </w:t>
      </w:r>
    </w:p>
    <w:p w14:paraId="7580B5D6" w14:textId="2DB7DF0E" w:rsidR="00F01F0F" w:rsidRPr="00C72643" w:rsidRDefault="00CE7231" w:rsidP="00CE7231">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 </w:t>
      </w:r>
      <w:r w:rsidR="00F01F0F" w:rsidRPr="00C72643">
        <w:rPr>
          <w:rStyle w:val="DoubleUnderline"/>
          <w:rFonts w:ascii="Times New Roman" w:eastAsia="Times New Roman" w:hAnsi="Times New Roman" w:cs="Times New Roman"/>
          <w:color w:val="000000"/>
          <w:sz w:val="22"/>
          <w:szCs w:val="22"/>
          <w:u w:val="double"/>
        </w:rPr>
        <w:t>$81,000</w:t>
      </w:r>
      <w:r w:rsidR="00F01F0F" w:rsidRPr="00C72643">
        <w:rPr>
          <w:rFonts w:ascii="Times New Roman" w:eastAsia="Times New Roman" w:hAnsi="Times New Roman" w:cs="Times New Roman"/>
          <w:color w:val="000000"/>
          <w:sz w:val="22"/>
          <w:szCs w:val="22"/>
        </w:rPr>
        <w:t xml:space="preserve"> end-of-year stockholders' equity</w:t>
      </w:r>
    </w:p>
    <w:p w14:paraId="2AC83696"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E7231">
        <w:rPr>
          <w:rFonts w:ascii="Times New Roman" w:eastAsia="Times New Roman" w:hAnsi="Times New Roman" w:cs="Times New Roman"/>
          <w:color w:val="000000"/>
          <w:sz w:val="22"/>
          <w:szCs w:val="22"/>
        </w:rPr>
        <w:t>Moderate</w:t>
      </w:r>
    </w:p>
    <w:p w14:paraId="65CCB918" w14:textId="6319365A"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12005EDE"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E7231">
        <w:rPr>
          <w:rFonts w:ascii="Times New Roman" w:eastAsia="Times New Roman" w:hAnsi="Times New Roman" w:cs="Times New Roman"/>
          <w:color w:val="000000"/>
          <w:sz w:val="22"/>
          <w:szCs w:val="22"/>
        </w:rPr>
        <w:t>ACCT.WARD.16.01-03 - 01-03</w:t>
      </w:r>
    </w:p>
    <w:p w14:paraId="79E5AC5A" w14:textId="583E980B"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FNMN.WARD.16.01-04 - LO: 01-04</w:t>
      </w:r>
    </w:p>
    <w:p w14:paraId="015A13DF"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E7231">
        <w:rPr>
          <w:rFonts w:ascii="Times New Roman" w:eastAsia="Times New Roman" w:hAnsi="Times New Roman" w:cs="Times New Roman"/>
          <w:color w:val="000000"/>
          <w:sz w:val="22"/>
          <w:szCs w:val="22"/>
        </w:rPr>
        <w:t>APC.06 - Recording Transactions</w:t>
      </w:r>
    </w:p>
    <w:p w14:paraId="4B2D46A1" w14:textId="76026841" w:rsidR="00CE7231" w:rsidRDefault="00CE723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B11E257" w14:textId="55667D7F"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42E55A2D" w14:textId="73C1435E" w:rsidR="00AE0DB1" w:rsidRPr="00C72643" w:rsidRDefault="00CE7231" w:rsidP="00CE723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3ECE75CC" w14:textId="0C617340"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On July 1 of the current year, the assets and liabilities of John Wong, DVM, are as follows: Cash, $27,000; Accounts Receivable, $12,300; Supplies, $3,100; Land, $35,000; Accounts Payable, $13,900. What is the amount of stockholders' equity as of July 1 of the current year?</w:t>
      </w:r>
    </w:p>
    <w:p w14:paraId="73A6C7B3"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1189EF20" w14:textId="0A2C0601" w:rsidR="00F01F0F" w:rsidRPr="00C72643" w:rsidRDefault="00F01F0F" w:rsidP="007A0993">
      <w:pPr>
        <w:pStyle w:val="p"/>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Style w:val="DoubleUnderline"/>
          <w:rFonts w:ascii="Times New Roman" w:eastAsia="Times New Roman" w:hAnsi="Times New Roman" w:cs="Times New Roman"/>
          <w:color w:val="000000"/>
          <w:sz w:val="22"/>
          <w:szCs w:val="22"/>
          <w:u w:val="double"/>
        </w:rPr>
        <w:t>$63,500</w:t>
      </w:r>
    </w:p>
    <w:p w14:paraId="03259897" w14:textId="77777777" w:rsidR="00CE7231" w:rsidRDefault="00CE7231"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($27,000 Cash + $12,300 Accounts Receivable + $3,100 Supplies + $35,000 </w:t>
      </w:r>
    </w:p>
    <w:p w14:paraId="73A75432" w14:textId="57150B33" w:rsidR="00F01F0F" w:rsidRPr="00C72643" w:rsidRDefault="00CE7231"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Land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$13,900 Accounts Payable = $63,500)</w:t>
      </w:r>
    </w:p>
    <w:p w14:paraId="1A9D488C"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E7231">
        <w:rPr>
          <w:rFonts w:ascii="Times New Roman" w:eastAsia="Times New Roman" w:hAnsi="Times New Roman" w:cs="Times New Roman"/>
          <w:color w:val="000000"/>
          <w:sz w:val="22"/>
          <w:szCs w:val="22"/>
        </w:rPr>
        <w:t>Moderate</w:t>
      </w:r>
    </w:p>
    <w:p w14:paraId="7555FD7E" w14:textId="32762B6A"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2894C70B"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E7231">
        <w:rPr>
          <w:rFonts w:ascii="Times New Roman" w:eastAsia="Times New Roman" w:hAnsi="Times New Roman" w:cs="Times New Roman"/>
          <w:color w:val="000000"/>
          <w:sz w:val="22"/>
          <w:szCs w:val="22"/>
        </w:rPr>
        <w:t>ACCT.WARD.16.01-03 - 01-03</w:t>
      </w:r>
    </w:p>
    <w:p w14:paraId="7EEACA5F" w14:textId="3F1272F0"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FNMN.WARD.16.01-04 - LO: 01-04</w:t>
      </w:r>
    </w:p>
    <w:p w14:paraId="6B55DA25"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Recording Transaction</w:t>
      </w:r>
      <w:r w:rsidR="00CE7231">
        <w:rPr>
          <w:rFonts w:ascii="Times New Roman" w:eastAsia="Times New Roman" w:hAnsi="Times New Roman" w:cs="Times New Roman"/>
          <w:color w:val="000000"/>
          <w:sz w:val="22"/>
          <w:szCs w:val="22"/>
        </w:rPr>
        <w:t>s</w:t>
      </w:r>
    </w:p>
    <w:p w14:paraId="429205BB" w14:textId="26594B07" w:rsidR="00CE7231" w:rsidRDefault="00CE723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062AB9B" w14:textId="4AA00F94"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FF13EE3" w14:textId="77777777" w:rsidR="00AE0DB1" w:rsidRPr="00C72643" w:rsidRDefault="00AE0DB1" w:rsidP="00C72643">
      <w:pPr>
        <w:tabs>
          <w:tab w:val="left" w:pos="3600"/>
        </w:tabs>
        <w:ind w:left="576"/>
        <w:rPr>
          <w:rFonts w:ascii="Times New Roman" w:hAnsi="Times New Roman" w:cs="Times New Roman"/>
          <w:sz w:val="22"/>
          <w:szCs w:val="22"/>
        </w:rPr>
      </w:pPr>
    </w:p>
    <w:p w14:paraId="7C3D9317" w14:textId="44FD2A24" w:rsidR="00F01F0F" w:rsidRPr="00937B43" w:rsidRDefault="00F01F0F" w:rsidP="00937B43">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At the end of its accounting period, December 31, of Year 1, Hsu’s Financial Services has assets of $575,000 and stockholders' equity of $335,000.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Using the accounting equation and considering each case independently, determine the following amounts.</w:t>
      </w:r>
    </w:p>
    <w:p w14:paraId="6140CEB1" w14:textId="3A4A11EA" w:rsidR="00F01F0F" w:rsidRPr="00C72643" w:rsidRDefault="00F01F0F" w:rsidP="00CE7231">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Hsu’s liabilities as of December 31, of Year 1.</w:t>
      </w:r>
    </w:p>
    <w:p w14:paraId="4DA52C8A" w14:textId="77777777" w:rsidR="00CE7231" w:rsidRDefault="00F01F0F" w:rsidP="00CE7231">
      <w:pPr>
        <w:pStyle w:val="p"/>
        <w:tabs>
          <w:tab w:val="left" w:pos="900"/>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(b)</w:t>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Hsu’s liabilities as of December 31, of Year 2, assuming that assets increased by $56,000 and</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 xml:space="preserve">stockholders' </w:t>
      </w:r>
    </w:p>
    <w:p w14:paraId="0E464787" w14:textId="2BE66105" w:rsidR="00F01F0F" w:rsidRPr="00C72643" w:rsidRDefault="00CE7231" w:rsidP="00CE7231">
      <w:pPr>
        <w:pStyle w:val="p"/>
        <w:tabs>
          <w:tab w:val="left" w:pos="900"/>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equity decreased by $32,000.</w:t>
      </w:r>
    </w:p>
    <w:p w14:paraId="5DA83B18" w14:textId="77777777" w:rsidR="00CE7231" w:rsidRDefault="00F01F0F" w:rsidP="00CE7231">
      <w:pPr>
        <w:pStyle w:val="p"/>
        <w:tabs>
          <w:tab w:val="left" w:pos="900"/>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(c)</w:t>
      </w:r>
      <w:r w:rsidR="007A0993">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Net income or net loss during Year 2, assuming that as of December 31</w:t>
      </w:r>
      <w:r w:rsidR="00CE7231">
        <w:rPr>
          <w:rFonts w:ascii="Times New Roman" w:eastAsia="Times New Roman" w:hAnsi="Times New Roman" w:cs="Times New Roman"/>
          <w:color w:val="000000"/>
          <w:sz w:val="22"/>
          <w:szCs w:val="22"/>
        </w:rPr>
        <w:t xml:space="preserve">, Year 2, assets were $592,000, </w:t>
      </w:r>
    </w:p>
    <w:p w14:paraId="3932B6BF" w14:textId="24030D3C" w:rsidR="00F01F0F" w:rsidRPr="00C72643" w:rsidRDefault="00CE7231" w:rsidP="00CE7231">
      <w:pPr>
        <w:pStyle w:val="p"/>
        <w:tabs>
          <w:tab w:val="left" w:pos="900"/>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liabilities were $450,000, and there were no additional investments or dividends.</w:t>
      </w:r>
    </w:p>
    <w:p w14:paraId="60482652"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699999C5" w14:textId="7694DD10" w:rsidR="00F01F0F" w:rsidRPr="00C72643" w:rsidRDefault="00F01F0F" w:rsidP="00CE7231">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007A0993">
        <w:rPr>
          <w:rFonts w:ascii="Times New Roman" w:eastAsia="Times New Roman" w:hAnsi="Times New Roman" w:cs="Times New Roman"/>
          <w:color w:val="000000"/>
          <w:sz w:val="22"/>
          <w:szCs w:val="22"/>
        </w:rPr>
        <w:t xml:space="preserve"> </w:t>
      </w:r>
      <w:r w:rsidR="00CE7231">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$575,000 </w:t>
      </w: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 xml:space="preserve"> $335,000 = </w:t>
      </w:r>
      <w:r w:rsidRPr="00C72643">
        <w:rPr>
          <w:rStyle w:val="DoubleUnderline"/>
          <w:rFonts w:ascii="Times New Roman" w:eastAsia="Times New Roman" w:hAnsi="Times New Roman" w:cs="Times New Roman"/>
          <w:color w:val="000000"/>
          <w:sz w:val="22"/>
          <w:szCs w:val="22"/>
          <w:u w:val="double"/>
        </w:rPr>
        <w:t>$240,000</w:t>
      </w:r>
    </w:p>
    <w:p w14:paraId="44AD1958" w14:textId="47F19910" w:rsidR="00F01F0F" w:rsidRPr="00C72643" w:rsidRDefault="00CE7231" w:rsidP="00CE7231">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($575,000 + $56,000)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($335,000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$32,000) = </w:t>
      </w:r>
      <w:r w:rsidR="00F01F0F" w:rsidRPr="00C72643">
        <w:rPr>
          <w:rStyle w:val="DoubleUnderline"/>
          <w:rFonts w:ascii="Times New Roman" w:eastAsia="Times New Roman" w:hAnsi="Times New Roman" w:cs="Times New Roman"/>
          <w:color w:val="000000"/>
          <w:sz w:val="22"/>
          <w:szCs w:val="22"/>
          <w:u w:val="double"/>
        </w:rPr>
        <w:t>$328,000</w:t>
      </w:r>
    </w:p>
    <w:p w14:paraId="3FB22BB2" w14:textId="1A89C42B" w:rsidR="00F01F0F" w:rsidRPr="00C72643" w:rsidRDefault="00CE7231" w:rsidP="00CE7231">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$592,000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$450,000 = $142,000 shareholders' equity Year 2</w:t>
      </w:r>
    </w:p>
    <w:p w14:paraId="314326A1" w14:textId="61C8FCBE" w:rsidR="00F01F0F" w:rsidRPr="00C72643" w:rsidRDefault="00CE7231" w:rsidP="00CE7231">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$335,000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$142,000 = </w:t>
      </w:r>
      <w:r w:rsidR="00F01F0F" w:rsidRPr="00C72643">
        <w:rPr>
          <w:rStyle w:val="DoubleUnderline"/>
          <w:rFonts w:ascii="Times New Roman" w:eastAsia="Times New Roman" w:hAnsi="Times New Roman" w:cs="Times New Roman"/>
          <w:color w:val="000000"/>
          <w:sz w:val="22"/>
          <w:szCs w:val="22"/>
          <w:u w:val="double"/>
        </w:rPr>
        <w:t>$193,000 net loss</w:t>
      </w:r>
    </w:p>
    <w:p w14:paraId="656AA385"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E7231">
        <w:rPr>
          <w:rFonts w:ascii="Times New Roman" w:eastAsia="Times New Roman" w:hAnsi="Times New Roman" w:cs="Times New Roman"/>
          <w:color w:val="000000"/>
          <w:sz w:val="22"/>
          <w:szCs w:val="22"/>
        </w:rPr>
        <w:t>Challenging</w:t>
      </w:r>
    </w:p>
    <w:p w14:paraId="782DB598" w14:textId="4FCFE442"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140230FD"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E7231">
        <w:rPr>
          <w:rFonts w:ascii="Times New Roman" w:eastAsia="Times New Roman" w:hAnsi="Times New Roman" w:cs="Times New Roman"/>
          <w:color w:val="000000"/>
          <w:sz w:val="22"/>
          <w:szCs w:val="22"/>
        </w:rPr>
        <w:t>ACCT.WARD.16.01-03 - 01-03</w:t>
      </w:r>
    </w:p>
    <w:p w14:paraId="0C9C7086" w14:textId="24C04BF2"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FNMN.WARD.16.01-04 - LO: 01-04</w:t>
      </w:r>
    </w:p>
    <w:p w14:paraId="0C83F6FB"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E7231">
        <w:rPr>
          <w:rFonts w:ascii="Times New Roman" w:eastAsia="Times New Roman" w:hAnsi="Times New Roman" w:cs="Times New Roman"/>
          <w:color w:val="000000"/>
          <w:sz w:val="22"/>
          <w:szCs w:val="22"/>
        </w:rPr>
        <w:t>APC.06 - Recording Transactions</w:t>
      </w:r>
    </w:p>
    <w:p w14:paraId="6EDA710A" w14:textId="13B75735" w:rsidR="00CE7231" w:rsidRDefault="00CE7231"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8957229" w14:textId="7B9954DB"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5FC0F831" w14:textId="08FE5A94" w:rsidR="00AE0DB1" w:rsidRPr="00C72643" w:rsidRDefault="00CE7231" w:rsidP="00CE7231">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FA1BD3F" w14:textId="1521CF0D"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Indicate whether each of the following accounts represents an asset, liability, or stockholders' equity:</w:t>
      </w:r>
    </w:p>
    <w:p w14:paraId="1AE5E2A5" w14:textId="77777777" w:rsidR="00F01F0F" w:rsidRPr="00C72643" w:rsidRDefault="00F01F0F" w:rsidP="00CE7231">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Accounts Payable</w:t>
      </w:r>
    </w:p>
    <w:p w14:paraId="003495BC" w14:textId="77777777" w:rsidR="00F01F0F" w:rsidRPr="00C72643" w:rsidRDefault="00F01F0F" w:rsidP="00CE7231">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Expense</w:t>
      </w:r>
    </w:p>
    <w:p w14:paraId="7C60ECD7" w14:textId="77777777" w:rsidR="00F01F0F" w:rsidRPr="00C72643" w:rsidRDefault="00F01F0F" w:rsidP="00CE7231">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Common Stock</w:t>
      </w:r>
    </w:p>
    <w:p w14:paraId="2D6AE001" w14:textId="77777777" w:rsidR="00F01F0F" w:rsidRPr="00C72643" w:rsidRDefault="00F01F0F" w:rsidP="00CE7231">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Accounts Receivable</w:t>
      </w:r>
    </w:p>
    <w:p w14:paraId="78205DCD" w14:textId="77777777" w:rsidR="00F01F0F" w:rsidRPr="00C72643" w:rsidRDefault="00F01F0F" w:rsidP="00CE7231">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Dividends</w:t>
      </w:r>
    </w:p>
    <w:p w14:paraId="0CBB80B4" w14:textId="77777777" w:rsidR="00F01F0F" w:rsidRPr="00C72643" w:rsidRDefault="00F01F0F" w:rsidP="00CE7231">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Land</w:t>
      </w:r>
    </w:p>
    <w:p w14:paraId="10453D5B" w14:textId="77777777" w:rsidR="00F01F0F" w:rsidRDefault="00F01F0F" w:rsidP="00C72643">
      <w:pPr>
        <w:tabs>
          <w:tab w:val="left" w:pos="3600"/>
        </w:tabs>
        <w:ind w:left="576"/>
        <w:rPr>
          <w:rFonts w:ascii="Times New Roman" w:hAnsi="Times New Roman" w:cs="Times New Roman"/>
          <w:sz w:val="22"/>
          <w:szCs w:val="22"/>
        </w:rPr>
      </w:pPr>
    </w:p>
    <w:p w14:paraId="323778CB" w14:textId="77777777" w:rsidR="00CE7231" w:rsidRPr="00C72643" w:rsidRDefault="00CE7231" w:rsidP="00CE7231">
      <w:pPr>
        <w:tabs>
          <w:tab w:val="left" w:pos="3600"/>
          <w:tab w:val="left" w:pos="3960"/>
        </w:tabs>
        <w:ind w:left="576"/>
        <w:rPr>
          <w:rFonts w:ascii="Times New Roman" w:hAnsi="Times New Roman" w:cs="Times New Roman"/>
          <w:vanish/>
          <w:sz w:val="22"/>
          <w:szCs w:val="22"/>
        </w:rPr>
      </w:pPr>
    </w:p>
    <w:p w14:paraId="4B4F75DE" w14:textId="095F4EB8" w:rsidR="00F01F0F" w:rsidRPr="00C72643" w:rsidRDefault="00F01F0F" w:rsidP="00CE7231">
      <w:pPr>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liability</w:t>
      </w:r>
    </w:p>
    <w:p w14:paraId="4269AD20" w14:textId="20E58D06" w:rsidR="00F01F0F" w:rsidRPr="00C72643" w:rsidRDefault="00CE7231" w:rsidP="00CE7231">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stockholders' equity</w:t>
      </w:r>
    </w:p>
    <w:p w14:paraId="6B23788B" w14:textId="215FEDEE" w:rsidR="00F01F0F" w:rsidRPr="00C72643" w:rsidRDefault="00CE7231" w:rsidP="00CE7231">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stockholders' equity</w:t>
      </w:r>
    </w:p>
    <w:p w14:paraId="4AD4571E" w14:textId="783799A0" w:rsidR="00F01F0F" w:rsidRPr="00C72643" w:rsidRDefault="00CE7231" w:rsidP="00CE7231">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(d)</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asset</w:t>
      </w:r>
    </w:p>
    <w:p w14:paraId="4F1F0605" w14:textId="080D8AFC" w:rsidR="00F01F0F" w:rsidRPr="00C72643" w:rsidRDefault="00CE7231" w:rsidP="00CE7231">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(e)</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stockholders' equity</w:t>
      </w:r>
    </w:p>
    <w:p w14:paraId="75346296" w14:textId="0A99A2C4" w:rsidR="00F01F0F" w:rsidRPr="00C72643" w:rsidRDefault="00CE7231" w:rsidP="00CE7231">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(f)</w:t>
      </w:r>
      <w:r w:rsidR="00F01F0F" w:rsidRPr="00C72643">
        <w:rPr>
          <w:rFonts w:ascii="Times New Roman" w:hAnsi="Times New Roman" w:cs="Times New Roman"/>
          <w:sz w:val="22"/>
          <w:szCs w:val="22"/>
        </w:rPr>
        <w:tab/>
      </w:r>
      <w:r w:rsidR="00F01F0F" w:rsidRPr="00C72643">
        <w:rPr>
          <w:rFonts w:ascii="Times New Roman" w:eastAsia="Times New Roman" w:hAnsi="Times New Roman" w:cs="Times New Roman"/>
          <w:color w:val="000000"/>
          <w:sz w:val="22"/>
          <w:szCs w:val="22"/>
        </w:rPr>
        <w:t>asset</w:t>
      </w:r>
    </w:p>
    <w:p w14:paraId="57A2E65F" w14:textId="77777777" w:rsidR="00CE7231"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E7231">
        <w:rPr>
          <w:rFonts w:ascii="Times New Roman" w:eastAsia="Times New Roman" w:hAnsi="Times New Roman" w:cs="Times New Roman"/>
          <w:color w:val="000000"/>
          <w:sz w:val="22"/>
          <w:szCs w:val="22"/>
        </w:rPr>
        <w:t>Easy</w:t>
      </w:r>
    </w:p>
    <w:p w14:paraId="75B717D7" w14:textId="25B90491" w:rsidR="00F01F0F" w:rsidRPr="00C72643" w:rsidRDefault="00CE7231"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7E03C2E9"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049CE">
        <w:rPr>
          <w:rFonts w:ascii="Times New Roman" w:eastAsia="Times New Roman" w:hAnsi="Times New Roman" w:cs="Times New Roman"/>
          <w:color w:val="000000"/>
          <w:sz w:val="22"/>
          <w:szCs w:val="22"/>
        </w:rPr>
        <w:t>ACCT.WARD.16.01-03 - 01-03</w:t>
      </w:r>
    </w:p>
    <w:p w14:paraId="0C1A7CFC" w14:textId="0F86F319"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FNMN.WARD.16.01-04 - LO: 01-04</w:t>
      </w:r>
    </w:p>
    <w:p w14:paraId="0388506A"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049CE">
        <w:rPr>
          <w:rFonts w:ascii="Times New Roman" w:eastAsia="Times New Roman" w:hAnsi="Times New Roman" w:cs="Times New Roman"/>
          <w:color w:val="000000"/>
          <w:sz w:val="22"/>
          <w:szCs w:val="22"/>
        </w:rPr>
        <w:t>APC.06 - Recording Transactions</w:t>
      </w:r>
    </w:p>
    <w:p w14:paraId="445FF032" w14:textId="048A76C1" w:rsidR="00F049CE" w:rsidRDefault="00F049C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F3975FC" w14:textId="4EFA7C9D"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3B8E057E" w14:textId="77777777" w:rsidR="00AE0DB1" w:rsidRPr="00C72643" w:rsidRDefault="00AE0DB1" w:rsidP="00CE7231">
      <w:pPr>
        <w:tabs>
          <w:tab w:val="left" w:pos="3600"/>
        </w:tabs>
        <w:rPr>
          <w:rFonts w:ascii="Times New Roman" w:hAnsi="Times New Roman" w:cs="Times New Roman"/>
          <w:sz w:val="22"/>
          <w:szCs w:val="22"/>
        </w:rPr>
      </w:pPr>
    </w:p>
    <w:p w14:paraId="7A1E8143" w14:textId="5B7498D4" w:rsidR="00F01F0F" w:rsidRPr="00CE7231" w:rsidRDefault="00F01F0F" w:rsidP="00CE7231">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At December 31 of the current year, Martin Consultants has assets of $430,000 and liabilities of $205,000.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Using the accounting equation and considering each case independently, determine the following:</w:t>
      </w:r>
    </w:p>
    <w:p w14:paraId="7F51EA03" w14:textId="7A8B7D35" w:rsidR="00F01F0F" w:rsidRPr="00C72643" w:rsidRDefault="00F01F0F" w:rsidP="00F049CE">
      <w:pPr>
        <w:pStyle w:val="p"/>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 </w:t>
      </w:r>
      <w:r w:rsidR="00F049C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stockholders' equity, as of December 31.</w:t>
      </w:r>
    </w:p>
    <w:p w14:paraId="3BBEF9BA" w14:textId="77777777" w:rsidR="00F049CE" w:rsidRDefault="00F01F0F" w:rsidP="00F049CE">
      <w:pPr>
        <w:pStyle w:val="p"/>
        <w:tabs>
          <w:tab w:val="left" w:pos="9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xml:space="preserve">(b) </w:t>
      </w:r>
      <w:r w:rsidR="00F049C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stockholders' equity, as of December 31 of the next year, assuming t</w:t>
      </w:r>
      <w:r w:rsidR="00F049CE">
        <w:rPr>
          <w:rFonts w:ascii="Times New Roman" w:eastAsia="Times New Roman" w:hAnsi="Times New Roman" w:cs="Times New Roman"/>
          <w:color w:val="000000"/>
          <w:sz w:val="22"/>
          <w:szCs w:val="22"/>
        </w:rPr>
        <w:t xml:space="preserve">hat assets increased by $12,000 </w:t>
      </w:r>
      <w:r w:rsidRPr="00C72643">
        <w:rPr>
          <w:rFonts w:ascii="Times New Roman" w:eastAsia="Times New Roman" w:hAnsi="Times New Roman" w:cs="Times New Roman"/>
          <w:color w:val="000000"/>
          <w:sz w:val="22"/>
          <w:szCs w:val="22"/>
        </w:rPr>
        <w:t xml:space="preserve">and </w:t>
      </w:r>
    </w:p>
    <w:p w14:paraId="048B6CE7" w14:textId="2FF0DD2A" w:rsidR="00F01F0F" w:rsidRPr="00C72643" w:rsidRDefault="00F049CE" w:rsidP="00F049CE">
      <w:pPr>
        <w:pStyle w:val="p"/>
        <w:tabs>
          <w:tab w:val="left" w:pos="9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liabilities increased by $15,000.</w:t>
      </w:r>
    </w:p>
    <w:p w14:paraId="029DC23B" w14:textId="77777777" w:rsidR="00F049CE" w:rsidRDefault="00F01F0F" w:rsidP="00F049CE">
      <w:pPr>
        <w:pStyle w:val="p"/>
        <w:tabs>
          <w:tab w:val="left" w:pos="9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xml:space="preserve">(c) </w:t>
      </w:r>
      <w:r w:rsidR="00F049C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 xml:space="preserve">stockholders' equity, as of December 31 of the next year, assuming </w:t>
      </w:r>
      <w:r w:rsidR="00F049CE">
        <w:rPr>
          <w:rFonts w:ascii="Times New Roman" w:eastAsia="Times New Roman" w:hAnsi="Times New Roman" w:cs="Times New Roman"/>
          <w:color w:val="000000"/>
          <w:sz w:val="22"/>
          <w:szCs w:val="22"/>
        </w:rPr>
        <w:t xml:space="preserve">that assets decreased by $8,000 </w:t>
      </w:r>
      <w:r w:rsidRPr="00C72643">
        <w:rPr>
          <w:rFonts w:ascii="Times New Roman" w:eastAsia="Times New Roman" w:hAnsi="Times New Roman" w:cs="Times New Roman"/>
          <w:color w:val="000000"/>
          <w:sz w:val="22"/>
          <w:szCs w:val="22"/>
        </w:rPr>
        <w:t xml:space="preserve">and </w:t>
      </w:r>
    </w:p>
    <w:p w14:paraId="73DD9E79" w14:textId="67909C16" w:rsidR="00F01F0F" w:rsidRPr="00C72643" w:rsidRDefault="00F049CE" w:rsidP="00F049CE">
      <w:pPr>
        <w:pStyle w:val="p"/>
        <w:tabs>
          <w:tab w:val="left" w:pos="9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liabilities increased by $14,000.</w:t>
      </w:r>
    </w:p>
    <w:p w14:paraId="67826442"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0E3D7166" w14:textId="5EE132C6" w:rsidR="00F01F0F" w:rsidRPr="00C72643" w:rsidRDefault="00F01F0F" w:rsidP="00F049CE">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007A0993">
        <w:rPr>
          <w:rFonts w:ascii="Times New Roman" w:eastAsia="Times New Roman" w:hAnsi="Times New Roman" w:cs="Times New Roman"/>
          <w:color w:val="000000"/>
          <w:sz w:val="22"/>
          <w:szCs w:val="22"/>
        </w:rPr>
        <w:t xml:space="preserve"> </w:t>
      </w:r>
      <w:r w:rsidR="00F049C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$430,000 </w:t>
      </w: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 xml:space="preserve"> $205,000 = </w:t>
      </w:r>
      <w:r w:rsidRPr="00C72643">
        <w:rPr>
          <w:rStyle w:val="DoubleUnderline"/>
          <w:rFonts w:ascii="Times New Roman" w:eastAsia="Times New Roman" w:hAnsi="Times New Roman" w:cs="Times New Roman"/>
          <w:color w:val="000000"/>
          <w:sz w:val="22"/>
          <w:szCs w:val="22"/>
          <w:u w:val="double"/>
        </w:rPr>
        <w:t>$225,000</w:t>
      </w:r>
    </w:p>
    <w:p w14:paraId="77050510" w14:textId="5AE669C7" w:rsidR="00F01F0F" w:rsidRPr="00C72643" w:rsidRDefault="00F049CE" w:rsidP="00F049C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($430,000 + $12,000)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($205,000 + $15,000) = </w:t>
      </w:r>
      <w:r w:rsidR="00F01F0F" w:rsidRPr="00C72643">
        <w:rPr>
          <w:rStyle w:val="DoubleUnderline"/>
          <w:rFonts w:ascii="Times New Roman" w:eastAsia="Times New Roman" w:hAnsi="Times New Roman" w:cs="Times New Roman"/>
          <w:color w:val="000000"/>
          <w:sz w:val="22"/>
          <w:szCs w:val="22"/>
          <w:u w:val="double"/>
        </w:rPr>
        <w:t>$222,000</w:t>
      </w:r>
    </w:p>
    <w:p w14:paraId="16A03E96" w14:textId="4128CB3A" w:rsidR="00F01F0F" w:rsidRPr="00C72643" w:rsidRDefault="00F049CE" w:rsidP="00F049C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(c)</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($430,000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$8,000) </w:t>
      </w:r>
      <w:r w:rsidR="00F01F0F" w:rsidRPr="00C72643">
        <w:rPr>
          <w:rFonts w:ascii="Times New Roman" w:eastAsia="Times New Roman" w:hAnsi="Times New Roman" w:cs="Times New Roman"/>
          <w:b/>
          <w:bCs/>
          <w:color w:val="000000"/>
          <w:sz w:val="22"/>
          <w:szCs w:val="22"/>
        </w:rPr>
        <w:t>−</w:t>
      </w:r>
      <w:r w:rsidR="00F01F0F" w:rsidRPr="00C72643">
        <w:rPr>
          <w:rFonts w:ascii="Times New Roman" w:eastAsia="Times New Roman" w:hAnsi="Times New Roman" w:cs="Times New Roman"/>
          <w:color w:val="000000"/>
          <w:sz w:val="22"/>
          <w:szCs w:val="22"/>
        </w:rPr>
        <w:t xml:space="preserve"> ($205,000 + $14,000) = </w:t>
      </w:r>
      <w:r w:rsidR="00F01F0F" w:rsidRPr="00C72643">
        <w:rPr>
          <w:rStyle w:val="DoubleUnderline"/>
          <w:rFonts w:ascii="Times New Roman" w:eastAsia="Times New Roman" w:hAnsi="Times New Roman" w:cs="Times New Roman"/>
          <w:color w:val="000000"/>
          <w:sz w:val="22"/>
          <w:szCs w:val="22"/>
          <w:u w:val="double"/>
        </w:rPr>
        <w:t>$203,000</w:t>
      </w:r>
    </w:p>
    <w:p w14:paraId="20AD43BB"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049CE">
        <w:rPr>
          <w:rFonts w:ascii="Times New Roman" w:eastAsia="Times New Roman" w:hAnsi="Times New Roman" w:cs="Times New Roman"/>
          <w:color w:val="000000"/>
          <w:sz w:val="22"/>
          <w:szCs w:val="22"/>
        </w:rPr>
        <w:t>Moderate</w:t>
      </w:r>
    </w:p>
    <w:p w14:paraId="1C8DB911" w14:textId="168D5EE9"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4405761D"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049CE">
        <w:rPr>
          <w:rFonts w:ascii="Times New Roman" w:eastAsia="Times New Roman" w:hAnsi="Times New Roman" w:cs="Times New Roman"/>
          <w:color w:val="000000"/>
          <w:sz w:val="22"/>
          <w:szCs w:val="22"/>
        </w:rPr>
        <w:t>ACCT.WARD.16.01-03 - 01-03</w:t>
      </w:r>
    </w:p>
    <w:p w14:paraId="040179FA" w14:textId="766AB8D9"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FNMN.WARD.16.01-04 - LO: 01-04</w:t>
      </w:r>
    </w:p>
    <w:p w14:paraId="47205DA4"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049CE">
        <w:rPr>
          <w:rFonts w:ascii="Times New Roman" w:eastAsia="Times New Roman" w:hAnsi="Times New Roman" w:cs="Times New Roman"/>
          <w:color w:val="000000"/>
          <w:sz w:val="22"/>
          <w:szCs w:val="22"/>
        </w:rPr>
        <w:t>APC.06 - Recording Transactions</w:t>
      </w:r>
    </w:p>
    <w:p w14:paraId="5493688E" w14:textId="34454C67" w:rsidR="00F049CE" w:rsidRDefault="00F049C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w:t>
      </w:r>
      <w:r>
        <w:rPr>
          <w:rFonts w:ascii="Times New Roman" w:eastAsia="Times New Roman" w:hAnsi="Times New Roman" w:cs="Times New Roman"/>
          <w:color w:val="000000"/>
          <w:sz w:val="22"/>
          <w:szCs w:val="22"/>
        </w:rPr>
        <w:t>CT.AICPA.FN.03 – Measurement</w:t>
      </w:r>
    </w:p>
    <w:p w14:paraId="47B11328" w14:textId="6190DF56"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D738327" w14:textId="77777777" w:rsidR="00AE0DB1" w:rsidRPr="00C72643" w:rsidRDefault="00AE0DB1" w:rsidP="00CE7231">
      <w:pPr>
        <w:tabs>
          <w:tab w:val="left" w:pos="3600"/>
        </w:tabs>
        <w:rPr>
          <w:rFonts w:ascii="Times New Roman" w:hAnsi="Times New Roman" w:cs="Times New Roman"/>
          <w:sz w:val="22"/>
          <w:szCs w:val="22"/>
        </w:rPr>
      </w:pPr>
    </w:p>
    <w:p w14:paraId="5E21BA75" w14:textId="1283D16D" w:rsidR="00F01F0F" w:rsidRPr="00C72643" w:rsidRDefault="00F01F0F" w:rsidP="00CE7231">
      <w:pPr>
        <w:pStyle w:val="p"/>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accountant for Scott Industries prepared the following list of account balances from the company’s records for the year ended December 31:</w:t>
      </w:r>
    </w:p>
    <w:p w14:paraId="4EFAF9AA" w14:textId="7111F923" w:rsidR="00F01F0F" w:rsidRPr="00C72643" w:rsidRDefault="00F01F0F" w:rsidP="00F049CE">
      <w:pPr>
        <w:pStyle w:val="p"/>
        <w:tabs>
          <w:tab w:val="right" w:pos="4320"/>
          <w:tab w:val="left" w:pos="486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$165,000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$30,000</w:t>
      </w:r>
    </w:p>
    <w:p w14:paraId="0D48BC76" w14:textId="598FA7B4" w:rsidR="00F01F0F" w:rsidRPr="00C72643" w:rsidRDefault="00F01F0F" w:rsidP="00F049CE">
      <w:pPr>
        <w:pStyle w:val="p"/>
        <w:tabs>
          <w:tab w:val="right" w:pos="4320"/>
          <w:tab w:val="left" w:pos="486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Selling expenses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44,000</w:t>
      </w:r>
    </w:p>
    <w:p w14:paraId="3A72BC35" w14:textId="7721851F" w:rsidR="00F01F0F" w:rsidRPr="00C72643" w:rsidRDefault="00F01F0F" w:rsidP="0099426F">
      <w:pPr>
        <w:pStyle w:val="p"/>
        <w:tabs>
          <w:tab w:val="right" w:pos="4320"/>
          <w:tab w:val="left" w:pos="486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64,000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Common stock</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27,000</w:t>
      </w:r>
    </w:p>
    <w:p w14:paraId="5EAAFFB7" w14:textId="5BFCE335" w:rsidR="00F01F0F" w:rsidRPr="00C72643" w:rsidRDefault="00F01F0F" w:rsidP="00F049CE">
      <w:pPr>
        <w:pStyle w:val="p"/>
        <w:tabs>
          <w:tab w:val="right" w:pos="4320"/>
          <w:tab w:val="left" w:pos="486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12,000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Interest income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w:t>
      </w:r>
    </w:p>
    <w:p w14:paraId="6120EDBD" w14:textId="0FA5464B" w:rsidR="00F01F0F" w:rsidRPr="00C72643" w:rsidRDefault="00F01F0F" w:rsidP="00F049CE">
      <w:pPr>
        <w:pStyle w:val="p"/>
        <w:tabs>
          <w:tab w:val="right" w:pos="4320"/>
          <w:tab w:val="left" w:pos="486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Salaries &amp;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Prepaid rent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w:t>
      </w:r>
    </w:p>
    <w:p w14:paraId="474D58D5" w14:textId="52865D26" w:rsidR="00F01F0F" w:rsidRPr="00C72643" w:rsidRDefault="00F01F0F" w:rsidP="00F049CE">
      <w:pPr>
        <w:pStyle w:val="p"/>
        <w:tabs>
          <w:tab w:val="right" w:pos="4320"/>
          <w:tab w:val="left" w:pos="486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Income taxes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Income taxes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18,000</w:t>
      </w:r>
    </w:p>
    <w:p w14:paraId="7D55AFCD" w14:textId="07B05399" w:rsidR="00F01F0F" w:rsidRPr="00C72643" w:rsidRDefault="00F01F0F" w:rsidP="00F049CE">
      <w:pPr>
        <w:pStyle w:val="p"/>
        <w:tabs>
          <w:tab w:val="right" w:pos="4320"/>
          <w:tab w:val="left" w:pos="486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Notes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20,000</w:t>
      </w:r>
    </w:p>
    <w:p w14:paraId="79F685DE" w14:textId="017A916F" w:rsidR="00AE0DB1" w:rsidRPr="00F049CE" w:rsidRDefault="00F01F0F" w:rsidP="00F049CE">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w:t>
      </w:r>
      <w:r w:rsidR="00F049CE">
        <w:rPr>
          <w:rFonts w:ascii="Times New Roman" w:eastAsia="Times New Roman" w:hAnsi="Times New Roman" w:cs="Times New Roman"/>
          <w:color w:val="000000"/>
          <w:sz w:val="22"/>
          <w:szCs w:val="22"/>
        </w:rPr>
        <w:br w:type="page"/>
      </w:r>
    </w:p>
    <w:p w14:paraId="401BE9A9" w14:textId="3F54D36B"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Determine the total assets at the end of the current year for Scott Industries.</w:t>
      </w:r>
    </w:p>
    <w:p w14:paraId="665ACD0E" w14:textId="77777777" w:rsidR="00CE7231" w:rsidRDefault="00CE7231" w:rsidP="00C72643">
      <w:pPr>
        <w:tabs>
          <w:tab w:val="left" w:pos="3600"/>
        </w:tabs>
        <w:ind w:left="576"/>
        <w:rPr>
          <w:rFonts w:ascii="Times New Roman" w:eastAsia="Times New Roman" w:hAnsi="Times New Roman" w:cs="Times New Roman"/>
          <w:i/>
          <w:iCs/>
          <w:color w:val="000000"/>
          <w:sz w:val="22"/>
          <w:szCs w:val="22"/>
        </w:rPr>
      </w:pPr>
    </w:p>
    <w:p w14:paraId="5BAC053D" w14:textId="77777777" w:rsidR="00F049CE" w:rsidRDefault="00F01F0F" w:rsidP="00F049CE">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Style w:val="DoubleUnderline"/>
          <w:rFonts w:ascii="Times New Roman" w:eastAsia="Times New Roman" w:hAnsi="Times New Roman" w:cs="Times New Roman"/>
          <w:color w:val="000000"/>
          <w:sz w:val="22"/>
          <w:szCs w:val="22"/>
          <w:u w:val="double"/>
        </w:rPr>
        <w:t>$110,000</w:t>
      </w:r>
    </w:p>
    <w:p w14:paraId="0A2A9519" w14:textId="660A7D85" w:rsidR="00F049CE" w:rsidRDefault="00F049CE" w:rsidP="00F049CE">
      <w:pPr>
        <w:tabs>
          <w:tab w:val="left" w:pos="3600"/>
        </w:tabs>
        <w:ind w:left="576"/>
        <w:rPr>
          <w:rFonts w:ascii="Times New Roman" w:eastAsia="Times New Roman" w:hAnsi="Times New Roman" w:cs="Times New Roman"/>
          <w:i/>
          <w:iCs/>
          <w:color w:val="000000"/>
          <w:sz w:val="22"/>
          <w:szCs w:val="22"/>
        </w:rPr>
      </w:pPr>
    </w:p>
    <w:p w14:paraId="3B7E3367" w14:textId="77777777" w:rsidR="00F049CE" w:rsidRDefault="00F049CE" w:rsidP="00F049CE">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 xml:space="preserve">($30,000 Cash + $14,000 Accounts receivable + $64,000 Equipment + $2,000 </w:t>
      </w:r>
    </w:p>
    <w:p w14:paraId="7987A439" w14:textId="174C1601" w:rsidR="00F01F0F" w:rsidRPr="00C72643" w:rsidRDefault="00F049CE" w:rsidP="00F049CE">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Prepaid rent = $110,000)</w:t>
      </w:r>
    </w:p>
    <w:p w14:paraId="37FDA54C"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049CE">
        <w:rPr>
          <w:rFonts w:ascii="Times New Roman" w:eastAsia="Times New Roman" w:hAnsi="Times New Roman" w:cs="Times New Roman"/>
          <w:color w:val="000000"/>
          <w:sz w:val="22"/>
          <w:szCs w:val="22"/>
        </w:rPr>
        <w:t>Moderate</w:t>
      </w:r>
    </w:p>
    <w:p w14:paraId="63B4061B" w14:textId="5C9929FD"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0C5B2D20" w14:textId="4D80F43F"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64129F6C"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F049CE">
        <w:rPr>
          <w:rFonts w:ascii="Times New Roman" w:eastAsia="Times New Roman" w:hAnsi="Times New Roman" w:cs="Times New Roman"/>
          <w:color w:val="000000"/>
          <w:sz w:val="22"/>
          <w:szCs w:val="22"/>
        </w:rPr>
        <w:t>P.APC.09 - Financial Statements</w:t>
      </w:r>
    </w:p>
    <w:p w14:paraId="6F79CF28" w14:textId="4C2F455A" w:rsidR="00F049CE" w:rsidRDefault="00F049C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20DEED02" w14:textId="4C847E2A"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09D89794" w14:textId="77777777" w:rsidR="00AE0DB1" w:rsidRPr="00C72643" w:rsidRDefault="00AE0DB1" w:rsidP="00CE7231">
      <w:pPr>
        <w:tabs>
          <w:tab w:val="left" w:pos="3600"/>
        </w:tabs>
        <w:rPr>
          <w:rFonts w:ascii="Times New Roman" w:hAnsi="Times New Roman" w:cs="Times New Roman"/>
          <w:sz w:val="22"/>
          <w:szCs w:val="22"/>
        </w:rPr>
      </w:pPr>
    </w:p>
    <w:p w14:paraId="07298535" w14:textId="7593A905"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Determine the total liabilities at the end of the current year for Scott Industries.</w:t>
      </w:r>
    </w:p>
    <w:p w14:paraId="5EE7E432" w14:textId="77777777"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6B97E682" w14:textId="77777777" w:rsidR="00F049CE" w:rsidRDefault="00F01F0F" w:rsidP="00F049CE">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Style w:val="DoubleUnderline"/>
          <w:rFonts w:ascii="Times New Roman" w:eastAsia="Times New Roman" w:hAnsi="Times New Roman" w:cs="Times New Roman"/>
          <w:color w:val="000000"/>
          <w:sz w:val="22"/>
          <w:szCs w:val="22"/>
          <w:u w:val="double"/>
        </w:rPr>
        <w:t>$37,000</w:t>
      </w:r>
    </w:p>
    <w:p w14:paraId="00B958A9" w14:textId="77777777" w:rsidR="00F049CE" w:rsidRDefault="00F049CE" w:rsidP="00F049CE">
      <w:pPr>
        <w:tabs>
          <w:tab w:val="left" w:pos="3600"/>
        </w:tabs>
        <w:ind w:left="576"/>
        <w:rPr>
          <w:rFonts w:ascii="Times New Roman" w:eastAsia="Times New Roman" w:hAnsi="Times New Roman" w:cs="Times New Roman"/>
          <w:color w:val="000000"/>
          <w:sz w:val="22"/>
          <w:szCs w:val="22"/>
        </w:rPr>
      </w:pPr>
    </w:p>
    <w:p w14:paraId="2D045B51" w14:textId="77777777" w:rsidR="00F049CE" w:rsidRDefault="00F049CE" w:rsidP="00F049CE">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 xml:space="preserve">($12,000 Accounts payable + $5,000 Income taxes payable + $20,000 Notes </w:t>
      </w:r>
    </w:p>
    <w:p w14:paraId="320ED0CF" w14:textId="188515BB" w:rsidR="00F01F0F" w:rsidRPr="00C72643" w:rsidRDefault="00F049CE" w:rsidP="00F049CE">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payable = $37,000)</w:t>
      </w:r>
    </w:p>
    <w:p w14:paraId="30288225"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049CE">
        <w:rPr>
          <w:rFonts w:ascii="Times New Roman" w:eastAsia="Times New Roman" w:hAnsi="Times New Roman" w:cs="Times New Roman"/>
          <w:color w:val="000000"/>
          <w:sz w:val="22"/>
          <w:szCs w:val="22"/>
        </w:rPr>
        <w:t>Moderate</w:t>
      </w:r>
    </w:p>
    <w:p w14:paraId="7D6D587B" w14:textId="61196400"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Applying</w:t>
      </w:r>
    </w:p>
    <w:p w14:paraId="66E86B3B" w14:textId="58FF3718"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ACCT.WARD.16.01-03 - 01-03</w:t>
      </w:r>
    </w:p>
    <w:p w14:paraId="70750FE5"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Recording T</w:t>
      </w:r>
      <w:r w:rsidR="00F049CE">
        <w:rPr>
          <w:rFonts w:ascii="Times New Roman" w:eastAsia="Times New Roman" w:hAnsi="Times New Roman" w:cs="Times New Roman"/>
          <w:color w:val="000000"/>
          <w:sz w:val="22"/>
          <w:szCs w:val="22"/>
        </w:rPr>
        <w:t>ransactions</w:t>
      </w:r>
    </w:p>
    <w:p w14:paraId="48B0DB47" w14:textId="77777777" w:rsidR="00F049CE" w:rsidRDefault="00F049C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604B0C7F" w14:textId="0F7A37CD" w:rsidR="00F049CE" w:rsidRDefault="00F049C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D669CB5" w14:textId="5EBB7D80"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37476361" w14:textId="48BC5A27" w:rsidR="00AE0DB1" w:rsidRPr="00C72643" w:rsidRDefault="00F049CE" w:rsidP="00CE7231">
      <w:pPr>
        <w:tabs>
          <w:tab w:val="left" w:pos="3600"/>
        </w:tabs>
        <w:rPr>
          <w:rFonts w:ascii="Times New Roman" w:hAnsi="Times New Roman" w:cs="Times New Roman"/>
          <w:sz w:val="22"/>
          <w:szCs w:val="22"/>
        </w:rPr>
      </w:pPr>
      <w:r>
        <w:rPr>
          <w:rFonts w:ascii="Times New Roman" w:hAnsi="Times New Roman" w:cs="Times New Roman"/>
          <w:sz w:val="22"/>
          <w:szCs w:val="22"/>
        </w:rPr>
        <w:br w:type="page"/>
      </w:r>
    </w:p>
    <w:p w14:paraId="1C2361CC" w14:textId="3B684900"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Daniels Company made the following selected transactions during May:</w:t>
      </w:r>
    </w:p>
    <w:p w14:paraId="58791F03"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Received cash from sale of stock, $55,000</w:t>
      </w:r>
    </w:p>
    <w:p w14:paraId="39A795ED"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Paid creditors on account, $7,000</w:t>
      </w:r>
    </w:p>
    <w:p w14:paraId="6D2F64C9"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3.</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Billed customers for services on account, $2,565</w:t>
      </w:r>
    </w:p>
    <w:p w14:paraId="4E3A5BFE"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4.</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Received cash from customers on account, $8,450</w:t>
      </w:r>
    </w:p>
    <w:p w14:paraId="2FE80B8C"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Paid dividends to stockholders, $2,500</w:t>
      </w:r>
    </w:p>
    <w:p w14:paraId="740FBF64"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6.</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Received the utility bill, $160, to be paid next month</w:t>
      </w:r>
    </w:p>
    <w:p w14:paraId="1B0FC0BC" w14:textId="77777777"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30AA8659" w14:textId="77777777"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Indicate the effect of each transaction on the accounting equation by:</w:t>
      </w:r>
    </w:p>
    <w:p w14:paraId="18F0D22F" w14:textId="7CDB62CE"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Account type - (A)assets, (L)liabilities, (SE)stockholders' equity, (R)revenue, and (E)expense</w:t>
      </w:r>
    </w:p>
    <w:p w14:paraId="69BC2459"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Name of account</w:t>
      </w:r>
    </w:p>
    <w:p w14:paraId="71CB4AE9"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The amount by of the transaction</w:t>
      </w:r>
    </w:p>
    <w:p w14:paraId="1F05D205" w14:textId="77777777" w:rsidR="00F01F0F" w:rsidRPr="00C72643" w:rsidRDefault="00F01F0F" w:rsidP="00F049CE">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The direction of change (increase or decrease) in the account affected</w:t>
      </w:r>
    </w:p>
    <w:p w14:paraId="427BF8F1" w14:textId="79EEFE44"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Note:</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Each transaction has two entries.</w:t>
      </w:r>
      <w:r w:rsidRPr="00C72643">
        <w:rPr>
          <w:rFonts w:ascii="Times New Roman" w:eastAsia="Times New Roman" w:hAnsi="Times New Roman" w:cs="Times New Roman"/>
          <w:color w:val="000000"/>
          <w:sz w:val="22"/>
          <w:szCs w:val="22"/>
        </w:rPr>
        <w:br/>
      </w:r>
    </w:p>
    <w:tbl>
      <w:tblPr>
        <w:tblW w:w="0" w:type="auto"/>
        <w:tblInd w:w="57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0"/>
        <w:gridCol w:w="1080"/>
        <w:gridCol w:w="1080"/>
        <w:gridCol w:w="1080"/>
        <w:gridCol w:w="1080"/>
        <w:gridCol w:w="1080"/>
        <w:gridCol w:w="1080"/>
        <w:gridCol w:w="1080"/>
        <w:gridCol w:w="1080"/>
      </w:tblGrid>
      <w:tr w:rsidR="00F01F0F" w:rsidRPr="00C72643" w14:paraId="7D4DEF63" w14:textId="77777777" w:rsidTr="00F049CE">
        <w:tc>
          <w:tcPr>
            <w:tcW w:w="504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A1430"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Entry</w:t>
            </w:r>
          </w:p>
        </w:tc>
        <w:tc>
          <w:tcPr>
            <w:tcW w:w="432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538BA"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Entry</w:t>
            </w:r>
          </w:p>
        </w:tc>
      </w:tr>
      <w:tr w:rsidR="00F01F0F" w:rsidRPr="00C72643" w14:paraId="6C9F646F" w14:textId="77777777" w:rsidTr="00F049CE">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B589"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20A08"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Account Type </w:t>
            </w:r>
          </w:p>
          <w:p w14:paraId="35F7B6C3" w14:textId="77777777" w:rsidR="00F01F0F" w:rsidRPr="00C72643" w:rsidRDefault="00F01F0F" w:rsidP="00C72643">
            <w:pPr>
              <w:pStyle w:val="p"/>
              <w:jc w:val="center"/>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(a)</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B3938"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Name of Account</w:t>
            </w:r>
          </w:p>
          <w:p w14:paraId="443F0624"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B6307"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3B72D61D"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Amount</w:t>
            </w:r>
          </w:p>
          <w:p w14:paraId="3F8CF6D2"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5996D"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or Decrease</w:t>
            </w:r>
          </w:p>
          <w:p w14:paraId="0C3BBAD9"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BDEE9"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 Type</w:t>
            </w:r>
            <w:r w:rsidRPr="00C72643">
              <w:rPr>
                <w:rFonts w:ascii="Times New Roman" w:eastAsia="Times New Roman" w:hAnsi="Times New Roman" w:cs="Times New Roman"/>
                <w:color w:val="000000"/>
                <w:sz w:val="22"/>
                <w:szCs w:val="22"/>
              </w:rPr>
              <w:br/>
              <w:t>(a)</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386CF"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Name of Account</w:t>
            </w:r>
            <w:r w:rsidRPr="00C72643">
              <w:rPr>
                <w:rFonts w:ascii="Times New Roman" w:eastAsia="Times New Roman" w:hAnsi="Times New Roman" w:cs="Times New Roman"/>
                <w:color w:val="000000"/>
                <w:sz w:val="22"/>
                <w:szCs w:val="22"/>
              </w:rPr>
              <w:br/>
              <w:t>(b)</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777D5"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1EBD0EE8"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Amount</w:t>
            </w:r>
            <w:r w:rsidRPr="00C72643">
              <w:rPr>
                <w:rFonts w:ascii="Times New Roman" w:eastAsia="Times New Roman" w:hAnsi="Times New Roman" w:cs="Times New Roman"/>
                <w:color w:val="000000"/>
                <w:sz w:val="22"/>
                <w:szCs w:val="22"/>
              </w:rPr>
              <w:br/>
              <w:t>(c)</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19CAB"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or Decrease</w:t>
            </w:r>
          </w:p>
          <w:p w14:paraId="3114236A"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p>
        </w:tc>
      </w:tr>
      <w:tr w:rsidR="00F01F0F" w:rsidRPr="00C72643" w14:paraId="75FB4B39" w14:textId="77777777" w:rsidTr="00F049CE">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CE8BE"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98295"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38BDC"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948F8"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127F6"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6E859"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C9252"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63486"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9BF44"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F01F0F" w:rsidRPr="00C72643" w14:paraId="661599D5" w14:textId="77777777" w:rsidTr="00F049CE">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1BA66"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8BC16"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47A72"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5B2E"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8BF9C"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BC3F2"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19EB"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421B8"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E3F0C"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F01F0F" w:rsidRPr="00C72643" w14:paraId="5EE96C06" w14:textId="77777777" w:rsidTr="00F049CE">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B5E7D"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4C0A4"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F4E9B"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79A40"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57287"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76063"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98A69"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FACD2"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5C37E"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F01F0F" w:rsidRPr="00C72643" w14:paraId="6C876611" w14:textId="77777777" w:rsidTr="00F049CE">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2054F"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4</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28D73"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9683E"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0E8D8"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1638A"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45A08"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EC7E3"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72748"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ACA80"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F01F0F" w:rsidRPr="00C72643" w14:paraId="71117A67" w14:textId="77777777" w:rsidTr="00F049CE">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384A7"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4B27E"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04B9D"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9696"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ACD17"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AA19C"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67E43"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6D111"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F60CE"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F01F0F" w:rsidRPr="00C72643" w14:paraId="1B34927A" w14:textId="77777777" w:rsidTr="00F049CE">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AAC4"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6</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10A07"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A8CCE"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81A6"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2635E"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AF17B"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EB78D"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47B15"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B848" w14:textId="77777777" w:rsidR="00F01F0F" w:rsidRPr="00C72643" w:rsidRDefault="00F01F0F"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bl>
    <w:p w14:paraId="4AE41083" w14:textId="77777777" w:rsidR="00F01F0F" w:rsidRDefault="00F01F0F" w:rsidP="00C72643">
      <w:pPr>
        <w:rPr>
          <w:rFonts w:ascii="Times New Roman" w:hAnsi="Times New Roman" w:cs="Times New Roman"/>
          <w:sz w:val="22"/>
          <w:szCs w:val="22"/>
        </w:rPr>
      </w:pPr>
    </w:p>
    <w:p w14:paraId="6B81B10C" w14:textId="77777777" w:rsidR="00CE7231" w:rsidRPr="00C72643" w:rsidRDefault="00CE7231" w:rsidP="00F049CE">
      <w:pPr>
        <w:ind w:left="576"/>
        <w:rPr>
          <w:rFonts w:ascii="Times New Roman" w:hAnsi="Times New Roman" w:cs="Times New Roman"/>
          <w:vanish/>
          <w:sz w:val="22"/>
          <w:szCs w:val="22"/>
        </w:rPr>
      </w:pPr>
    </w:p>
    <w:p w14:paraId="2FEF99F2" w14:textId="1A02EE59" w:rsidR="00F01F0F" w:rsidRPr="00C72643" w:rsidRDefault="00F01F0F" w:rsidP="00F049CE">
      <w:pPr>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p>
    <w:tbl>
      <w:tblPr>
        <w:tblW w:w="8424" w:type="dxa"/>
        <w:tblInd w:w="216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1008"/>
        <w:gridCol w:w="1008"/>
        <w:gridCol w:w="1008"/>
        <w:gridCol w:w="1008"/>
        <w:gridCol w:w="1008"/>
        <w:gridCol w:w="1008"/>
        <w:gridCol w:w="1008"/>
        <w:gridCol w:w="1008"/>
      </w:tblGrid>
      <w:tr w:rsidR="00F01F0F" w:rsidRPr="00C72643" w14:paraId="1B4D294E" w14:textId="77777777" w:rsidTr="00F049CE">
        <w:tc>
          <w:tcPr>
            <w:tcW w:w="4392"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19B87"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Entry</w:t>
            </w:r>
          </w:p>
        </w:tc>
        <w:tc>
          <w:tcPr>
            <w:tcW w:w="4032"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84FE0"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Entry</w:t>
            </w:r>
          </w:p>
        </w:tc>
      </w:tr>
      <w:tr w:rsidR="00F01F0F" w:rsidRPr="00C72643" w14:paraId="677CC9E9" w14:textId="77777777" w:rsidTr="00F049CE">
        <w:tc>
          <w:tcPr>
            <w:tcW w:w="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66295"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392B9" w14:textId="5B4390BA" w:rsidR="00F01F0F" w:rsidRPr="00F049CE" w:rsidRDefault="00F01F0F" w:rsidP="00F049CE">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Account Type </w:t>
            </w:r>
          </w:p>
          <w:p w14:paraId="5420AD28" w14:textId="77777777" w:rsidR="00F01F0F" w:rsidRPr="00C72643" w:rsidRDefault="00F01F0F" w:rsidP="00C72643">
            <w:pPr>
              <w:pStyle w:val="p"/>
              <w:jc w:val="center"/>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(a)</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E6587" w14:textId="7D2179AB" w:rsidR="00F01F0F" w:rsidRPr="00C72643" w:rsidRDefault="00F01F0F" w:rsidP="00F049CE">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Name of Account​</w:t>
            </w:r>
          </w:p>
          <w:p w14:paraId="1809DC37"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1DA4F"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67586F54" w14:textId="6EA9D7E7" w:rsidR="00F01F0F" w:rsidRPr="00C72643" w:rsidRDefault="00F01F0F" w:rsidP="00F049CE">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Amount</w:t>
            </w:r>
          </w:p>
          <w:p w14:paraId="46B3CE5E"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0D8B7"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or Decrease</w:t>
            </w:r>
          </w:p>
          <w:p w14:paraId="6A86EC40"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C143C" w14:textId="3A03ED52" w:rsidR="00F01F0F" w:rsidRPr="00C72643" w:rsidRDefault="00F01F0F" w:rsidP="00F049CE">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 Type</w:t>
            </w:r>
          </w:p>
          <w:p w14:paraId="4AD10F7F"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89490" w14:textId="744A60E0" w:rsidR="00F01F0F" w:rsidRPr="00C72643" w:rsidRDefault="00F01F0F" w:rsidP="00F049CE">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Name of Account</w:t>
            </w:r>
          </w:p>
          <w:p w14:paraId="7EE85CEF"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22A25"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19D045CC" w14:textId="37809E7D" w:rsidR="00F01F0F" w:rsidRPr="00C72643" w:rsidRDefault="00F01F0F" w:rsidP="00F049CE">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Amount</w:t>
            </w:r>
          </w:p>
          <w:p w14:paraId="66125B87"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E41A0"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or Decrease</w:t>
            </w:r>
          </w:p>
          <w:p w14:paraId="7A38936E"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p>
        </w:tc>
      </w:tr>
      <w:tr w:rsidR="00F01F0F" w:rsidRPr="00C72643" w14:paraId="69A18319" w14:textId="77777777" w:rsidTr="00F049CE">
        <w:tc>
          <w:tcPr>
            <w:tcW w:w="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ADFAA"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34570"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BBADF"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C71E"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$55,000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F9607"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B5300"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BF347"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Common Stock</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0C12F"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$55,000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0127A"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w:t>
            </w:r>
          </w:p>
        </w:tc>
      </w:tr>
      <w:tr w:rsidR="00F01F0F" w:rsidRPr="00C72643" w14:paraId="1092C46D" w14:textId="77777777" w:rsidTr="00F049CE">
        <w:tc>
          <w:tcPr>
            <w:tcW w:w="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F396F"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B51FB"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4F15B"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C34D5"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$7,000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3A41F"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C23D0"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6A147"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5FBE8"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$7,000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DD3CB"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w:t>
            </w:r>
          </w:p>
        </w:tc>
      </w:tr>
      <w:tr w:rsidR="00F01F0F" w:rsidRPr="00C72643" w14:paraId="3F065B12" w14:textId="77777777" w:rsidTr="00F049CE">
        <w:tc>
          <w:tcPr>
            <w:tcW w:w="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64D7B"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3</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75740"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B1DDA"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4E160"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$2,565</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70E04"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1B01A"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DD0EE"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4FB20"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$2,565</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2CB18"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w:t>
            </w:r>
          </w:p>
        </w:tc>
      </w:tr>
      <w:tr w:rsidR="00F01F0F" w:rsidRPr="00C72643" w14:paraId="361AC55E" w14:textId="77777777" w:rsidTr="00F049CE">
        <w:tc>
          <w:tcPr>
            <w:tcW w:w="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0850C"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4</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D1073"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CE59F"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1B012"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$8,450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C7BED"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B27B0"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E56B2"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09047"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$8,450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BD4AC"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w:t>
            </w:r>
          </w:p>
        </w:tc>
      </w:tr>
      <w:tr w:rsidR="00F01F0F" w:rsidRPr="00C72643" w14:paraId="00B80FF8" w14:textId="77777777" w:rsidTr="00F049CE">
        <w:tc>
          <w:tcPr>
            <w:tcW w:w="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27CCB"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A42D3"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272A4"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4DD2F"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$2,500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64B97"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E888B"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9082D"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Dividends</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B79BF"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$2,500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A4E3A"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w:t>
            </w:r>
          </w:p>
        </w:tc>
      </w:tr>
      <w:tr w:rsidR="00F01F0F" w:rsidRPr="00C72643" w14:paraId="3768E7FB" w14:textId="77777777" w:rsidTr="00F049CE">
        <w:tc>
          <w:tcPr>
            <w:tcW w:w="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94B2D"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6</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5CC07"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0DCE1"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68C00"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$160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5BF81"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09A19"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46994"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Utilities expense</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32AF5" w14:textId="77777777" w:rsidR="00F01F0F" w:rsidRPr="00C72643" w:rsidRDefault="00F01F0F" w:rsidP="00C72643">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$160</w:t>
            </w:r>
          </w:p>
        </w:tc>
        <w:tc>
          <w:tcPr>
            <w:tcW w:w="1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3CAD3" w14:textId="77777777" w:rsidR="00F01F0F" w:rsidRPr="00C72643" w:rsidRDefault="00F01F0F"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w:t>
            </w:r>
          </w:p>
        </w:tc>
      </w:tr>
    </w:tbl>
    <w:p w14:paraId="4E984E2B" w14:textId="77777777" w:rsidR="00F01F0F" w:rsidRPr="00C72643" w:rsidRDefault="00F01F0F" w:rsidP="00C72643">
      <w:pPr>
        <w:rPr>
          <w:rFonts w:ascii="Times New Roman" w:hAnsi="Times New Roman" w:cs="Times New Roman"/>
          <w:sz w:val="22"/>
          <w:szCs w:val="22"/>
        </w:rPr>
      </w:pPr>
    </w:p>
    <w:p w14:paraId="77A5A63A" w14:textId="77777777" w:rsidR="00F049CE" w:rsidRDefault="00F01F0F" w:rsidP="00F049CE">
      <w:pPr>
        <w:tabs>
          <w:tab w:val="left" w:pos="360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00F049CE">
        <w:rPr>
          <w:rFonts w:ascii="Times New Roman" w:hAnsi="Times New Roman" w:cs="Times New Roman"/>
          <w:sz w:val="22"/>
          <w:szCs w:val="22"/>
        </w:rPr>
        <w:tab/>
      </w:r>
      <w:r w:rsidR="00F049CE">
        <w:rPr>
          <w:rFonts w:ascii="Times New Roman" w:eastAsia="Times New Roman" w:hAnsi="Times New Roman" w:cs="Times New Roman"/>
          <w:color w:val="000000"/>
          <w:sz w:val="22"/>
          <w:szCs w:val="22"/>
        </w:rPr>
        <w:t>Challenging</w:t>
      </w:r>
    </w:p>
    <w:p w14:paraId="256E5490" w14:textId="3CC5A140" w:rsidR="00F01F0F" w:rsidRPr="00C72643" w:rsidRDefault="00F049CE" w:rsidP="00F049CE">
      <w:pPr>
        <w:tabs>
          <w:tab w:val="left" w:pos="3600"/>
        </w:tabs>
        <w:ind w:left="576"/>
        <w:outlineLvl w:val="0"/>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Understanding</w:t>
      </w:r>
    </w:p>
    <w:p w14:paraId="116DCED1" w14:textId="27F9F6BD" w:rsidR="00F01F0F" w:rsidRPr="00C72643" w:rsidRDefault="00F01F0F" w:rsidP="00F049CE">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00F049CE">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F034DF5" w14:textId="77777777" w:rsidR="00F049CE" w:rsidRDefault="00F01F0F" w:rsidP="00F049CE">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00F049CE">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049CE">
        <w:rPr>
          <w:rFonts w:ascii="Times New Roman" w:eastAsia="Times New Roman" w:hAnsi="Times New Roman" w:cs="Times New Roman"/>
          <w:color w:val="000000"/>
          <w:sz w:val="22"/>
          <w:szCs w:val="22"/>
        </w:rPr>
        <w:t>APC.06 - Recording Transactions</w:t>
      </w:r>
    </w:p>
    <w:p w14:paraId="1F7664E3" w14:textId="74B96CA3" w:rsidR="00F049CE" w:rsidRDefault="00F049CE" w:rsidP="00F049CE">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4FC91E6" w14:textId="08899D5B" w:rsidR="00F01F0F" w:rsidRPr="00C72643" w:rsidRDefault="00F049CE" w:rsidP="00F049CE">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7DF885D3" w14:textId="4232DA0D" w:rsidR="00AE0DB1" w:rsidRPr="00C72643" w:rsidRDefault="00F049CE" w:rsidP="00F049CE">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2CB569D4" w14:textId="0B228638" w:rsidR="00F01F0F" w:rsidRPr="00C72643" w:rsidRDefault="00F01F0F"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Collins Landscape Company purchased various landscaping supplies on account to be used for landscape designs for its customers.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How will this business transaction affect the accounting equation?</w:t>
      </w:r>
    </w:p>
    <w:p w14:paraId="69720E05"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46A9AC41" w14:textId="47040993" w:rsidR="00F01F0F" w:rsidRPr="00C72643" w:rsidRDefault="00F01F0F"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Increase assets (Supplies) and increase liabilities (Accounts Payable)</w:t>
      </w:r>
    </w:p>
    <w:p w14:paraId="4C4230A4"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049CE">
        <w:rPr>
          <w:rFonts w:ascii="Times New Roman" w:eastAsia="Times New Roman" w:hAnsi="Times New Roman" w:cs="Times New Roman"/>
          <w:color w:val="000000"/>
          <w:sz w:val="22"/>
          <w:szCs w:val="22"/>
        </w:rPr>
        <w:t>Moderate</w:t>
      </w:r>
    </w:p>
    <w:p w14:paraId="764202F7" w14:textId="12766D1E"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F01F0F" w:rsidRPr="00C72643">
        <w:rPr>
          <w:rFonts w:ascii="Times New Roman" w:eastAsia="Times New Roman" w:hAnsi="Times New Roman" w:cs="Times New Roman"/>
          <w:color w:val="000000"/>
          <w:sz w:val="22"/>
          <w:szCs w:val="22"/>
        </w:rPr>
        <w:t>Bloom's: Remembering</w:t>
      </w:r>
    </w:p>
    <w:p w14:paraId="5D78B743" w14:textId="3C38D37E" w:rsidR="00F01F0F" w:rsidRPr="00C72643" w:rsidRDefault="00F01F0F"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3DDEF7B0" w14:textId="77777777" w:rsidR="00F049CE" w:rsidRDefault="00F01F0F"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049CE">
        <w:rPr>
          <w:rFonts w:ascii="Times New Roman" w:eastAsia="Times New Roman" w:hAnsi="Times New Roman" w:cs="Times New Roman"/>
          <w:color w:val="000000"/>
          <w:sz w:val="22"/>
          <w:szCs w:val="22"/>
        </w:rPr>
        <w:t>APC.06 - Recording Transactions</w:t>
      </w:r>
    </w:p>
    <w:p w14:paraId="44DE5FE0" w14:textId="2E37C60D" w:rsidR="00F049CE" w:rsidRDefault="00F049C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B1B7727" w14:textId="2CB5B3D2" w:rsidR="00F01F0F" w:rsidRPr="00C72643" w:rsidRDefault="00F049C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F01F0F" w:rsidRPr="00C72643">
        <w:rPr>
          <w:rFonts w:ascii="Times New Roman" w:eastAsia="Times New Roman" w:hAnsi="Times New Roman" w:cs="Times New Roman"/>
          <w:color w:val="000000"/>
          <w:sz w:val="22"/>
          <w:szCs w:val="22"/>
        </w:rPr>
        <w:t>BUSPROG: Analytic</w:t>
      </w:r>
    </w:p>
    <w:p w14:paraId="31501859" w14:textId="77777777" w:rsidR="00AE0DB1" w:rsidRPr="00C72643" w:rsidRDefault="00AE0DB1" w:rsidP="00C72643">
      <w:pPr>
        <w:tabs>
          <w:tab w:val="left" w:pos="3600"/>
        </w:tabs>
        <w:ind w:left="576"/>
        <w:rPr>
          <w:rFonts w:ascii="Times New Roman" w:hAnsi="Times New Roman" w:cs="Times New Roman"/>
          <w:sz w:val="22"/>
          <w:szCs w:val="22"/>
        </w:rPr>
      </w:pPr>
    </w:p>
    <w:p w14:paraId="144C9FF8" w14:textId="67B948B0"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Shiny Kar Company had the following transactions.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For each transaction, show the effect on the accounting equation by putting the amount and direction (plus, minus, or NC for no change) in each box of the table below.</w:t>
      </w:r>
      <w:r w:rsidRPr="00C72643">
        <w:rPr>
          <w:rFonts w:ascii="Times New Roman" w:eastAsia="Times New Roman" w:hAnsi="Times New Roman" w:cs="Times New Roman"/>
          <w:color w:val="000000"/>
          <w:sz w:val="22"/>
          <w:szCs w:val="22"/>
        </w:rPr>
        <w:br/>
      </w:r>
    </w:p>
    <w:tbl>
      <w:tblPr>
        <w:tblW w:w="10060" w:type="dxa"/>
        <w:tblInd w:w="57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00"/>
        <w:gridCol w:w="5040"/>
        <w:gridCol w:w="1440"/>
        <w:gridCol w:w="1440"/>
        <w:gridCol w:w="1440"/>
      </w:tblGrid>
      <w:tr w:rsidR="0094674A" w:rsidRPr="00C72643" w14:paraId="7F97839A" w14:textId="77777777" w:rsidTr="00937B43">
        <w:trPr>
          <w:trHeight w:val="20"/>
        </w:trPr>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1B672"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12CF4"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63195" w14:textId="77777777" w:rsidR="0094674A" w:rsidRPr="00C72643" w:rsidRDefault="0094674A"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8E9A9" w14:textId="77777777" w:rsidR="0094674A" w:rsidRPr="00C72643" w:rsidRDefault="0094674A"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Liabilities</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924DA" w14:textId="51C0439F" w:rsidR="0094674A" w:rsidRPr="00C72643" w:rsidRDefault="0094674A" w:rsidP="00F049CE">
            <w:pPr>
              <w:pStyle w:val="p"/>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​Stockholder’s equity</w:t>
            </w:r>
          </w:p>
        </w:tc>
      </w:tr>
      <w:tr w:rsidR="0094674A" w:rsidRPr="00C72643" w14:paraId="7DC2EE26" w14:textId="77777777" w:rsidTr="00937B43">
        <w:trPr>
          <w:trHeight w:val="20"/>
        </w:trPr>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0A4ED"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(a)</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40D37"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Shiny Kar withdrew $500 cash for food</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BA6DD"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D2262"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CE8FD"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94674A" w:rsidRPr="00C72643" w14:paraId="02545C24" w14:textId="77777777" w:rsidTr="00937B43">
        <w:trPr>
          <w:trHeight w:val="20"/>
        </w:trPr>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72982"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(b)</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023E2"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Shiny Kar Company sold 2 cars for a total of $55,000 on account</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D9621"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541BC"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7A9A8"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94674A" w:rsidRPr="00C72643" w14:paraId="3A104ED6" w14:textId="77777777" w:rsidTr="00937B43">
        <w:trPr>
          <w:trHeight w:val="20"/>
        </w:trPr>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F76D7"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(c) </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F04ED"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cost of the cars sold in (b) above was $40,000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CDB60"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8E590"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BB089"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94674A" w:rsidRPr="00C72643" w14:paraId="740C64A7" w14:textId="77777777" w:rsidTr="00937B43">
        <w:trPr>
          <w:trHeight w:val="20"/>
        </w:trPr>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D4422" w14:textId="3FAF87E0"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(d)</w:t>
            </w:r>
            <w:r w:rsidR="007A0993">
              <w:rPr>
                <w:rFonts w:ascii="Times New Roman" w:eastAsia="Times New Roman" w:hAnsi="Times New Roman" w:cs="Times New Roman"/>
                <w:color w:val="000000"/>
                <w:sz w:val="22"/>
                <w:szCs w:val="22"/>
              </w:rPr>
              <w:t xml:space="preserve"> </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B7E67"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Shiny Kar received $35,000 payment for a car previously sold on account</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D1C25"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D927B"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946C2"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94674A" w:rsidRPr="00C72643" w14:paraId="383B1367" w14:textId="77777777" w:rsidTr="00937B43">
        <w:trPr>
          <w:trHeight w:val="20"/>
        </w:trPr>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E5541"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(e)</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95861"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Shiny Kar paid $450 for advertising</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0832A"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4BAE5"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2DED2"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r w:rsidR="0094674A" w:rsidRPr="00C72643" w14:paraId="49D64BB1" w14:textId="77777777" w:rsidTr="00937B43">
        <w:trPr>
          <w:trHeight w:val="20"/>
        </w:trPr>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42C96"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(f) </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F4BFD"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Shiny Kar purchased $150 of cleaning supplies on account</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2E60D"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062F4"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10980"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r>
    </w:tbl>
    <w:p w14:paraId="3D22971F" w14:textId="77777777" w:rsidR="0094674A" w:rsidRDefault="0094674A" w:rsidP="00C72643">
      <w:pPr>
        <w:rPr>
          <w:rFonts w:ascii="Times New Roman" w:hAnsi="Times New Roman" w:cs="Times New Roman"/>
          <w:sz w:val="22"/>
          <w:szCs w:val="22"/>
        </w:rPr>
      </w:pPr>
    </w:p>
    <w:p w14:paraId="5790CEF9" w14:textId="77777777" w:rsidR="00CE7231" w:rsidRPr="00C72643" w:rsidRDefault="00CE7231" w:rsidP="00F049CE">
      <w:pPr>
        <w:ind w:left="576"/>
        <w:rPr>
          <w:rFonts w:ascii="Times New Roman" w:hAnsi="Times New Roman" w:cs="Times New Roman"/>
          <w:vanish/>
          <w:sz w:val="22"/>
          <w:szCs w:val="22"/>
        </w:rPr>
      </w:pPr>
    </w:p>
    <w:p w14:paraId="11B7EB30" w14:textId="302A63D3" w:rsidR="0094674A" w:rsidRPr="00C72643" w:rsidRDefault="0094674A" w:rsidP="00F049CE">
      <w:pPr>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p>
    <w:tbl>
      <w:tblPr>
        <w:tblW w:w="6768" w:type="dxa"/>
        <w:tblInd w:w="36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88"/>
        <w:gridCol w:w="2160"/>
        <w:gridCol w:w="2160"/>
        <w:gridCol w:w="2160"/>
      </w:tblGrid>
      <w:tr w:rsidR="0094674A" w:rsidRPr="00C72643" w14:paraId="763A30DD" w14:textId="77777777" w:rsidTr="00F049CE">
        <w:tc>
          <w:tcPr>
            <w:tcW w:w="2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64E1A"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F2817" w14:textId="77777777" w:rsidR="0094674A" w:rsidRPr="00C72643" w:rsidRDefault="0094674A"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Assets</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1E2BA" w14:textId="77777777" w:rsidR="0094674A" w:rsidRPr="00C72643" w:rsidRDefault="0094674A"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Liabilities</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3FAD3" w14:textId="77777777" w:rsidR="0094674A" w:rsidRPr="00C72643" w:rsidRDefault="0094674A" w:rsidP="00C72643">
            <w:pPr>
              <w:jc w:val="cente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Stockholders' Equity</w:t>
            </w:r>
          </w:p>
        </w:tc>
      </w:tr>
      <w:tr w:rsidR="0094674A" w:rsidRPr="00C72643" w14:paraId="070E11A7" w14:textId="77777777" w:rsidTr="00F049CE">
        <w:tc>
          <w:tcPr>
            <w:tcW w:w="2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181AD"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89932"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$500</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9FAB8"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NC</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4195F"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$500</w:t>
            </w:r>
          </w:p>
        </w:tc>
      </w:tr>
      <w:tr w:rsidR="0094674A" w:rsidRPr="00C72643" w14:paraId="1D788A6B" w14:textId="77777777" w:rsidTr="00F049CE">
        <w:tc>
          <w:tcPr>
            <w:tcW w:w="2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7F9BA"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4280B"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+$55,000</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0EED0"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NC</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6599C"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+$55,000</w:t>
            </w:r>
          </w:p>
        </w:tc>
      </w:tr>
      <w:tr w:rsidR="0094674A" w:rsidRPr="00C72643" w14:paraId="423D3FA5" w14:textId="77777777" w:rsidTr="00F049CE">
        <w:tc>
          <w:tcPr>
            <w:tcW w:w="2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2EF0F"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9D12A"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$40,000</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A135F"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NC</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5F88E"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$40,000</w:t>
            </w:r>
          </w:p>
        </w:tc>
      </w:tr>
      <w:tr w:rsidR="0094674A" w:rsidRPr="00C72643" w14:paraId="5473DC4C" w14:textId="77777777" w:rsidTr="00F049CE">
        <w:tc>
          <w:tcPr>
            <w:tcW w:w="2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F7189"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37162"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NC</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1838E"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NC</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0DF51"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NC</w:t>
            </w:r>
          </w:p>
        </w:tc>
      </w:tr>
      <w:tr w:rsidR="0094674A" w:rsidRPr="00C72643" w14:paraId="5DB31AC1" w14:textId="77777777" w:rsidTr="00F049CE">
        <w:tc>
          <w:tcPr>
            <w:tcW w:w="2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74073"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06AC0"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$450</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BFBAD"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NC</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2F0F7"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$450</w:t>
            </w:r>
          </w:p>
        </w:tc>
      </w:tr>
      <w:tr w:rsidR="0094674A" w:rsidRPr="00C72643" w14:paraId="2BA0BCB4" w14:textId="77777777" w:rsidTr="00F049CE">
        <w:tc>
          <w:tcPr>
            <w:tcW w:w="2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654F3" w14:textId="77777777" w:rsidR="0094674A" w:rsidRPr="00C72643" w:rsidRDefault="0094674A" w:rsidP="00C72643">
            <w:pPr>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5CB43"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+$150</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3B323"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+$150</w:t>
            </w:r>
          </w:p>
        </w:tc>
        <w:tc>
          <w:tcPr>
            <w:tcW w:w="21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C31D6" w14:textId="77777777" w:rsidR="0094674A" w:rsidRPr="00C72643" w:rsidRDefault="0094674A" w:rsidP="00C72643">
            <w:pPr>
              <w:jc w:val="right"/>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NC</w:t>
            </w:r>
          </w:p>
        </w:tc>
      </w:tr>
    </w:tbl>
    <w:p w14:paraId="507416B0" w14:textId="77777777" w:rsidR="0094674A" w:rsidRPr="00C72643" w:rsidRDefault="0094674A" w:rsidP="00C72643">
      <w:pPr>
        <w:rPr>
          <w:rFonts w:ascii="Times New Roman" w:hAnsi="Times New Roman" w:cs="Times New Roman"/>
          <w:sz w:val="22"/>
          <w:szCs w:val="22"/>
        </w:rPr>
      </w:pPr>
    </w:p>
    <w:p w14:paraId="2087E6BD" w14:textId="77777777" w:rsidR="00F049CE" w:rsidRDefault="0094674A" w:rsidP="00F049CE">
      <w:pPr>
        <w:tabs>
          <w:tab w:val="left" w:pos="360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00F049CE">
        <w:rPr>
          <w:rFonts w:ascii="Times New Roman" w:hAnsi="Times New Roman" w:cs="Times New Roman"/>
          <w:sz w:val="22"/>
          <w:szCs w:val="22"/>
        </w:rPr>
        <w:tab/>
      </w:r>
      <w:r w:rsidR="00F049CE">
        <w:rPr>
          <w:rFonts w:ascii="Times New Roman" w:eastAsia="Times New Roman" w:hAnsi="Times New Roman" w:cs="Times New Roman"/>
          <w:color w:val="000000"/>
          <w:sz w:val="22"/>
          <w:szCs w:val="22"/>
        </w:rPr>
        <w:t>Moderate</w:t>
      </w:r>
    </w:p>
    <w:p w14:paraId="14B979AA" w14:textId="0DE82024" w:rsidR="0094674A" w:rsidRPr="00C72643" w:rsidRDefault="00F049CE" w:rsidP="00F049CE">
      <w:pPr>
        <w:tabs>
          <w:tab w:val="left" w:pos="3600"/>
        </w:tabs>
        <w:ind w:left="576"/>
        <w:outlineLvl w:val="0"/>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20F2A2CD" w14:textId="4E8A0A33" w:rsidR="0094674A" w:rsidRPr="00C72643" w:rsidRDefault="0094674A" w:rsidP="00F049CE">
      <w:pPr>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00F049CE">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73F70635" w14:textId="77777777" w:rsidR="00F049CE" w:rsidRDefault="0094674A" w:rsidP="00F049CE">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00F049CE">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w:t>
      </w:r>
      <w:r w:rsidR="00F049CE">
        <w:rPr>
          <w:rFonts w:ascii="Times New Roman" w:eastAsia="Times New Roman" w:hAnsi="Times New Roman" w:cs="Times New Roman"/>
          <w:color w:val="000000"/>
          <w:sz w:val="22"/>
          <w:szCs w:val="22"/>
        </w:rPr>
        <w:t>6 - Recording Transactions</w:t>
      </w:r>
    </w:p>
    <w:p w14:paraId="014963A1" w14:textId="41081409" w:rsidR="00F049CE" w:rsidRDefault="00F049CE" w:rsidP="00F049CE">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EF37366" w14:textId="6DF586B1" w:rsidR="0094674A" w:rsidRPr="00C72643" w:rsidRDefault="00F049CE" w:rsidP="00F049CE">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346B3D69" w14:textId="77777777" w:rsidR="00AE0DB1" w:rsidRPr="00C72643" w:rsidRDefault="00AE0DB1" w:rsidP="00C72643">
      <w:pPr>
        <w:tabs>
          <w:tab w:val="left" w:pos="3600"/>
        </w:tabs>
        <w:ind w:left="576"/>
        <w:rPr>
          <w:rFonts w:ascii="Times New Roman" w:hAnsi="Times New Roman" w:cs="Times New Roman"/>
          <w:sz w:val="22"/>
          <w:szCs w:val="22"/>
        </w:rPr>
      </w:pPr>
    </w:p>
    <w:p w14:paraId="4D11550E" w14:textId="5E145613"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Ramierez Company received its first electric bill in the amount of $60 which will be paid next month. How will this transaction affect the accounting equation?</w:t>
      </w:r>
    </w:p>
    <w:p w14:paraId="69611BA5"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5EA15A97" w14:textId="77777777" w:rsidR="00F94A8E" w:rsidRDefault="0094674A"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Increase liabilities (Accounts Payable) an</w:t>
      </w:r>
      <w:r w:rsidR="00F049CE">
        <w:rPr>
          <w:rFonts w:ascii="Times New Roman" w:eastAsia="Times New Roman" w:hAnsi="Times New Roman" w:cs="Times New Roman"/>
          <w:color w:val="000000"/>
          <w:sz w:val="22"/>
          <w:szCs w:val="22"/>
        </w:rPr>
        <w:t xml:space="preserve">d decrease shareholders’ equity </w:t>
      </w:r>
    </w:p>
    <w:p w14:paraId="2CF8E59C" w14:textId="4E0911AC" w:rsidR="0094674A" w:rsidRPr="00C72643" w:rsidRDefault="00F94A8E"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(Utilities Expense)</w:t>
      </w:r>
    </w:p>
    <w:p w14:paraId="585C0888"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94A8E">
        <w:rPr>
          <w:rFonts w:ascii="Times New Roman" w:eastAsia="Times New Roman" w:hAnsi="Times New Roman" w:cs="Times New Roman"/>
          <w:color w:val="000000"/>
          <w:sz w:val="22"/>
          <w:szCs w:val="22"/>
        </w:rPr>
        <w:t>Moderate</w:t>
      </w:r>
    </w:p>
    <w:p w14:paraId="638D5E3F" w14:textId="313CE0BB"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41658927" w14:textId="771A9B02"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40A04AC3"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94A8E">
        <w:rPr>
          <w:rFonts w:ascii="Times New Roman" w:eastAsia="Times New Roman" w:hAnsi="Times New Roman" w:cs="Times New Roman"/>
          <w:color w:val="000000"/>
          <w:sz w:val="22"/>
          <w:szCs w:val="22"/>
        </w:rPr>
        <w:t>APC.06 - Recording Transactions</w:t>
      </w:r>
    </w:p>
    <w:p w14:paraId="57D533D0" w14:textId="4D424A4A"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ACCT.AIC</w:t>
      </w:r>
      <w:r>
        <w:rPr>
          <w:rFonts w:ascii="Times New Roman" w:eastAsia="Times New Roman" w:hAnsi="Times New Roman" w:cs="Times New Roman"/>
          <w:color w:val="000000"/>
          <w:sz w:val="22"/>
          <w:szCs w:val="22"/>
        </w:rPr>
        <w:t>PA.FN.03 – Measurement</w:t>
      </w:r>
    </w:p>
    <w:p w14:paraId="66A2E3A2" w14:textId="504B5354" w:rsidR="00AE0DB1" w:rsidRPr="00C72643" w:rsidRDefault="00F94A8E" w:rsidP="00F94A8E">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159E9439" w14:textId="0D3EDDDF" w:rsidR="0094674A" w:rsidRPr="00937B43" w:rsidRDefault="0094674A" w:rsidP="00937B43">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Simpson Auto Body Repair purchased $20,000 of machinery.</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company paid $8,000 in cash at the time of the purchase and signed a promissory note for the remainder to be paid in four monthly installments.</w:t>
      </w:r>
      <w:r w:rsidR="007A0993">
        <w:rPr>
          <w:rFonts w:ascii="Times New Roman" w:eastAsia="Times New Roman" w:hAnsi="Times New Roman" w:cs="Times New Roman"/>
          <w:color w:val="000000"/>
          <w:sz w:val="22"/>
          <w:szCs w:val="22"/>
        </w:rPr>
        <w:t xml:space="preserve"> </w:t>
      </w:r>
    </w:p>
    <w:p w14:paraId="7FA9004E" w14:textId="74C88BD1"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How will the purchase affect the accounting equation?</w:t>
      </w:r>
    </w:p>
    <w:p w14:paraId="117DB9FB" w14:textId="4CA8BAA6"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(b)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How will the payment of the first monthly installment affect the accounting equation (ignore interest)?</w:t>
      </w:r>
    </w:p>
    <w:p w14:paraId="4D6E6614"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076D2ECD" w14:textId="77777777" w:rsidR="00F94A8E" w:rsidRDefault="0094674A" w:rsidP="00F94A8E">
      <w:pPr>
        <w:pStyle w:val="p"/>
        <w:tabs>
          <w:tab w:val="left" w:pos="3600"/>
          <w:tab w:val="left" w:pos="39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007A0993">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Increase total assets by a net amount of $12,000 (increase Machinery,</w:t>
      </w:r>
    </w:p>
    <w:p w14:paraId="65750D03" w14:textId="77777777" w:rsidR="00F94A8E" w:rsidRDefault="00F94A8E" w:rsidP="00F94A8E">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 xml:space="preserve">$20,000 and decrease Cash, $8,000) and increase liabilities by $12,000 </w:t>
      </w:r>
    </w:p>
    <w:p w14:paraId="0C7B0953" w14:textId="2FFB1F8E" w:rsidR="0094674A" w:rsidRPr="00F94A8E" w:rsidRDefault="00F94A8E" w:rsidP="00F94A8E">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(Notes</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Payable, $12,000)</w:t>
      </w:r>
    </w:p>
    <w:p w14:paraId="672161BC" w14:textId="77777777" w:rsidR="0094674A" w:rsidRPr="00C72643" w:rsidRDefault="0094674A" w:rsidP="00F94A8E">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65C53DBF" w14:textId="77777777" w:rsidR="00F94A8E" w:rsidRDefault="00F94A8E" w:rsidP="00F94A8E">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Decrease assets by $3,000 (decrease Cash, $3,000) and decrease liabilities </w:t>
      </w:r>
    </w:p>
    <w:p w14:paraId="06AF4610" w14:textId="2B66CCB5" w:rsidR="0094674A" w:rsidRPr="00C72643" w:rsidRDefault="00F94A8E" w:rsidP="00F94A8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by $3,000 (Notes Payable, $3,000)</w:t>
      </w:r>
    </w:p>
    <w:p w14:paraId="12088FE1"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94A8E">
        <w:rPr>
          <w:rFonts w:ascii="Times New Roman" w:eastAsia="Times New Roman" w:hAnsi="Times New Roman" w:cs="Times New Roman"/>
          <w:color w:val="000000"/>
          <w:sz w:val="22"/>
          <w:szCs w:val="22"/>
        </w:rPr>
        <w:t>Moderate</w:t>
      </w:r>
    </w:p>
    <w:p w14:paraId="0D1F8259" w14:textId="0B8F251A"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0CD83C18" w14:textId="5B03728E"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44E0E45F"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Reco</w:t>
      </w:r>
      <w:r w:rsidR="00F94A8E">
        <w:rPr>
          <w:rFonts w:ascii="Times New Roman" w:eastAsia="Times New Roman" w:hAnsi="Times New Roman" w:cs="Times New Roman"/>
          <w:color w:val="000000"/>
          <w:sz w:val="22"/>
          <w:szCs w:val="22"/>
        </w:rPr>
        <w:t>rding Transactions</w:t>
      </w:r>
    </w:p>
    <w:p w14:paraId="3201F3E4" w14:textId="6DEE9F06"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E861B31" w14:textId="76579E4A"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249E4018" w14:textId="77777777" w:rsidR="00AE0DB1" w:rsidRPr="00C72643" w:rsidRDefault="00AE0DB1" w:rsidP="00C72643">
      <w:pPr>
        <w:tabs>
          <w:tab w:val="left" w:pos="3600"/>
        </w:tabs>
        <w:ind w:left="576"/>
        <w:rPr>
          <w:rFonts w:ascii="Times New Roman" w:hAnsi="Times New Roman" w:cs="Times New Roman"/>
          <w:sz w:val="22"/>
          <w:szCs w:val="22"/>
        </w:rPr>
      </w:pPr>
    </w:p>
    <w:p w14:paraId="1542EB54" w14:textId="5FD60F60" w:rsidR="00937B43" w:rsidRPr="00937B43" w:rsidRDefault="0094674A" w:rsidP="00937B43">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Indicate how the following transactions affect the accounting equation.</w:t>
      </w:r>
    </w:p>
    <w:p w14:paraId="220451A8" w14:textId="38227C0C"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The purchase of supplies on account</w:t>
      </w:r>
    </w:p>
    <w:p w14:paraId="1ABD7034" w14:textId="1DFDAFF4"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(b)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The purchase of supplies for cash</w:t>
      </w:r>
    </w:p>
    <w:p w14:paraId="70862A05" w14:textId="2853E415"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(c)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Payment of cash dividends to stockholders</w:t>
      </w:r>
    </w:p>
    <w:p w14:paraId="6606E552" w14:textId="3561B533"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(d)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Revenues received in cash</w:t>
      </w:r>
    </w:p>
    <w:p w14:paraId="31985D05" w14:textId="00712884"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(e)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Sale made on account</w:t>
      </w:r>
    </w:p>
    <w:p w14:paraId="1F4EDEA4"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3D3567AD" w14:textId="3E036EC8" w:rsidR="0094674A" w:rsidRPr="00C72643" w:rsidRDefault="0094674A" w:rsidP="00F94A8E">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Assets increase; liabilities increase</w:t>
      </w:r>
    </w:p>
    <w:p w14:paraId="44D7300A" w14:textId="24BDC071" w:rsidR="0094674A" w:rsidRPr="00C72643" w:rsidRDefault="00F94A8E" w:rsidP="00F94A8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No effect</w:t>
      </w:r>
    </w:p>
    <w:p w14:paraId="0E5AC175" w14:textId="1E8C7FAD" w:rsidR="0094674A" w:rsidRPr="00C72643" w:rsidRDefault="00F94A8E" w:rsidP="00F94A8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(c)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Assets decrease; stockholders' equity decreases</w:t>
      </w:r>
    </w:p>
    <w:p w14:paraId="4ABC6677" w14:textId="0F0AD469" w:rsidR="0094674A" w:rsidRPr="00C72643" w:rsidRDefault="00F94A8E" w:rsidP="00F94A8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(d)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Assets increase; stockholders' equity increases</w:t>
      </w:r>
    </w:p>
    <w:p w14:paraId="38B3CF94" w14:textId="2D837B57" w:rsidR="0094674A" w:rsidRPr="00C72643" w:rsidRDefault="00F94A8E" w:rsidP="00F94A8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Assets increase; stockholders' equity increases</w:t>
      </w:r>
    </w:p>
    <w:p w14:paraId="5B5C5273"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94A8E">
        <w:rPr>
          <w:rFonts w:ascii="Times New Roman" w:eastAsia="Times New Roman" w:hAnsi="Times New Roman" w:cs="Times New Roman"/>
          <w:color w:val="000000"/>
          <w:sz w:val="22"/>
          <w:szCs w:val="22"/>
        </w:rPr>
        <w:t>Moderate</w:t>
      </w:r>
    </w:p>
    <w:p w14:paraId="652F2D44" w14:textId="02415384"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5DE87500" w14:textId="28E88C0C"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3694926D"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94A8E">
        <w:rPr>
          <w:rFonts w:ascii="Times New Roman" w:eastAsia="Times New Roman" w:hAnsi="Times New Roman" w:cs="Times New Roman"/>
          <w:color w:val="000000"/>
          <w:sz w:val="22"/>
          <w:szCs w:val="22"/>
        </w:rPr>
        <w:t>APC.06 - Recording Transactions</w:t>
      </w:r>
    </w:p>
    <w:p w14:paraId="68B2079D" w14:textId="110F393D"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39DD5F09" w14:textId="101394A8"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09D80874" w14:textId="3FC91345" w:rsidR="00AE0DB1" w:rsidRPr="00C72643" w:rsidRDefault="00F94A8E" w:rsidP="00F94A8E">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4CAD5928" w14:textId="77777777" w:rsidR="00F94A8E" w:rsidRPr="00F94A8E" w:rsidRDefault="0094674A" w:rsidP="00F94A8E">
      <w:pPr>
        <w:pStyle w:val="p"/>
        <w:numPr>
          <w:ilvl w:val="0"/>
          <w:numId w:val="2"/>
        </w:numPr>
        <w:tabs>
          <w:tab w:val="left" w:pos="9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w:t>
      </w:r>
      <w:r w:rsidR="007A0993">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A vacant lot acquired for $83,000 cash is sold for $127,000 in cash. What i</w:t>
      </w:r>
      <w:r w:rsidR="00F94A8E">
        <w:rPr>
          <w:rFonts w:ascii="Times New Roman" w:eastAsia="Times New Roman" w:hAnsi="Times New Roman" w:cs="Times New Roman"/>
          <w:color w:val="000000"/>
          <w:sz w:val="22"/>
          <w:szCs w:val="22"/>
        </w:rPr>
        <w:t>s the effect of the sale on the</w:t>
      </w:r>
      <w:r w:rsidR="007A0993">
        <w:rPr>
          <w:rFonts w:ascii="Times New Roman" w:eastAsia="Times New Roman" w:hAnsi="Times New Roman" w:cs="Times New Roman"/>
          <w:color w:val="000000"/>
          <w:sz w:val="22"/>
          <w:szCs w:val="22"/>
        </w:rPr>
        <w:t xml:space="preserve"> </w:t>
      </w:r>
    </w:p>
    <w:p w14:paraId="2C79F752" w14:textId="52914A28" w:rsidR="0094674A" w:rsidRPr="00C72643" w:rsidRDefault="00F94A8E" w:rsidP="00F94A8E">
      <w:pPr>
        <w:pStyle w:val="p"/>
        <w:tabs>
          <w:tab w:val="left" w:pos="900"/>
        </w:tabs>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amount of the seller’s (1) assets, (2) liabilities, and (3) stockholders' equity?</w:t>
      </w:r>
    </w:p>
    <w:p w14:paraId="5E11CE11" w14:textId="77777777" w:rsidR="0094674A" w:rsidRPr="00C72643" w:rsidRDefault="0094674A" w:rsidP="00F94A8E">
      <w:pPr>
        <w:pStyle w:val="p"/>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77A462F8" w14:textId="77777777" w:rsidR="00F94A8E" w:rsidRDefault="0094674A" w:rsidP="00F94A8E">
      <w:pPr>
        <w:pStyle w:val="p"/>
        <w:tabs>
          <w:tab w:val="left" w:pos="9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(b)</w:t>
      </w:r>
      <w:r w:rsidR="007A0993">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Assume that the seller owes $52,000 on a loan for the land. After receivin</w:t>
      </w:r>
      <w:r w:rsidR="00F94A8E">
        <w:rPr>
          <w:rFonts w:ascii="Times New Roman" w:eastAsia="Times New Roman" w:hAnsi="Times New Roman" w:cs="Times New Roman"/>
          <w:color w:val="000000"/>
          <w:sz w:val="22"/>
          <w:szCs w:val="22"/>
        </w:rPr>
        <w:t>g the $127,000 cash in (a), the</w:t>
      </w:r>
      <w:r w:rsidR="007A0993">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 xml:space="preserve">seller </w:t>
      </w:r>
    </w:p>
    <w:p w14:paraId="5915C4D1" w14:textId="77777777" w:rsidR="00F94A8E" w:rsidRDefault="00F94A8E" w:rsidP="00F94A8E">
      <w:pPr>
        <w:pStyle w:val="p"/>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pays the $52,000 owed. What is the effect of the payment on the total amount of the seller’s (1) assets,</w:t>
      </w:r>
      <w:r w:rsidR="007A0993">
        <w:rPr>
          <w:rFonts w:ascii="Times New Roman" w:eastAsia="Times New Roman" w:hAnsi="Times New Roman" w:cs="Times New Roman"/>
          <w:color w:val="000000"/>
          <w:sz w:val="22"/>
          <w:szCs w:val="22"/>
        </w:rPr>
        <w:t xml:space="preserve"> </w:t>
      </w:r>
    </w:p>
    <w:p w14:paraId="6C1B54BD" w14:textId="4868739E" w:rsidR="0094674A" w:rsidRPr="00C72643" w:rsidRDefault="00F94A8E" w:rsidP="00F94A8E">
      <w:pPr>
        <w:pStyle w:val="p"/>
        <w:tabs>
          <w:tab w:val="left" w:pos="9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t xml:space="preserve">(2) </w:t>
      </w:r>
      <w:r w:rsidR="0094674A" w:rsidRPr="00C72643">
        <w:rPr>
          <w:rFonts w:ascii="Times New Roman" w:eastAsia="Times New Roman" w:hAnsi="Times New Roman" w:cs="Times New Roman"/>
          <w:color w:val="000000"/>
          <w:sz w:val="22"/>
          <w:szCs w:val="22"/>
        </w:rPr>
        <w:t>liabilities, and (3) stockholders' equity?</w:t>
      </w:r>
    </w:p>
    <w:p w14:paraId="2FBFF718"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6F8ECC72" w14:textId="5FC91054" w:rsidR="0094674A" w:rsidRPr="00C72643" w:rsidRDefault="0094674A" w:rsidP="00F94A8E">
      <w:pPr>
        <w:pStyle w:val="p"/>
        <w:tabs>
          <w:tab w:val="left" w:pos="3600"/>
          <w:tab w:val="left" w:pos="3960"/>
          <w:tab w:val="left" w:pos="432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00F94A8E">
        <w:rPr>
          <w:rFonts w:ascii="Times New Roman" w:eastAsia="Times New Roman" w:hAnsi="Times New Roman" w:cs="Times New Roman"/>
          <w:color w:val="000000"/>
          <w:sz w:val="22"/>
          <w:szCs w:val="22"/>
        </w:rPr>
        <w:tab/>
        <w:t>(1)</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Total assets increased $44,000</w:t>
      </w:r>
    </w:p>
    <w:p w14:paraId="54461FEF" w14:textId="7562F424" w:rsidR="0094674A" w:rsidRPr="00C72643" w:rsidRDefault="007A0993" w:rsidP="00F94A8E">
      <w:pPr>
        <w:pStyle w:val="p"/>
        <w:tabs>
          <w:tab w:val="left" w:pos="3600"/>
          <w:tab w:val="left" w:pos="3960"/>
          <w:tab w:val="left" w:pos="432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00F94A8E">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(2) </w:t>
      </w:r>
      <w:r w:rsidR="00F94A8E">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No change in liabilities</w:t>
      </w:r>
    </w:p>
    <w:p w14:paraId="2143EAAB" w14:textId="703D005D" w:rsidR="0094674A" w:rsidRPr="00C72643" w:rsidRDefault="007A0993" w:rsidP="00F94A8E">
      <w:pPr>
        <w:pStyle w:val="p"/>
        <w:tabs>
          <w:tab w:val="left" w:pos="3600"/>
          <w:tab w:val="left" w:pos="3960"/>
          <w:tab w:val="left" w:pos="432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00F94A8E">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(3) </w:t>
      </w:r>
      <w:r w:rsidR="00F94A8E">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Stockholders' equity increased $44,000</w:t>
      </w:r>
    </w:p>
    <w:p w14:paraId="458E699A" w14:textId="77777777" w:rsidR="0094674A" w:rsidRPr="00C72643" w:rsidRDefault="0094674A" w:rsidP="00F94A8E">
      <w:pPr>
        <w:pStyle w:val="p"/>
        <w:tabs>
          <w:tab w:val="left" w:pos="3600"/>
          <w:tab w:val="left" w:pos="3960"/>
          <w:tab w:val="left" w:pos="432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03761DBA" w14:textId="348041D3" w:rsidR="0094674A" w:rsidRPr="00C72643" w:rsidRDefault="00F94A8E" w:rsidP="00F94A8E">
      <w:pPr>
        <w:pStyle w:val="p"/>
        <w:tabs>
          <w:tab w:val="left" w:pos="3600"/>
          <w:tab w:val="left" w:pos="3960"/>
          <w:tab w:val="left" w:pos="432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assets decreased $52,000</w:t>
      </w:r>
    </w:p>
    <w:p w14:paraId="655F27CF" w14:textId="79A80CE2" w:rsidR="0094674A" w:rsidRPr="00C72643" w:rsidRDefault="007A0993" w:rsidP="00F94A8E">
      <w:pPr>
        <w:pStyle w:val="p"/>
        <w:tabs>
          <w:tab w:val="left" w:pos="3600"/>
          <w:tab w:val="left" w:pos="3960"/>
          <w:tab w:val="left" w:pos="432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00F94A8E">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(2) </w:t>
      </w:r>
      <w:r w:rsidR="00F94A8E">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liabilities decreased $52,000</w:t>
      </w:r>
    </w:p>
    <w:p w14:paraId="0E8715BB" w14:textId="7B8CE0BC" w:rsidR="0094674A" w:rsidRPr="00C72643" w:rsidRDefault="007A0993" w:rsidP="00F94A8E">
      <w:pPr>
        <w:pStyle w:val="p"/>
        <w:tabs>
          <w:tab w:val="left" w:pos="3600"/>
          <w:tab w:val="left" w:pos="3960"/>
          <w:tab w:val="left" w:pos="432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00F94A8E">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(3) </w:t>
      </w:r>
      <w:r w:rsidR="00F94A8E">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No change in stockholders' equity</w:t>
      </w:r>
    </w:p>
    <w:p w14:paraId="387EFD7D"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94A8E">
        <w:rPr>
          <w:rFonts w:ascii="Times New Roman" w:eastAsia="Times New Roman" w:hAnsi="Times New Roman" w:cs="Times New Roman"/>
          <w:color w:val="000000"/>
          <w:sz w:val="22"/>
          <w:szCs w:val="22"/>
        </w:rPr>
        <w:t>Easy</w:t>
      </w:r>
    </w:p>
    <w:p w14:paraId="6F595F21" w14:textId="013FFC10"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52A357AB" w14:textId="512BB188"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6963BF4"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w:t>
      </w:r>
      <w:r w:rsidR="00F94A8E">
        <w:rPr>
          <w:rFonts w:ascii="Times New Roman" w:eastAsia="Times New Roman" w:hAnsi="Times New Roman" w:cs="Times New Roman"/>
          <w:color w:val="000000"/>
          <w:sz w:val="22"/>
          <w:szCs w:val="22"/>
        </w:rPr>
        <w:t>cording Transactions</w:t>
      </w:r>
    </w:p>
    <w:p w14:paraId="3A581978" w14:textId="7F15BAE6"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F671D80" w14:textId="7FB0131F"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06A25FE8" w14:textId="77777777" w:rsidR="00AE0DB1" w:rsidRPr="00C72643" w:rsidRDefault="00AE0DB1" w:rsidP="00C72643">
      <w:pPr>
        <w:tabs>
          <w:tab w:val="left" w:pos="3600"/>
        </w:tabs>
        <w:ind w:left="576"/>
        <w:rPr>
          <w:rFonts w:ascii="Times New Roman" w:hAnsi="Times New Roman" w:cs="Times New Roman"/>
          <w:sz w:val="22"/>
          <w:szCs w:val="22"/>
        </w:rPr>
      </w:pPr>
    </w:p>
    <w:p w14:paraId="1683FB51" w14:textId="5F2520DE"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Austin Land Company sold land for $85,000 in cash.</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land was originally purchased for $65,000.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At the time of the sale, $40,000 was still owed to Regions Bank. After the sale, The Austin Land Company paid off the loan. Explain the effect of the sale and the payoff of the loan on the accounting equation.</w:t>
      </w:r>
    </w:p>
    <w:p w14:paraId="7277326D"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20DA78FC" w14:textId="77777777" w:rsidR="00F94A8E" w:rsidRDefault="0094674A"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Total assets decrease $20,000 (Cash increases by $45,000;</w:t>
      </w:r>
      <w:r w:rsidR="007A0993">
        <w:rPr>
          <w:rFonts w:ascii="Times New Roman" w:eastAsia="Times New Roman" w:hAnsi="Times New Roman" w:cs="Times New Roman"/>
          <w:color w:val="000000"/>
          <w:sz w:val="22"/>
          <w:szCs w:val="22"/>
        </w:rPr>
        <w:t xml:space="preserve"> </w:t>
      </w:r>
    </w:p>
    <w:p w14:paraId="604D1EC7" w14:textId="1B69059C" w:rsidR="0094674A" w:rsidRPr="00C72643" w:rsidRDefault="00F94A8E"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Land decreases by $65,000)</w:t>
      </w:r>
    </w:p>
    <w:p w14:paraId="09A295A8" w14:textId="2708E73F" w:rsidR="0094674A" w:rsidRPr="00C72643" w:rsidRDefault="00F94A8E"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liabilities decrease $40,000 (Note payoff to Regions Bank)</w:t>
      </w:r>
    </w:p>
    <w:p w14:paraId="3D540DF2" w14:textId="1B9C30DC" w:rsidR="0094674A" w:rsidRPr="00C72643" w:rsidRDefault="00F94A8E"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Stockholders' equity increases $20,000 (Sales price </w:t>
      </w:r>
      <w:r w:rsidR="0094674A" w:rsidRPr="00C72643">
        <w:rPr>
          <w:rFonts w:ascii="Times New Roman" w:eastAsia="Times New Roman" w:hAnsi="Times New Roman" w:cs="Times New Roman"/>
          <w:b/>
          <w:bCs/>
          <w:color w:val="000000"/>
          <w:sz w:val="22"/>
          <w:szCs w:val="22"/>
        </w:rPr>
        <w:t>−</w:t>
      </w:r>
      <w:r w:rsidR="0094674A" w:rsidRPr="00C72643">
        <w:rPr>
          <w:rFonts w:ascii="Times New Roman" w:eastAsia="Times New Roman" w:hAnsi="Times New Roman" w:cs="Times New Roman"/>
          <w:color w:val="000000"/>
          <w:sz w:val="22"/>
          <w:szCs w:val="22"/>
        </w:rPr>
        <w:t xml:space="preserve"> Cost of the land)</w:t>
      </w:r>
    </w:p>
    <w:p w14:paraId="0F0A2B06"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94A8E">
        <w:rPr>
          <w:rFonts w:ascii="Times New Roman" w:eastAsia="Times New Roman" w:hAnsi="Times New Roman" w:cs="Times New Roman"/>
          <w:color w:val="000000"/>
          <w:sz w:val="22"/>
          <w:szCs w:val="22"/>
        </w:rPr>
        <w:t>Moderate</w:t>
      </w:r>
    </w:p>
    <w:p w14:paraId="5CA7D46E" w14:textId="59E35290"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2D8D5FCC" w14:textId="1E68B284"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2B189D5F"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Recording Transa</w:t>
      </w:r>
      <w:r w:rsidR="00F94A8E">
        <w:rPr>
          <w:rFonts w:ascii="Times New Roman" w:eastAsia="Times New Roman" w:hAnsi="Times New Roman" w:cs="Times New Roman"/>
          <w:color w:val="000000"/>
          <w:sz w:val="22"/>
          <w:szCs w:val="22"/>
        </w:rPr>
        <w:t>ctions</w:t>
      </w:r>
    </w:p>
    <w:p w14:paraId="7E525701" w14:textId="77777777"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ACCT.ACBSP.APC.</w:t>
      </w:r>
      <w:r>
        <w:rPr>
          <w:rFonts w:ascii="Times New Roman" w:eastAsia="Times New Roman" w:hAnsi="Times New Roman" w:cs="Times New Roman"/>
          <w:color w:val="000000"/>
          <w:sz w:val="22"/>
          <w:szCs w:val="22"/>
        </w:rPr>
        <w:t>13 - Long-term Assets Reporting</w:t>
      </w:r>
    </w:p>
    <w:p w14:paraId="41BF0FD2" w14:textId="5C6B85AE"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23A0D4CD" w14:textId="23F45488"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1A3A087F" w14:textId="77777777" w:rsidR="00AE0DB1" w:rsidRPr="00C72643" w:rsidRDefault="00AE0DB1" w:rsidP="00C72643">
      <w:pPr>
        <w:tabs>
          <w:tab w:val="left" w:pos="3600"/>
        </w:tabs>
        <w:ind w:left="576"/>
        <w:rPr>
          <w:rFonts w:ascii="Times New Roman" w:hAnsi="Times New Roman" w:cs="Times New Roman"/>
          <w:sz w:val="22"/>
          <w:szCs w:val="22"/>
        </w:rPr>
      </w:pPr>
    </w:p>
    <w:p w14:paraId="65A2A9B8" w14:textId="16DBB2E0" w:rsidR="0094674A" w:rsidRPr="00937B43" w:rsidRDefault="0094674A" w:rsidP="00937B43">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There are four transactions that affect stockholders' equity.</w:t>
      </w:r>
      <w:r w:rsidR="007A0993">
        <w:rPr>
          <w:rFonts w:ascii="Times New Roman" w:eastAsia="Times New Roman" w:hAnsi="Times New Roman" w:cs="Times New Roman"/>
          <w:color w:val="000000"/>
          <w:sz w:val="22"/>
          <w:szCs w:val="22"/>
        </w:rPr>
        <w:t xml:space="preserve"> </w:t>
      </w:r>
    </w:p>
    <w:p w14:paraId="2C55D98D" w14:textId="6F5BA398"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What are the two types of transactions that increase stockholders' equity?</w:t>
      </w:r>
    </w:p>
    <w:p w14:paraId="7487CAAA" w14:textId="299FF548" w:rsidR="0094674A" w:rsidRPr="00C72643" w:rsidRDefault="0094674A" w:rsidP="00F94A8E">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(b)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What are the two types of transactions that decrease stockholders' equity?</w:t>
      </w:r>
    </w:p>
    <w:p w14:paraId="61D67037"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777BA4EA" w14:textId="77777777" w:rsidR="00F94A8E" w:rsidRDefault="0094674A" w:rsidP="00F94A8E">
      <w:pPr>
        <w:pStyle w:val="p"/>
        <w:tabs>
          <w:tab w:val="left" w:pos="3600"/>
          <w:tab w:val="left" w:pos="39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 xml:space="preserve">Purchase of additional common stock by stockholders and increase </w:t>
      </w:r>
    </w:p>
    <w:p w14:paraId="1876D0CC" w14:textId="12ABD532" w:rsidR="0094674A" w:rsidRPr="00C72643" w:rsidRDefault="00F94A8E" w:rsidP="00F94A8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in revenues</w:t>
      </w:r>
    </w:p>
    <w:p w14:paraId="2134F176" w14:textId="651E8DC4" w:rsidR="0094674A" w:rsidRPr="00C72643" w:rsidRDefault="00F94A8E" w:rsidP="00F94A8E">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Payment of dividends to stockholders and increase in expenses</w:t>
      </w:r>
    </w:p>
    <w:p w14:paraId="43FDC4DD"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94A8E">
        <w:rPr>
          <w:rFonts w:ascii="Times New Roman" w:eastAsia="Times New Roman" w:hAnsi="Times New Roman" w:cs="Times New Roman"/>
          <w:color w:val="000000"/>
          <w:sz w:val="22"/>
          <w:szCs w:val="22"/>
        </w:rPr>
        <w:t>Easy</w:t>
      </w:r>
    </w:p>
    <w:p w14:paraId="071FFD0F" w14:textId="449EC3C6"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713BDCF9" w14:textId="7040276F"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5B3297AC" w14:textId="77777777" w:rsidR="00F94A8E" w:rsidRDefault="0094674A" w:rsidP="00CE723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94A8E">
        <w:rPr>
          <w:rFonts w:ascii="Times New Roman" w:eastAsia="Times New Roman" w:hAnsi="Times New Roman" w:cs="Times New Roman"/>
          <w:color w:val="000000"/>
          <w:sz w:val="22"/>
          <w:szCs w:val="22"/>
        </w:rPr>
        <w:t>APC.06 - Recording Transactions</w:t>
      </w:r>
    </w:p>
    <w:p w14:paraId="00B0382C" w14:textId="77777777" w:rsidR="00F94A8E" w:rsidRDefault="00F94A8E" w:rsidP="00CE723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21CD73EF" w14:textId="3612A380" w:rsidR="00F94A8E" w:rsidRDefault="00F94A8E" w:rsidP="00CE723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A9BC81E" w14:textId="04174244" w:rsidR="00CE7231" w:rsidRPr="00C72643" w:rsidRDefault="00F94A8E" w:rsidP="00CE723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52F3539A" w14:textId="5BDB29EA" w:rsidR="00AE0DB1" w:rsidRPr="00C72643" w:rsidRDefault="00F94A8E" w:rsidP="00F94A8E">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580C4B0E" w14:textId="603197A8"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Identify each of the following as an (1) increase to stockholders' equity, or a (2) decrease to stockholders' equity.</w:t>
      </w:r>
    </w:p>
    <w:p w14:paraId="6AA83CF0" w14:textId="77777777" w:rsidR="0094674A" w:rsidRPr="00C72643" w:rsidRDefault="0094674A" w:rsidP="00F94A8E">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Fees earned</w:t>
      </w:r>
    </w:p>
    <w:p w14:paraId="5336AFC2" w14:textId="77777777" w:rsidR="0094674A" w:rsidRPr="00C72643" w:rsidRDefault="0094674A" w:rsidP="00F94A8E">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expense</w:t>
      </w:r>
    </w:p>
    <w:p w14:paraId="740186E1" w14:textId="77777777" w:rsidR="0094674A" w:rsidRPr="00C72643" w:rsidRDefault="0094674A" w:rsidP="00F94A8E">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Dividends</w:t>
      </w:r>
    </w:p>
    <w:p w14:paraId="79A06B08" w14:textId="77777777" w:rsidR="0094674A" w:rsidRPr="00C72643" w:rsidRDefault="0094674A" w:rsidP="00F94A8E">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Lawn care revenue</w:t>
      </w:r>
    </w:p>
    <w:p w14:paraId="1A371782" w14:textId="77777777" w:rsidR="0094674A" w:rsidRPr="00C72643" w:rsidRDefault="0094674A" w:rsidP="00F94A8E">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Common stock</w:t>
      </w:r>
    </w:p>
    <w:p w14:paraId="4E8D849B" w14:textId="77777777" w:rsidR="0094674A" w:rsidRPr="00C72643" w:rsidRDefault="0094674A" w:rsidP="00F94A8E">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Supplies expense</w:t>
      </w:r>
    </w:p>
    <w:p w14:paraId="262518DC" w14:textId="77777777" w:rsidR="0094674A" w:rsidRDefault="0094674A" w:rsidP="00C72643">
      <w:pPr>
        <w:tabs>
          <w:tab w:val="left" w:pos="3600"/>
        </w:tabs>
        <w:ind w:left="576"/>
        <w:rPr>
          <w:rFonts w:ascii="Times New Roman" w:hAnsi="Times New Roman" w:cs="Times New Roman"/>
          <w:sz w:val="22"/>
          <w:szCs w:val="22"/>
        </w:rPr>
      </w:pPr>
    </w:p>
    <w:p w14:paraId="05722279" w14:textId="77777777" w:rsidR="00CE7231" w:rsidRPr="00C72643" w:rsidRDefault="00CE7231" w:rsidP="00F94A8E">
      <w:pPr>
        <w:tabs>
          <w:tab w:val="left" w:pos="3600"/>
          <w:tab w:val="left" w:pos="3960"/>
        </w:tabs>
        <w:ind w:left="576"/>
        <w:rPr>
          <w:rFonts w:ascii="Times New Roman" w:hAnsi="Times New Roman" w:cs="Times New Roman"/>
          <w:vanish/>
          <w:sz w:val="22"/>
          <w:szCs w:val="22"/>
        </w:rPr>
      </w:pPr>
    </w:p>
    <w:p w14:paraId="78376EA2" w14:textId="0DDAAC5F" w:rsidR="0094674A" w:rsidRPr="00C72643" w:rsidRDefault="0094674A" w:rsidP="00F94A8E">
      <w:pPr>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w:t>
      </w:r>
    </w:p>
    <w:p w14:paraId="019C3E55" w14:textId="01E3D03A" w:rsidR="0094674A" w:rsidRPr="00C72643" w:rsidRDefault="00F94A8E" w:rsidP="00F94A8E">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w:t>
      </w:r>
    </w:p>
    <w:p w14:paraId="620FF18F" w14:textId="1BB7E8DC" w:rsidR="0094674A" w:rsidRPr="00C72643" w:rsidRDefault="00F94A8E" w:rsidP="00F94A8E">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w:t>
      </w:r>
    </w:p>
    <w:p w14:paraId="18B2DB03" w14:textId="796D04B5" w:rsidR="0094674A" w:rsidRPr="00C72643" w:rsidRDefault="00F94A8E" w:rsidP="00F94A8E">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w:t>
      </w:r>
    </w:p>
    <w:p w14:paraId="2088BBC9" w14:textId="665A7ADA" w:rsidR="0094674A" w:rsidRPr="00C72643" w:rsidRDefault="00F94A8E" w:rsidP="00F94A8E">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w:t>
      </w:r>
    </w:p>
    <w:p w14:paraId="5C3A7DA5" w14:textId="70D507DD" w:rsidR="0094674A" w:rsidRPr="00C72643" w:rsidRDefault="00F94A8E" w:rsidP="00F94A8E">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(f)</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w:t>
      </w:r>
    </w:p>
    <w:p w14:paraId="6674D82D"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Ea</w:t>
      </w:r>
      <w:r w:rsidR="00F94A8E">
        <w:rPr>
          <w:rFonts w:ascii="Times New Roman" w:eastAsia="Times New Roman" w:hAnsi="Times New Roman" w:cs="Times New Roman"/>
          <w:color w:val="000000"/>
          <w:sz w:val="22"/>
          <w:szCs w:val="22"/>
        </w:rPr>
        <w:t>sy</w:t>
      </w:r>
    </w:p>
    <w:p w14:paraId="4AF31043" w14:textId="3B4A8152"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69C3B4B3" w14:textId="7F399223"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7A15AA99"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94A8E">
        <w:rPr>
          <w:rFonts w:ascii="Times New Roman" w:eastAsia="Times New Roman" w:hAnsi="Times New Roman" w:cs="Times New Roman"/>
          <w:color w:val="000000"/>
          <w:sz w:val="22"/>
          <w:szCs w:val="22"/>
        </w:rPr>
        <w:t>APC.06 - Recording Transactions</w:t>
      </w:r>
    </w:p>
    <w:p w14:paraId="66D160E3" w14:textId="15DEFA4C"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3F8397B" w14:textId="2634F42D"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5AF567A8" w14:textId="77777777" w:rsidR="00AE0DB1" w:rsidRPr="00C72643" w:rsidRDefault="00AE0DB1" w:rsidP="00C72643">
      <w:pPr>
        <w:tabs>
          <w:tab w:val="left" w:pos="3600"/>
        </w:tabs>
        <w:ind w:left="576"/>
        <w:rPr>
          <w:rFonts w:ascii="Times New Roman" w:hAnsi="Times New Roman" w:cs="Times New Roman"/>
          <w:sz w:val="22"/>
          <w:szCs w:val="22"/>
        </w:rPr>
      </w:pPr>
    </w:p>
    <w:p w14:paraId="466650E7" w14:textId="348B78DF" w:rsidR="0094674A" w:rsidRPr="00F94A8E" w:rsidRDefault="0094674A" w:rsidP="00F94A8E">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Given the following:</w:t>
      </w:r>
    </w:p>
    <w:p w14:paraId="5E3A7672" w14:textId="65A8D548" w:rsidR="0094674A" w:rsidRPr="00C72643" w:rsidRDefault="0094674A" w:rsidP="00F94A8E">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Beginning stockholders' equity</w:t>
      </w:r>
      <w:r w:rsidR="007A0993">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$58,000</w:t>
      </w:r>
    </w:p>
    <w:p w14:paraId="03DEED07" w14:textId="190B15EF" w:rsidR="0094674A" w:rsidRPr="00C72643" w:rsidRDefault="0094674A" w:rsidP="00F94A8E">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Ending stockholders' equity</w:t>
      </w:r>
      <w:r w:rsidR="007A0993">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$30,000</w:t>
      </w:r>
    </w:p>
    <w:p w14:paraId="1A37D174" w14:textId="59551F14" w:rsidR="0094674A" w:rsidRPr="00C72643" w:rsidRDefault="0094674A" w:rsidP="00F94A8E">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 dividends</w:t>
      </w:r>
      <w:r w:rsidR="007A0993">
        <w:rPr>
          <w:rFonts w:ascii="Times New Roman" w:eastAsia="Times New Roman" w:hAnsi="Times New Roman" w:cs="Times New Roman"/>
          <w:color w:val="000000"/>
          <w:sz w:val="22"/>
          <w:szCs w:val="22"/>
        </w:rPr>
        <w:t xml:space="preserve"> </w:t>
      </w:r>
      <w:r w:rsidR="00F94A8E">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$25,000</w:t>
      </w:r>
    </w:p>
    <w:p w14:paraId="6A6B138C"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28D9DBD8"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Calculate net income or net loss.</w:t>
      </w:r>
    </w:p>
    <w:p w14:paraId="06A13342" w14:textId="77777777" w:rsidR="00CE7231" w:rsidRDefault="00CE7231" w:rsidP="00C72643">
      <w:pPr>
        <w:tabs>
          <w:tab w:val="left" w:pos="3600"/>
        </w:tabs>
        <w:ind w:left="576"/>
        <w:rPr>
          <w:rFonts w:ascii="Times New Roman" w:eastAsia="Times New Roman" w:hAnsi="Times New Roman" w:cs="Times New Roman"/>
          <w:i/>
          <w:iCs/>
          <w:color w:val="000000"/>
          <w:sz w:val="22"/>
          <w:szCs w:val="22"/>
        </w:rPr>
      </w:pPr>
    </w:p>
    <w:p w14:paraId="48D3BC38" w14:textId="4629BAF0" w:rsidR="0094674A" w:rsidRPr="00C72643" w:rsidRDefault="0094674A" w:rsidP="00F94A8E">
      <w:pPr>
        <w:tabs>
          <w:tab w:val="left" w:pos="3600"/>
          <w:tab w:val="right" w:pos="93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Ending stockholders' equity</w:t>
      </w:r>
      <w:r w:rsidR="007A0993">
        <w:rPr>
          <w:rFonts w:ascii="Times New Roman" w:eastAsia="Times New Roman" w:hAnsi="Times New Roman" w:cs="Times New Roman"/>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$30,000</w:t>
      </w:r>
    </w:p>
    <w:p w14:paraId="7DE88682" w14:textId="31963761" w:rsidR="0094674A" w:rsidRPr="00C72643" w:rsidRDefault="00F94A8E" w:rsidP="00F94A8E">
      <w:pPr>
        <w:tabs>
          <w:tab w:val="left" w:pos="36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Beginning stockholders' equity</w:t>
      </w:r>
      <w:r w:rsidR="007A0993">
        <w:rPr>
          <w:rFonts w:ascii="Times New Roman" w:eastAsia="Times New Roman" w:hAnsi="Times New Roman" w:cs="Times New Roman"/>
          <w:color w:val="000000"/>
          <w:sz w:val="22"/>
          <w:szCs w:val="22"/>
        </w:rPr>
        <w:t xml:space="preserve"> </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58,000</w:t>
      </w:r>
    </w:p>
    <w:p w14:paraId="5C7D2515" w14:textId="6AD75A67" w:rsidR="0094674A" w:rsidRPr="00C72643" w:rsidRDefault="00F94A8E" w:rsidP="00F94A8E">
      <w:pPr>
        <w:tabs>
          <w:tab w:val="left" w:pos="36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Decrease in stockholders' equity</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$28,000</w:t>
      </w:r>
    </w:p>
    <w:p w14:paraId="48047A35" w14:textId="62B41D46" w:rsidR="0094674A" w:rsidRPr="00C72643" w:rsidRDefault="00F94A8E" w:rsidP="00F94A8E">
      <w:pPr>
        <w:tabs>
          <w:tab w:val="left" w:pos="36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Less dividends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25,000</w:t>
      </w:r>
    </w:p>
    <w:p w14:paraId="6ED12C73" w14:textId="32D3EA03" w:rsidR="0094674A" w:rsidRPr="00C72643" w:rsidRDefault="00F94A8E" w:rsidP="00F94A8E">
      <w:pPr>
        <w:tabs>
          <w:tab w:val="left" w:pos="36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loss</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w:t>
      </w:r>
      <w:r w:rsidR="007A0993">
        <w:rPr>
          <w:rStyle w:val="DoubleUnderline"/>
          <w:rFonts w:ascii="Times New Roman" w:eastAsia="Times New Roman" w:hAnsi="Times New Roman" w:cs="Times New Roman"/>
          <w:color w:val="000000"/>
          <w:sz w:val="22"/>
          <w:szCs w:val="22"/>
          <w:u w:val="double"/>
        </w:rPr>
        <w:t xml:space="preserve"> </w:t>
      </w:r>
      <w:r w:rsidR="0094674A" w:rsidRPr="00C72643">
        <w:rPr>
          <w:rStyle w:val="DoubleUnderline"/>
          <w:rFonts w:ascii="Times New Roman" w:eastAsia="Times New Roman" w:hAnsi="Times New Roman" w:cs="Times New Roman"/>
          <w:color w:val="000000"/>
          <w:sz w:val="22"/>
          <w:szCs w:val="22"/>
          <w:u w:val="double"/>
        </w:rPr>
        <w:t>3,000</w:t>
      </w:r>
    </w:p>
    <w:p w14:paraId="69A338E0"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491E9310"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Challenging</w:t>
      </w:r>
    </w:p>
    <w:p w14:paraId="35C9E861" w14:textId="5CAEB989"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1DE4A682" w14:textId="6290272B"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3776F8F0" w14:textId="77777777" w:rsidR="00F94A8E"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94A8E">
        <w:rPr>
          <w:rFonts w:ascii="Times New Roman" w:eastAsia="Times New Roman" w:hAnsi="Times New Roman" w:cs="Times New Roman"/>
          <w:color w:val="000000"/>
          <w:sz w:val="22"/>
          <w:szCs w:val="22"/>
        </w:rPr>
        <w:t>APC.06 - Recording Transactions</w:t>
      </w:r>
    </w:p>
    <w:p w14:paraId="43A7417E" w14:textId="77777777"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ACCT.ACBSP.APC.09 - Financial Statem</w:t>
      </w:r>
      <w:r>
        <w:rPr>
          <w:rFonts w:ascii="Times New Roman" w:eastAsia="Times New Roman" w:hAnsi="Times New Roman" w:cs="Times New Roman"/>
          <w:color w:val="000000"/>
          <w:sz w:val="22"/>
          <w:szCs w:val="22"/>
        </w:rPr>
        <w:t>ents</w:t>
      </w:r>
    </w:p>
    <w:p w14:paraId="71C027E6" w14:textId="171F8F79" w:rsidR="00F94A8E" w:rsidRDefault="00F94A8E"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7D497D3" w14:textId="30CFE37C" w:rsidR="0094674A" w:rsidRPr="00C72643" w:rsidRDefault="00F94A8E"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56953CDA" w14:textId="364C50F6" w:rsidR="00AE0DB1" w:rsidRPr="00C72643" w:rsidRDefault="0099426F" w:rsidP="0099426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32620A41" w14:textId="0569EBB5"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Selected transactions completed by a corporation are described below.</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Indicate the effects of each transaction on assets, liabilities, and stockholders' equity by inserting "+" for increase and "−" for decrease in the appropriate columns at the right.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If appropriate, you may insert more than one symbol in a column.</w:t>
      </w:r>
    </w:p>
    <w:p w14:paraId="76303062"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u w:val="single"/>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u w:val="single"/>
        </w:rPr>
        <w:t>L</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u w:val="single"/>
        </w:rPr>
        <w:t>SE</w:t>
      </w:r>
    </w:p>
    <w:p w14:paraId="31BD1876"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Received cash from sale of common stock</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3E604042"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Purchased supplies on account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0D8DF235"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Paid rent for the current month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199180A5"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Received cash for services sold to customers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7E0105EA"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Returned some defective supplies purchased in (b)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084CE942"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Paid insurance premiums in advance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099D3736"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Paid cash to creditor for purchases in (b)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6F5BC8DD"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Charged customers for services sold on account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2F35B39B"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Paid cash to a customer as a refund for an overcharge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3A381BBF"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(j)</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Received cash on account from customers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158D5172"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(k)</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Payment of dividends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697A3AD5"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Recorded the cost of supplies used during the year</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112FF4F8"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Received invoice for electricity used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77D57DAC"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Paid wages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5443166F" w14:textId="77777777" w:rsidR="0094674A" w:rsidRPr="00C72643" w:rsidRDefault="0094674A" w:rsidP="0099426F">
      <w:pPr>
        <w:pStyle w:val="p"/>
        <w:tabs>
          <w:tab w:val="left" w:pos="900"/>
          <w:tab w:val="center" w:pos="6480"/>
          <w:tab w:val="center" w:pos="7920"/>
          <w:tab w:val="center"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Purchased a truck for 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_____</w:t>
      </w:r>
    </w:p>
    <w:p w14:paraId="2CC09058" w14:textId="77777777" w:rsidR="0094674A" w:rsidRDefault="0094674A" w:rsidP="00C72643">
      <w:pPr>
        <w:tabs>
          <w:tab w:val="left" w:pos="3600"/>
        </w:tabs>
        <w:ind w:left="576"/>
        <w:rPr>
          <w:rFonts w:ascii="Times New Roman" w:hAnsi="Times New Roman" w:cs="Times New Roman"/>
          <w:sz w:val="22"/>
          <w:szCs w:val="22"/>
        </w:rPr>
      </w:pPr>
    </w:p>
    <w:p w14:paraId="71382066" w14:textId="77777777" w:rsidR="00CE7231" w:rsidRPr="00C72643" w:rsidRDefault="00CE7231" w:rsidP="0099426F">
      <w:pPr>
        <w:tabs>
          <w:tab w:val="left" w:pos="3600"/>
          <w:tab w:val="center" w:pos="4320"/>
          <w:tab w:val="center" w:pos="5040"/>
          <w:tab w:val="center" w:pos="5760"/>
        </w:tabs>
        <w:ind w:left="576"/>
        <w:rPr>
          <w:rFonts w:ascii="Times New Roman" w:hAnsi="Times New Roman" w:cs="Times New Roman"/>
          <w:vanish/>
          <w:sz w:val="22"/>
          <w:szCs w:val="22"/>
        </w:rPr>
      </w:pPr>
    </w:p>
    <w:p w14:paraId="726E48A5" w14:textId="256AD876" w:rsidR="0094674A" w:rsidRPr="00C72643" w:rsidRDefault="0094674A"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 </w:t>
      </w:r>
      <w:r w:rsidRPr="00C72643">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u w:val="single"/>
        </w:rPr>
        <w:t>A</w:t>
      </w:r>
      <w:r w:rsidRPr="00C72643">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u w:val="single"/>
        </w:rPr>
        <w:t>L</w:t>
      </w:r>
      <w:r w:rsidRPr="00C72643">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u w:val="single"/>
        </w:rPr>
        <w:t>SE</w:t>
      </w:r>
    </w:p>
    <w:p w14:paraId="0BE5E97D" w14:textId="28CAB813"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p>
    <w:p w14:paraId="0E3B2A85" w14:textId="0404680E" w:rsidR="0094674A" w:rsidRPr="00C72643" w:rsidRDefault="0099426F" w:rsidP="0099426F">
      <w:pPr>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p>
    <w:p w14:paraId="0EDAD615" w14:textId="38188893"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p>
    <w:p w14:paraId="7C53AC15" w14:textId="203C3EAE"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p>
    <w:p w14:paraId="30FD9445" w14:textId="423D536E" w:rsidR="0094674A" w:rsidRPr="00C72643" w:rsidRDefault="0099426F" w:rsidP="0099426F">
      <w:pPr>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p>
    <w:p w14:paraId="0B2DF19D" w14:textId="45B681F8" w:rsidR="0094674A" w:rsidRPr="00C72643" w:rsidRDefault="0099426F" w:rsidP="0099426F">
      <w:pPr>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(f)</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 </w:t>
      </w:r>
    </w:p>
    <w:p w14:paraId="7C9ABFA4" w14:textId="05A4ED3A" w:rsidR="0094674A" w:rsidRPr="00C72643" w:rsidRDefault="0099426F" w:rsidP="0099426F">
      <w:pPr>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(g)</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p>
    <w:p w14:paraId="57B6EBD7" w14:textId="232D6D4A"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(h)</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p>
    <w:p w14:paraId="1F827B49" w14:textId="20C67199"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(i)</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p>
    <w:p w14:paraId="6BC073BD" w14:textId="7800B985" w:rsidR="0094674A" w:rsidRPr="00C72643" w:rsidRDefault="0099426F" w:rsidP="0099426F">
      <w:pPr>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(j)</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 </w:t>
      </w:r>
    </w:p>
    <w:p w14:paraId="5124F9CB" w14:textId="4EDA1355"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(k)</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p>
    <w:p w14:paraId="128FBC63" w14:textId="1F249300"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(l)</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p>
    <w:p w14:paraId="2F3ADB10" w14:textId="592828C9"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(m)</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w:t>
      </w:r>
    </w:p>
    <w:p w14:paraId="7FF2B805" w14:textId="74B1934A" w:rsidR="0094674A" w:rsidRPr="00C72643" w:rsidRDefault="0099426F" w:rsidP="0099426F">
      <w:pPr>
        <w:pStyle w:val="p"/>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w:t>
      </w:r>
    </w:p>
    <w:p w14:paraId="68922E03" w14:textId="3FE8D21E" w:rsidR="0094674A" w:rsidRPr="00C72643" w:rsidRDefault="0099426F" w:rsidP="0099426F">
      <w:pPr>
        <w:tabs>
          <w:tab w:val="left" w:pos="3600"/>
          <w:tab w:val="center" w:pos="4320"/>
          <w:tab w:val="center" w:pos="5040"/>
          <w:tab w:val="center"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(o)</w:t>
      </w:r>
      <w:r w:rsidR="0094674A" w:rsidRPr="00C72643">
        <w:rPr>
          <w:rFonts w:ascii="Times New Roman" w:eastAsia="Times New Roman" w:hAnsi="Times New Roman" w:cs="Times New Roman"/>
          <w:color w:val="000000"/>
          <w:sz w:val="22"/>
          <w:szCs w:val="22"/>
        </w:rPr>
        <w:tab/>
        <w:t>+,−</w:t>
      </w:r>
      <w:r w:rsidR="0094674A" w:rsidRPr="00C72643">
        <w:rPr>
          <w:rFonts w:ascii="Times New Roman" w:eastAsia="Times New Roman" w:hAnsi="Times New Roman" w:cs="Times New Roman"/>
          <w:color w:val="000000"/>
          <w:sz w:val="22"/>
          <w:szCs w:val="22"/>
        </w:rPr>
        <w:tab/>
        <w:t> </w:t>
      </w:r>
      <w:r w:rsidR="0094674A" w:rsidRPr="00C72643">
        <w:rPr>
          <w:rFonts w:ascii="Times New Roman" w:eastAsia="Times New Roman" w:hAnsi="Times New Roman" w:cs="Times New Roman"/>
          <w:color w:val="000000"/>
          <w:sz w:val="22"/>
          <w:szCs w:val="22"/>
        </w:rPr>
        <w:tab/>
        <w:t> </w:t>
      </w:r>
    </w:p>
    <w:p w14:paraId="7AF9B1C6" w14:textId="77777777" w:rsidR="0099426F"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0099426F">
        <w:rPr>
          <w:rFonts w:ascii="Times New Roman" w:eastAsia="Times New Roman" w:hAnsi="Times New Roman" w:cs="Times New Roman"/>
          <w:color w:val="000000"/>
          <w:sz w:val="22"/>
          <w:szCs w:val="22"/>
        </w:rPr>
        <w:tab/>
        <w:t>Moderate</w:t>
      </w:r>
    </w:p>
    <w:p w14:paraId="4AFC1FA0" w14:textId="441E1BBC" w:rsidR="0094674A" w:rsidRPr="00C72643" w:rsidRDefault="0099426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4556249A" w14:textId="5EAA0F8F" w:rsidR="0094674A" w:rsidRPr="00C72643"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FNMN.WARD.16.01-04 - LO: 01-04</w:t>
      </w:r>
    </w:p>
    <w:p w14:paraId="6C9A386D" w14:textId="77777777" w:rsidR="0099426F"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ACCT.ACBSP.</w:t>
      </w:r>
      <w:r w:rsidR="0099426F">
        <w:rPr>
          <w:rFonts w:ascii="Times New Roman" w:eastAsia="Times New Roman" w:hAnsi="Times New Roman" w:cs="Times New Roman"/>
          <w:color w:val="000000"/>
          <w:sz w:val="22"/>
          <w:szCs w:val="22"/>
        </w:rPr>
        <w:t>APC.06 - Recording Transactions</w:t>
      </w:r>
    </w:p>
    <w:p w14:paraId="472B1F00" w14:textId="5CEEC761" w:rsidR="0099426F" w:rsidRDefault="0099426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4C6FBDE" w14:textId="4F63BA24" w:rsidR="0094674A" w:rsidRPr="00C72643" w:rsidRDefault="0099426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6366EB6F" w14:textId="7E62E174" w:rsidR="00AE0DB1" w:rsidRPr="00C72643" w:rsidRDefault="0099426F" w:rsidP="0099426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416527AD" w14:textId="0C5638E7"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accountant for Flagger Company prepared the following list of account balances from the company’s records for the year ended December 31:</w:t>
      </w:r>
      <w:r w:rsidRPr="00C72643">
        <w:rPr>
          <w:rFonts w:ascii="MingLiU" w:eastAsia="MingLiU" w:hAnsi="MingLiU" w:cs="MingLiU"/>
          <w:color w:val="000000"/>
          <w:sz w:val="22"/>
          <w:szCs w:val="22"/>
        </w:rPr>
        <w:br/>
      </w:r>
    </w:p>
    <w:p w14:paraId="60AFF31C" w14:textId="0F60F12B" w:rsidR="0094674A" w:rsidRPr="00C72643" w:rsidRDefault="0094674A" w:rsidP="0099426F">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$165,000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$30,000</w:t>
      </w:r>
    </w:p>
    <w:p w14:paraId="590E5C27" w14:textId="1510B9F8" w:rsidR="0094674A" w:rsidRPr="00C72643" w:rsidRDefault="0094674A" w:rsidP="0099426F">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Advertising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44,000</w:t>
      </w:r>
    </w:p>
    <w:p w14:paraId="16F21BFD" w14:textId="3DBB0D2D" w:rsidR="0094674A" w:rsidRPr="00C72643" w:rsidRDefault="0094674A" w:rsidP="0099426F">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42,000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Common stock</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36,000</w:t>
      </w:r>
    </w:p>
    <w:p w14:paraId="612867E3" w14:textId="4BF54606" w:rsidR="0094674A" w:rsidRPr="00C72643" w:rsidRDefault="0094674A" w:rsidP="0099426F">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12,000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Interest income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w:t>
      </w:r>
    </w:p>
    <w:p w14:paraId="66266B65" w14:textId="1B8C2362" w:rsidR="0094674A" w:rsidRPr="00C72643" w:rsidRDefault="0094674A" w:rsidP="0099426F">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Salaries &amp;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51,000</w:t>
      </w:r>
    </w:p>
    <w:p w14:paraId="6AF2EC2A" w14:textId="6A3619DA" w:rsidR="0094674A" w:rsidRPr="00C72643" w:rsidRDefault="0094674A" w:rsidP="0099426F">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Income taxes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Prepaid rent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w:t>
      </w:r>
    </w:p>
    <w:p w14:paraId="045AE55F" w14:textId="388AA354" w:rsidR="0094674A" w:rsidRPr="00C72643" w:rsidRDefault="0094674A" w:rsidP="0099426F">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Notes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Income taxes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18,000</w:t>
      </w:r>
    </w:p>
    <w:p w14:paraId="2E1E2662"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55B35245"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an income statement for Flagger Company in good form.</w:t>
      </w:r>
    </w:p>
    <w:p w14:paraId="113FD674"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60FE00CD" w14:textId="77777777" w:rsidR="0099426F" w:rsidRDefault="0094674A" w:rsidP="00FE5657">
      <w:pPr>
        <w:pStyle w:val="p"/>
        <w:tabs>
          <w:tab w:val="center" w:pos="684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​Flagger Company</w:t>
      </w:r>
    </w:p>
    <w:p w14:paraId="604D8B03" w14:textId="77777777" w:rsidR="0099426F" w:rsidRDefault="0099426F" w:rsidP="00FE5657">
      <w:pPr>
        <w:pStyle w:val="p"/>
        <w:tabs>
          <w:tab w:val="center" w:pos="6840"/>
        </w:tabs>
        <w:ind w:left="576"/>
        <w:outlineLvl w:val="0"/>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Income Statement</w:t>
      </w:r>
    </w:p>
    <w:p w14:paraId="35331C7E" w14:textId="7EEA2049" w:rsidR="0094674A" w:rsidRPr="00FE5657" w:rsidRDefault="0099426F" w:rsidP="00FE5657">
      <w:pPr>
        <w:pStyle w:val="p"/>
        <w:tabs>
          <w:tab w:val="center" w:pos="6840"/>
        </w:tabs>
        <w:ind w:left="576"/>
        <w:outlineLvl w:val="0"/>
        <w:rPr>
          <w:rFonts w:ascii="Times New Roman" w:eastAsia="Times New Roman" w:hAnsi="Times New Roman" w:cs="Times New Roman"/>
          <w:color w:val="000000"/>
          <w:sz w:val="22"/>
          <w:szCs w:val="22"/>
          <w:u w:val="single"/>
        </w:rPr>
      </w:pPr>
      <w:r>
        <w:rPr>
          <w:rFonts w:ascii="Times New Roman" w:hAnsi="Times New Roman" w:cs="Times New Roman"/>
          <w:sz w:val="22"/>
          <w:szCs w:val="22"/>
        </w:rPr>
        <w:tab/>
      </w:r>
      <w:r w:rsidR="0094674A" w:rsidRPr="00FE5657">
        <w:rPr>
          <w:rFonts w:ascii="Times New Roman" w:eastAsia="Times New Roman" w:hAnsi="Times New Roman" w:cs="Times New Roman"/>
          <w:color w:val="000000"/>
          <w:sz w:val="22"/>
          <w:szCs w:val="22"/>
          <w:u w:val="single"/>
        </w:rPr>
        <w:t>For the Year Ended December 31</w:t>
      </w:r>
    </w:p>
    <w:p w14:paraId="76E594FD" w14:textId="77777777" w:rsidR="0099426F" w:rsidRPr="00C72643" w:rsidRDefault="0099426F" w:rsidP="0099426F">
      <w:pPr>
        <w:pStyle w:val="p"/>
        <w:tabs>
          <w:tab w:val="left" w:pos="3600"/>
        </w:tabs>
        <w:ind w:left="576"/>
        <w:outlineLvl w:val="0"/>
        <w:rPr>
          <w:rFonts w:ascii="Times New Roman" w:hAnsi="Times New Roman" w:cs="Times New Roman"/>
          <w:sz w:val="22"/>
          <w:szCs w:val="22"/>
        </w:rPr>
      </w:pPr>
    </w:p>
    <w:p w14:paraId="04D8DC14" w14:textId="341B89D5" w:rsidR="0094674A" w:rsidRPr="00C72643" w:rsidRDefault="00FE5657" w:rsidP="00FE5657">
      <w:pPr>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Revenues:</w:t>
      </w:r>
    </w:p>
    <w:p w14:paraId="0E7F97A0" w14:textId="628B010D" w:rsidR="0094674A" w:rsidRPr="00C72643" w:rsidRDefault="0094674A" w:rsidP="00FE5657">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FE5657">
        <w:rPr>
          <w:rFonts w:ascii="Times New Roman" w:eastAsia="Times New Roman" w:hAnsi="Times New Roman" w:cs="Times New Roman"/>
          <w:color w:val="000000"/>
          <w:sz w:val="22"/>
          <w:szCs w:val="22"/>
        </w:rPr>
        <w:tab/>
      </w:r>
      <w:r w:rsidR="00FE5657">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$165,000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4FE89CFB" w14:textId="09B444C4" w:rsidR="0094674A" w:rsidRPr="00C72643" w:rsidRDefault="0094674A" w:rsidP="00FE5657">
      <w:pPr>
        <w:pStyle w:val="p"/>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FE5657">
        <w:rPr>
          <w:rFonts w:ascii="Times New Roman" w:eastAsia="Times New Roman" w:hAnsi="Times New Roman" w:cs="Times New Roman"/>
          <w:color w:val="000000"/>
          <w:sz w:val="22"/>
          <w:szCs w:val="22"/>
        </w:rPr>
        <w:tab/>
      </w:r>
      <w:r w:rsidR="00FE5657">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Interest income</w:t>
      </w:r>
      <w:r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3,000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$168,000</w:t>
      </w:r>
    </w:p>
    <w:p w14:paraId="29DB2A71" w14:textId="63BEBC0A" w:rsidR="0094674A" w:rsidRPr="00C72643" w:rsidRDefault="00FE5657" w:rsidP="00FE5657">
      <w:pPr>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Expenses: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57F8020C" w14:textId="2740A540" w:rsidR="0094674A" w:rsidRPr="00C72643" w:rsidRDefault="0094674A" w:rsidP="00FE5657">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FE5657">
        <w:rPr>
          <w:rFonts w:ascii="Times New Roman" w:eastAsia="Times New Roman" w:hAnsi="Times New Roman" w:cs="Times New Roman"/>
          <w:color w:val="000000"/>
          <w:sz w:val="22"/>
          <w:szCs w:val="22"/>
        </w:rPr>
        <w:tab/>
      </w:r>
      <w:r w:rsidR="00FE5657">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51,000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60736DC2" w14:textId="76104504" w:rsidR="0094674A" w:rsidRPr="00C72643" w:rsidRDefault="0094674A" w:rsidP="00FE5657">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FE5657">
        <w:rPr>
          <w:rFonts w:ascii="Times New Roman" w:eastAsia="Times New Roman" w:hAnsi="Times New Roman" w:cs="Times New Roman"/>
          <w:color w:val="000000"/>
          <w:sz w:val="22"/>
          <w:szCs w:val="22"/>
        </w:rPr>
        <w:tab/>
      </w:r>
      <w:r w:rsidR="00FE5657">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Advertising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44,000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47469ECB" w14:textId="69349034" w:rsidR="0094674A" w:rsidRPr="00C72643" w:rsidRDefault="0094674A" w:rsidP="00FE5657">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FE5657">
        <w:rPr>
          <w:rFonts w:ascii="Times New Roman" w:eastAsia="Times New Roman" w:hAnsi="Times New Roman" w:cs="Times New Roman"/>
          <w:color w:val="000000"/>
          <w:sz w:val="22"/>
          <w:szCs w:val="22"/>
        </w:rPr>
        <w:tab/>
      </w:r>
      <w:r w:rsidR="00FE5657">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Salary &amp;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7B469A20" w14:textId="208D0E82" w:rsidR="0094674A" w:rsidRPr="00C72643" w:rsidRDefault="0094674A" w:rsidP="00FE5657">
      <w:pPr>
        <w:pStyle w:val="p"/>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FE5657">
        <w:rPr>
          <w:rFonts w:ascii="Times New Roman" w:eastAsia="Times New Roman" w:hAnsi="Times New Roman" w:cs="Times New Roman"/>
          <w:color w:val="000000"/>
          <w:sz w:val="22"/>
          <w:szCs w:val="22"/>
        </w:rPr>
        <w:tab/>
      </w:r>
      <w:r w:rsidR="00FE5657">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Income taxes expense</w:t>
      </w:r>
      <w:r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18,000</w:t>
      </w:r>
      <w:r w:rsidRPr="00C72643">
        <w:rPr>
          <w:rFonts w:ascii="Times New Roman" w:hAnsi="Times New Roman" w:cs="Times New Roman"/>
          <w:sz w:val="22"/>
          <w:szCs w:val="22"/>
        </w:rPr>
        <w:tab/>
      </w:r>
    </w:p>
    <w:p w14:paraId="5E93A94C" w14:textId="5E724F1E" w:rsidR="0094674A" w:rsidRPr="00C72643" w:rsidRDefault="007A0993" w:rsidP="00FE5657">
      <w:pPr>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FE5657">
        <w:rPr>
          <w:rFonts w:ascii="Times New Roman" w:eastAsia="Times New Roman" w:hAnsi="Times New Roman" w:cs="Times New Roman"/>
          <w:color w:val="000000"/>
          <w:sz w:val="22"/>
          <w:szCs w:val="22"/>
        </w:rPr>
        <w:tab/>
      </w:r>
      <w:r w:rsidR="00FE5657">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expenses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153,000</w:t>
      </w:r>
    </w:p>
    <w:p w14:paraId="61D2A332" w14:textId="1F836E6C" w:rsidR="0094674A" w:rsidRPr="00C72643" w:rsidRDefault="00FE5657" w:rsidP="00FE5657">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Style w:val="DoubleUnderline"/>
          <w:rFonts w:ascii="Times New Roman" w:eastAsia="Times New Roman" w:hAnsi="Times New Roman" w:cs="Times New Roman"/>
          <w:color w:val="000000"/>
          <w:sz w:val="22"/>
          <w:szCs w:val="22"/>
          <w:u w:val="double"/>
        </w:rPr>
        <w:t>$</w:t>
      </w:r>
      <w:r w:rsidR="007A0993">
        <w:rPr>
          <w:rStyle w:val="DoubleUnderline"/>
          <w:rFonts w:ascii="Times New Roman" w:eastAsia="Times New Roman" w:hAnsi="Times New Roman" w:cs="Times New Roman"/>
          <w:color w:val="000000"/>
          <w:sz w:val="22"/>
          <w:szCs w:val="22"/>
          <w:u w:val="double"/>
        </w:rPr>
        <w:t xml:space="preserve"> </w:t>
      </w:r>
      <w:r w:rsidR="0094674A" w:rsidRPr="00C72643">
        <w:rPr>
          <w:rStyle w:val="DoubleUnderline"/>
          <w:rFonts w:ascii="Times New Roman" w:eastAsia="Times New Roman" w:hAnsi="Times New Roman" w:cs="Times New Roman"/>
          <w:color w:val="000000"/>
          <w:sz w:val="22"/>
          <w:szCs w:val="22"/>
          <w:u w:val="double"/>
        </w:rPr>
        <w:t>15,000</w:t>
      </w:r>
    </w:p>
    <w:p w14:paraId="68CBA627" w14:textId="77777777" w:rsidR="0094674A" w:rsidRPr="00C72643" w:rsidRDefault="0094674A" w:rsidP="00C72643">
      <w:pPr>
        <w:tabs>
          <w:tab w:val="left" w:pos="3600"/>
        </w:tabs>
        <w:ind w:left="576"/>
        <w:rPr>
          <w:rFonts w:ascii="Times New Roman" w:hAnsi="Times New Roman" w:cs="Times New Roman"/>
          <w:sz w:val="22"/>
          <w:szCs w:val="22"/>
        </w:rPr>
      </w:pPr>
    </w:p>
    <w:p w14:paraId="2FFE8E69" w14:textId="77777777" w:rsidR="00FE5657" w:rsidRDefault="0094674A" w:rsidP="00FE5657">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E5657">
        <w:rPr>
          <w:rFonts w:ascii="Times New Roman" w:eastAsia="Times New Roman" w:hAnsi="Times New Roman" w:cs="Times New Roman"/>
          <w:color w:val="000000"/>
          <w:sz w:val="22"/>
          <w:szCs w:val="22"/>
        </w:rPr>
        <w:t>Moderate</w:t>
      </w:r>
    </w:p>
    <w:p w14:paraId="67B22312" w14:textId="433AEAA6" w:rsidR="0094674A" w:rsidRPr="00FE5657" w:rsidRDefault="00FE5657" w:rsidP="00FE5657">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37F861E0" w14:textId="3D7AA1DE"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6FA02686"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FE5657">
        <w:rPr>
          <w:rFonts w:ascii="Times New Roman" w:eastAsia="Times New Roman" w:hAnsi="Times New Roman" w:cs="Times New Roman"/>
          <w:color w:val="000000"/>
          <w:sz w:val="22"/>
          <w:szCs w:val="22"/>
        </w:rPr>
        <w:t>P.APC.09 - Financial Statements</w:t>
      </w:r>
    </w:p>
    <w:p w14:paraId="3549D326" w14:textId="1AAE5E14" w:rsidR="00FE5657" w:rsidRDefault="00FE5657"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ECF9D46" w14:textId="2E5BE721"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5912DB1C" w14:textId="77777777" w:rsidR="00CE7231" w:rsidRDefault="00CE7231" w:rsidP="00CE7231">
      <w:pPr>
        <w:pStyle w:val="p"/>
        <w:tabs>
          <w:tab w:val="left" w:pos="3600"/>
        </w:tabs>
        <w:rPr>
          <w:rFonts w:ascii="Times New Roman" w:hAnsi="Times New Roman" w:cs="Times New Roman"/>
          <w:sz w:val="22"/>
          <w:szCs w:val="22"/>
        </w:rPr>
      </w:pPr>
    </w:p>
    <w:p w14:paraId="4F295396" w14:textId="77777777" w:rsidR="0094674A" w:rsidRPr="00C72643" w:rsidRDefault="0094674A" w:rsidP="00CE7231">
      <w:pPr>
        <w:pStyle w:val="p"/>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accountant for Scott Industries prepared the following list of account balances from the company’s records for the year ended December 31:</w:t>
      </w:r>
      <w:r w:rsidRPr="00C72643">
        <w:rPr>
          <w:rFonts w:ascii="MingLiU" w:eastAsia="MingLiU" w:hAnsi="MingLiU" w:cs="MingLiU"/>
          <w:color w:val="000000"/>
          <w:sz w:val="22"/>
          <w:szCs w:val="22"/>
        </w:rPr>
        <w:br/>
      </w:r>
    </w:p>
    <w:p w14:paraId="7F786ED1" w14:textId="6B2B54BA"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$165,000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$30,000</w:t>
      </w:r>
    </w:p>
    <w:p w14:paraId="4A403326" w14:textId="785E4BF1"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Selling expenses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44,000</w:t>
      </w:r>
    </w:p>
    <w:p w14:paraId="1BF70FF3" w14:textId="54945DCD"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64,000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Common stock</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27,000</w:t>
      </w:r>
    </w:p>
    <w:p w14:paraId="702B9A44" w14:textId="5ADF680C"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12,000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Interest income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w:t>
      </w:r>
    </w:p>
    <w:p w14:paraId="53CA1D5C" w14:textId="47A787C0"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Salaries &amp;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Prepaid rent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w:t>
      </w:r>
    </w:p>
    <w:p w14:paraId="0BD5399A" w14:textId="010FA01A"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Income taxes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Income taxes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18,000</w:t>
      </w:r>
    </w:p>
    <w:p w14:paraId="0E0F80FF" w14:textId="4F7DC6A2"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Notes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20,000</w:t>
      </w:r>
    </w:p>
    <w:p w14:paraId="73E35987" w14:textId="73EE792A" w:rsidR="00AE0DB1" w:rsidRPr="00FE5657" w:rsidRDefault="0094674A" w:rsidP="00FE5657">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w:t>
      </w:r>
      <w:r w:rsidR="00FE5657">
        <w:rPr>
          <w:rFonts w:ascii="Times New Roman" w:eastAsia="Times New Roman" w:hAnsi="Times New Roman" w:cs="Times New Roman"/>
          <w:color w:val="000000"/>
          <w:sz w:val="22"/>
          <w:szCs w:val="22"/>
        </w:rPr>
        <w:br w:type="page"/>
      </w:r>
    </w:p>
    <w:p w14:paraId="126D4576" w14:textId="77746E34"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Given this information, calculate net income or net loss.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Is Scott Industries profitable?</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Explain your answer.</w:t>
      </w:r>
    </w:p>
    <w:p w14:paraId="436C9923"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1EAB3A78" w14:textId="77777777" w:rsidR="00FE5657" w:rsidRDefault="0094674A"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($165,000 Fees earned + $3,000 Interest income) </w:t>
      </w:r>
      <w:r w:rsidRPr="00C72643">
        <w:rPr>
          <w:rFonts w:ascii="Times New Roman" w:eastAsia="Times New Roman" w:hAnsi="Times New Roman" w:cs="Times New Roman"/>
          <w:b/>
          <w:bCs/>
          <w:color w:val="000000"/>
          <w:sz w:val="22"/>
          <w:szCs w:val="22"/>
        </w:rPr>
        <w:t>−</w:t>
      </w:r>
      <w:r w:rsidRPr="00C72643">
        <w:rPr>
          <w:rFonts w:ascii="Times New Roman" w:eastAsia="Times New Roman" w:hAnsi="Times New Roman" w:cs="Times New Roman"/>
          <w:color w:val="000000"/>
          <w:sz w:val="22"/>
          <w:szCs w:val="22"/>
        </w:rPr>
        <w:t xml:space="preserve"> ($40,000 Salaries &amp; wages </w:t>
      </w:r>
    </w:p>
    <w:p w14:paraId="49910793" w14:textId="77777777" w:rsidR="00FE5657" w:rsidRDefault="00FE5657"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expense + $44,000 Selling expenses</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 xml:space="preserve">+ $18,000 Income taxes expense + $20,000 </w:t>
      </w:r>
    </w:p>
    <w:p w14:paraId="050E8388" w14:textId="321D391A" w:rsidR="0094674A" w:rsidRPr="00C72643" w:rsidRDefault="00FE5657"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Rent expense) = $46,000 Net income</w:t>
      </w:r>
    </w:p>
    <w:p w14:paraId="18D8ACB5"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5E0F9764" w14:textId="77777777" w:rsidR="00FE5657" w:rsidRDefault="00FE5657"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Scott Industries had net income for the period of $46,000.</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 xml:space="preserve">Since revenues </w:t>
      </w:r>
    </w:p>
    <w:p w14:paraId="4B666D5A" w14:textId="1D41DE0F" w:rsidR="0094674A" w:rsidRPr="00C72643" w:rsidRDefault="00FE5657"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exceeded expenses for the period, the company would be considered profitable.</w:t>
      </w:r>
    </w:p>
    <w:p w14:paraId="67FE7607"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E5657">
        <w:rPr>
          <w:rFonts w:ascii="Times New Roman" w:eastAsia="Times New Roman" w:hAnsi="Times New Roman" w:cs="Times New Roman"/>
          <w:color w:val="000000"/>
          <w:sz w:val="22"/>
          <w:szCs w:val="22"/>
        </w:rPr>
        <w:t>Challenging</w:t>
      </w:r>
    </w:p>
    <w:p w14:paraId="337DE81E" w14:textId="112B7EA1"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003E9940" w14:textId="7D39D5F4"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07193587"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FE5657">
        <w:rPr>
          <w:rFonts w:ascii="Times New Roman" w:eastAsia="Times New Roman" w:hAnsi="Times New Roman" w:cs="Times New Roman"/>
          <w:color w:val="000000"/>
          <w:sz w:val="22"/>
          <w:szCs w:val="22"/>
        </w:rPr>
        <w:t>APC.06 - Recording Transactions</w:t>
      </w:r>
    </w:p>
    <w:p w14:paraId="7A4A2875" w14:textId="77777777" w:rsidR="00FE5657" w:rsidRDefault="00FE5657"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7E170980" w14:textId="5056EAE9" w:rsidR="00FE5657" w:rsidRDefault="00FE5657"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7C89D143" w14:textId="317ECC7B"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383BB6FF" w14:textId="77777777" w:rsidR="00CE7231" w:rsidRDefault="00CE7231" w:rsidP="00CE7231">
      <w:pPr>
        <w:pStyle w:val="p"/>
        <w:tabs>
          <w:tab w:val="left" w:pos="3600"/>
        </w:tabs>
        <w:rPr>
          <w:rFonts w:ascii="Times New Roman" w:hAnsi="Times New Roman" w:cs="Times New Roman"/>
          <w:sz w:val="22"/>
          <w:szCs w:val="22"/>
        </w:rPr>
      </w:pPr>
    </w:p>
    <w:p w14:paraId="16BD5249" w14:textId="77777777" w:rsidR="0094674A" w:rsidRPr="00C72643" w:rsidRDefault="0094674A" w:rsidP="00CE7231">
      <w:pPr>
        <w:pStyle w:val="p"/>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assets and liabilities of Thompson Computer Services at March 31, the end of the current year, and its revenue and expenses for the year are listed below. The common stock was $120,000 and the retained earnings was $60,000 at April 1, the beginning of the current year. During the year, shareholders purchased an additional $25,000 in stock.</w:t>
      </w:r>
      <w:r w:rsidRPr="00C72643">
        <w:rPr>
          <w:rFonts w:ascii="Times New Roman" w:eastAsia="Times New Roman" w:hAnsi="Times New Roman" w:cs="Times New Roman"/>
          <w:color w:val="000000"/>
          <w:sz w:val="22"/>
          <w:szCs w:val="22"/>
        </w:rPr>
        <w:br/>
      </w:r>
    </w:p>
    <w:p w14:paraId="780A6A3F" w14:textId="68774A5F"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2,000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Miscellaneous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1,030</w:t>
      </w:r>
    </w:p>
    <w:p w14:paraId="429AE7C6" w14:textId="436D077D"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10,340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Office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1,240</w:t>
      </w:r>
    </w:p>
    <w:p w14:paraId="4BBA7E8E" w14:textId="48C50C3E"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21,420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1,670</w:t>
      </w:r>
    </w:p>
    <w:p w14:paraId="4C95EF71" w14:textId="4A738B74"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73,450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23,550</w:t>
      </w:r>
    </w:p>
    <w:p w14:paraId="2F0FA46F" w14:textId="4DB9AE51" w:rsidR="0094674A" w:rsidRPr="00C72643" w:rsidRDefault="0094674A" w:rsidP="00FE5657">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Land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47,000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Dividends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16,570</w:t>
      </w:r>
    </w:p>
    <w:p w14:paraId="0623FCC3" w14:textId="77777777" w:rsidR="0094674A" w:rsidRPr="00C72643" w:rsidRDefault="0094674A" w:rsidP="00FE5657">
      <w:pPr>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Building</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157,630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0A7A514C" w14:textId="65E821F6" w:rsidR="00AE0DB1" w:rsidRPr="00C72643" w:rsidRDefault="0094674A" w:rsidP="00CE7231">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12F6CC1B" w14:textId="59240237"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an income statement for the current year ended March 31.</w:t>
      </w:r>
    </w:p>
    <w:p w14:paraId="156BC598"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26C4EE2A" w14:textId="77777777" w:rsidR="00FE5657" w:rsidRDefault="0094674A" w:rsidP="00FE5657">
      <w:pPr>
        <w:pStyle w:val="p"/>
        <w:tabs>
          <w:tab w:val="center" w:pos="684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FE5657">
        <w:rPr>
          <w:rFonts w:ascii="Times New Roman" w:eastAsia="Times New Roman" w:hAnsi="Times New Roman" w:cs="Times New Roman"/>
          <w:color w:val="000000"/>
          <w:sz w:val="22"/>
          <w:szCs w:val="22"/>
        </w:rPr>
        <w:t>Thompson's Computer Services</w:t>
      </w:r>
    </w:p>
    <w:p w14:paraId="1CF561C3" w14:textId="77777777" w:rsidR="00FE5657" w:rsidRDefault="00FE5657" w:rsidP="00FE5657">
      <w:pPr>
        <w:pStyle w:val="p"/>
        <w:tabs>
          <w:tab w:val="center" w:pos="684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Income Statement</w:t>
      </w:r>
    </w:p>
    <w:p w14:paraId="3822FA1E" w14:textId="7B8CE173" w:rsidR="0094674A" w:rsidRPr="00FE5657" w:rsidRDefault="00FE5657" w:rsidP="00FE5657">
      <w:pPr>
        <w:pStyle w:val="p"/>
        <w:tabs>
          <w:tab w:val="center" w:pos="684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FE5657">
        <w:rPr>
          <w:rFonts w:ascii="Times New Roman" w:eastAsia="Times New Roman" w:hAnsi="Times New Roman" w:cs="Times New Roman"/>
          <w:color w:val="000000"/>
          <w:sz w:val="22"/>
          <w:szCs w:val="22"/>
          <w:u w:val="single"/>
        </w:rPr>
        <w:t>For the Year Ended March 31</w:t>
      </w:r>
    </w:p>
    <w:p w14:paraId="66B1F694" w14:textId="77777777" w:rsidR="00FE5657" w:rsidRPr="00C72643" w:rsidRDefault="00FE5657" w:rsidP="00FE5657">
      <w:pPr>
        <w:pStyle w:val="p"/>
        <w:tabs>
          <w:tab w:val="left" w:pos="3600"/>
        </w:tabs>
        <w:ind w:left="576"/>
        <w:outlineLvl w:val="0"/>
        <w:rPr>
          <w:rFonts w:ascii="Times New Roman" w:hAnsi="Times New Roman" w:cs="Times New Roman"/>
          <w:sz w:val="22"/>
          <w:szCs w:val="22"/>
        </w:rPr>
      </w:pPr>
    </w:p>
    <w:p w14:paraId="30E213BC" w14:textId="6DC645D1" w:rsidR="0094674A" w:rsidRPr="00C72643" w:rsidRDefault="00FE5657" w:rsidP="00FE5657">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Fees earned</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$73,450</w:t>
      </w:r>
    </w:p>
    <w:p w14:paraId="6C1BEE08" w14:textId="1925EFA2" w:rsidR="0094674A" w:rsidRPr="00C72643" w:rsidRDefault="00FE5657" w:rsidP="00FE5657">
      <w:pPr>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Expenses: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0687A7D7" w14:textId="61C893E7" w:rsidR="0094674A" w:rsidRPr="00C72643" w:rsidRDefault="0094674A" w:rsidP="00FE5657">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FE5657">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$23,550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1D3E8B32" w14:textId="66DEF502" w:rsidR="0094674A" w:rsidRPr="00C72643" w:rsidRDefault="0094674A" w:rsidP="00FE5657">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FE5657">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Office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1,240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036EB776" w14:textId="126A43BE" w:rsidR="0094674A" w:rsidRPr="00C72643" w:rsidRDefault="0094674A" w:rsidP="00FE5657">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FE5657">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Miscellaneous expense</w:t>
      </w:r>
      <w:r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u w:val="single"/>
        </w:rPr>
        <w:t>1,030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4980E97B" w14:textId="11B586B9" w:rsidR="0094674A" w:rsidRPr="00C72643" w:rsidRDefault="0094674A" w:rsidP="00FE5657">
      <w:pPr>
        <w:pStyle w:val="p"/>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FE5657">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Total expenses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25,820</w:t>
      </w:r>
    </w:p>
    <w:p w14:paraId="7189F5B0" w14:textId="5F66E621" w:rsidR="0094674A" w:rsidRPr="00C72643" w:rsidRDefault="00FE5657" w:rsidP="00FE5657">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Style w:val="DoubleUnderline"/>
          <w:rFonts w:ascii="Times New Roman" w:eastAsia="Times New Roman" w:hAnsi="Times New Roman" w:cs="Times New Roman"/>
          <w:color w:val="000000"/>
          <w:sz w:val="22"/>
          <w:szCs w:val="22"/>
          <w:u w:val="double"/>
        </w:rPr>
        <w:t>$47,630</w:t>
      </w:r>
    </w:p>
    <w:p w14:paraId="54A35141" w14:textId="77777777" w:rsidR="0094674A" w:rsidRPr="00C72643" w:rsidRDefault="0094674A" w:rsidP="00C72643">
      <w:pPr>
        <w:tabs>
          <w:tab w:val="left" w:pos="3600"/>
        </w:tabs>
        <w:ind w:left="576"/>
        <w:rPr>
          <w:rFonts w:ascii="Times New Roman" w:hAnsi="Times New Roman" w:cs="Times New Roman"/>
          <w:sz w:val="22"/>
          <w:szCs w:val="22"/>
        </w:rPr>
      </w:pPr>
    </w:p>
    <w:p w14:paraId="129660A8"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E5657">
        <w:rPr>
          <w:rFonts w:ascii="Times New Roman" w:eastAsia="Times New Roman" w:hAnsi="Times New Roman" w:cs="Times New Roman"/>
          <w:color w:val="000000"/>
          <w:sz w:val="22"/>
          <w:szCs w:val="22"/>
        </w:rPr>
        <w:t>Challenging</w:t>
      </w:r>
    </w:p>
    <w:p w14:paraId="18710F3F" w14:textId="568C7072"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44629531" w14:textId="4B9CC3C5"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1B6F7AC0"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FE5657">
        <w:rPr>
          <w:rFonts w:ascii="Times New Roman" w:eastAsia="Times New Roman" w:hAnsi="Times New Roman" w:cs="Times New Roman"/>
          <w:color w:val="000000"/>
          <w:sz w:val="22"/>
          <w:szCs w:val="22"/>
        </w:rPr>
        <w:t>P.APC.09 - Financial Statements</w:t>
      </w:r>
    </w:p>
    <w:p w14:paraId="4A5EB127" w14:textId="30AE11A9" w:rsidR="00FE5657" w:rsidRDefault="00FE5657"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 xml:space="preserve">ACCT.AICPA.FN.03 </w:t>
      </w:r>
      <w:r>
        <w:rPr>
          <w:rFonts w:ascii="Times New Roman" w:eastAsia="Times New Roman" w:hAnsi="Times New Roman" w:cs="Times New Roman"/>
          <w:color w:val="000000"/>
          <w:sz w:val="22"/>
          <w:szCs w:val="22"/>
        </w:rPr>
        <w:t>–</w:t>
      </w:r>
      <w:r w:rsidR="0094674A" w:rsidRPr="00C72643">
        <w:rPr>
          <w:rFonts w:ascii="Times New Roman" w:eastAsia="Times New Roman" w:hAnsi="Times New Roman" w:cs="Times New Roman"/>
          <w:color w:val="000000"/>
          <w:sz w:val="22"/>
          <w:szCs w:val="22"/>
        </w:rPr>
        <w:t xml:space="preserve"> Meas</w:t>
      </w:r>
      <w:r>
        <w:rPr>
          <w:rFonts w:ascii="Times New Roman" w:eastAsia="Times New Roman" w:hAnsi="Times New Roman" w:cs="Times New Roman"/>
          <w:color w:val="000000"/>
          <w:sz w:val="22"/>
          <w:szCs w:val="22"/>
        </w:rPr>
        <w:t>urement</w:t>
      </w:r>
    </w:p>
    <w:p w14:paraId="15024036" w14:textId="20E85A03"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2862083D" w14:textId="53E2C541" w:rsidR="00AE0DB1" w:rsidRPr="00C72643" w:rsidRDefault="00FE5657" w:rsidP="00FE5657">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71D68302" w14:textId="33159A32"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​Prepare a retained earnings statement for the current year ended March 31.</w:t>
      </w:r>
    </w:p>
    <w:p w14:paraId="628808EC"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7380915B" w14:textId="77777777" w:rsidR="00FE5657" w:rsidRDefault="0094674A" w:rsidP="00FE5657">
      <w:pPr>
        <w:pStyle w:val="p"/>
        <w:tabs>
          <w:tab w:val="center" w:pos="684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FE5657">
        <w:rPr>
          <w:rFonts w:ascii="Times New Roman" w:eastAsia="Times New Roman" w:hAnsi="Times New Roman" w:cs="Times New Roman"/>
          <w:color w:val="000000"/>
          <w:sz w:val="22"/>
          <w:szCs w:val="22"/>
        </w:rPr>
        <w:t>Thompson's Computer Services</w:t>
      </w:r>
    </w:p>
    <w:p w14:paraId="6E8D5A9F" w14:textId="77777777" w:rsidR="00FE5657" w:rsidRDefault="00FE5657" w:rsidP="00FE5657">
      <w:pPr>
        <w:pStyle w:val="p"/>
        <w:tabs>
          <w:tab w:val="center" w:pos="684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Retained Earnings Statement</w:t>
      </w:r>
    </w:p>
    <w:p w14:paraId="64659F4F" w14:textId="3D4986CA" w:rsidR="0094674A" w:rsidRPr="00FE5657" w:rsidRDefault="00FE5657" w:rsidP="00FE5657">
      <w:pPr>
        <w:pStyle w:val="p"/>
        <w:tabs>
          <w:tab w:val="center" w:pos="684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FE5657">
        <w:rPr>
          <w:rFonts w:ascii="Times New Roman" w:eastAsia="Times New Roman" w:hAnsi="Times New Roman" w:cs="Times New Roman"/>
          <w:color w:val="000000"/>
          <w:sz w:val="22"/>
          <w:szCs w:val="22"/>
          <w:u w:val="single"/>
        </w:rPr>
        <w:t>For the Year Ended March 31</w:t>
      </w:r>
    </w:p>
    <w:p w14:paraId="48C4D923" w14:textId="77777777" w:rsidR="00FE5657" w:rsidRPr="00C72643" w:rsidRDefault="00FE5657" w:rsidP="00FE5657">
      <w:pPr>
        <w:pStyle w:val="p"/>
        <w:tabs>
          <w:tab w:val="left" w:pos="3600"/>
        </w:tabs>
        <w:ind w:left="576"/>
        <w:outlineLvl w:val="0"/>
        <w:rPr>
          <w:rFonts w:ascii="Times New Roman" w:hAnsi="Times New Roman" w:cs="Times New Roman"/>
          <w:sz w:val="22"/>
          <w:szCs w:val="22"/>
        </w:rPr>
      </w:pPr>
    </w:p>
    <w:p w14:paraId="299D80A7" w14:textId="42CAE0D1" w:rsidR="0094674A" w:rsidRPr="00C72643" w:rsidRDefault="00FE5657" w:rsidP="00FE5657">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April 1</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$60,000</w:t>
      </w:r>
    </w:p>
    <w:p w14:paraId="1A5D502D" w14:textId="7C1F883D" w:rsidR="0094674A" w:rsidRPr="00C72643" w:rsidRDefault="00FE5657" w:rsidP="00FE5657">
      <w:pPr>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 for the year</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$47,630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08D98918" w14:textId="60BA95F4" w:rsidR="0094674A" w:rsidRPr="00C72643" w:rsidRDefault="00FE5657" w:rsidP="00FE5657">
      <w:pPr>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Less dividends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16,570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1C6D20C8" w14:textId="71178CFA" w:rsidR="0094674A" w:rsidRPr="00C72643" w:rsidRDefault="00FE5657" w:rsidP="00FE5657">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Increase in retained earnings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31,060</w:t>
      </w:r>
    </w:p>
    <w:p w14:paraId="218F61F0" w14:textId="2F883CC5" w:rsidR="0094674A" w:rsidRPr="00C72643" w:rsidRDefault="00FE5657" w:rsidP="00FE5657">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March 31</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$91,060</w:t>
      </w:r>
    </w:p>
    <w:p w14:paraId="14AD0064" w14:textId="77777777" w:rsidR="0094674A" w:rsidRPr="00C72643" w:rsidRDefault="0094674A" w:rsidP="00C72643">
      <w:pPr>
        <w:tabs>
          <w:tab w:val="left" w:pos="3600"/>
        </w:tabs>
        <w:ind w:left="576"/>
        <w:rPr>
          <w:rFonts w:ascii="Times New Roman" w:hAnsi="Times New Roman" w:cs="Times New Roman"/>
          <w:sz w:val="22"/>
          <w:szCs w:val="22"/>
        </w:rPr>
      </w:pPr>
    </w:p>
    <w:p w14:paraId="6CF810CC"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E5657">
        <w:rPr>
          <w:rFonts w:ascii="Times New Roman" w:eastAsia="Times New Roman" w:hAnsi="Times New Roman" w:cs="Times New Roman"/>
          <w:color w:val="000000"/>
          <w:sz w:val="22"/>
          <w:szCs w:val="22"/>
        </w:rPr>
        <w:t>Challenging</w:t>
      </w:r>
    </w:p>
    <w:p w14:paraId="4BF4CBC0" w14:textId="11C6447D"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09397346" w14:textId="7D56E5F1"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31B605AA"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FE5657">
        <w:rPr>
          <w:rFonts w:ascii="Times New Roman" w:eastAsia="Times New Roman" w:hAnsi="Times New Roman" w:cs="Times New Roman"/>
          <w:color w:val="000000"/>
          <w:sz w:val="22"/>
          <w:szCs w:val="22"/>
        </w:rPr>
        <w:t>P.APC.09 - Financial Statements</w:t>
      </w:r>
    </w:p>
    <w:p w14:paraId="237270C9" w14:textId="0EF2B31E" w:rsidR="00FE5657" w:rsidRDefault="00FE5657"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CCT.AICPA.FN.03 – Measurement</w:t>
      </w:r>
    </w:p>
    <w:p w14:paraId="7C07F4D4" w14:textId="0FCE44B1"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79DC2DB0" w14:textId="77777777" w:rsidR="00AE0DB1" w:rsidRPr="00C72643" w:rsidRDefault="00AE0DB1" w:rsidP="00C72643">
      <w:pPr>
        <w:tabs>
          <w:tab w:val="left" w:pos="3600"/>
        </w:tabs>
        <w:ind w:left="576"/>
        <w:rPr>
          <w:rFonts w:ascii="Times New Roman" w:hAnsi="Times New Roman" w:cs="Times New Roman"/>
          <w:sz w:val="22"/>
          <w:szCs w:val="22"/>
        </w:rPr>
      </w:pPr>
    </w:p>
    <w:p w14:paraId="569AE588" w14:textId="0F80B621"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 balance sheet as of March 31.</w:t>
      </w:r>
    </w:p>
    <w:p w14:paraId="17CB2220"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7E2AA917" w14:textId="77777777" w:rsidR="00FE5657" w:rsidRDefault="0094674A" w:rsidP="008F6458">
      <w:pPr>
        <w:pStyle w:val="p"/>
        <w:tabs>
          <w:tab w:val="center" w:pos="702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FE5657">
        <w:rPr>
          <w:rFonts w:ascii="Times New Roman" w:eastAsia="Times New Roman" w:hAnsi="Times New Roman" w:cs="Times New Roman"/>
          <w:color w:val="000000"/>
          <w:sz w:val="22"/>
          <w:szCs w:val="22"/>
        </w:rPr>
        <w:t>Thompson's Computer Services</w:t>
      </w:r>
    </w:p>
    <w:p w14:paraId="7C5B5573" w14:textId="77777777" w:rsidR="00FE5657" w:rsidRDefault="00FE5657" w:rsidP="00081608">
      <w:pPr>
        <w:pStyle w:val="p"/>
        <w:tabs>
          <w:tab w:val="center" w:pos="702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Balance Sheet</w:t>
      </w:r>
    </w:p>
    <w:p w14:paraId="1E1A5636" w14:textId="6AE8A313" w:rsidR="0094674A" w:rsidRPr="008F6458" w:rsidRDefault="00FE5657" w:rsidP="008F6458">
      <w:pPr>
        <w:pStyle w:val="p"/>
        <w:tabs>
          <w:tab w:val="center" w:pos="702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8F6458">
        <w:rPr>
          <w:rFonts w:ascii="Times New Roman" w:eastAsia="Times New Roman" w:hAnsi="Times New Roman" w:cs="Times New Roman"/>
          <w:color w:val="000000"/>
          <w:sz w:val="22"/>
          <w:szCs w:val="22"/>
          <w:u w:val="single"/>
        </w:rPr>
        <w:t>March 31</w:t>
      </w:r>
    </w:p>
    <w:p w14:paraId="79C4F8F3" w14:textId="77777777" w:rsidR="00FE5657" w:rsidRPr="00C72643" w:rsidRDefault="00FE5657" w:rsidP="00FE5657">
      <w:pPr>
        <w:pStyle w:val="p"/>
        <w:tabs>
          <w:tab w:val="left" w:pos="3600"/>
        </w:tabs>
        <w:ind w:left="576"/>
        <w:outlineLvl w:val="0"/>
        <w:rPr>
          <w:rFonts w:ascii="Times New Roman" w:hAnsi="Times New Roman" w:cs="Times New Roman"/>
          <w:sz w:val="22"/>
          <w:szCs w:val="22"/>
        </w:rPr>
      </w:pPr>
    </w:p>
    <w:p w14:paraId="736A1B39" w14:textId="5F5F6D5D" w:rsidR="0094674A" w:rsidRPr="00C72643" w:rsidRDefault="008F6458" w:rsidP="008F6458">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b/>
          <w:bCs/>
          <w:color w:val="000000"/>
          <w:sz w:val="22"/>
          <w:szCs w:val="22"/>
        </w:rPr>
        <w:tab/>
      </w:r>
      <w:r w:rsidR="0094674A" w:rsidRPr="00C72643">
        <w:rPr>
          <w:rFonts w:ascii="Times New Roman" w:eastAsia="Times New Roman" w:hAnsi="Times New Roman" w:cs="Times New Roman"/>
          <w:b/>
          <w:bCs/>
          <w:color w:val="000000"/>
          <w:sz w:val="22"/>
          <w:szCs w:val="22"/>
        </w:rPr>
        <w:t>Assets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b/>
          <w:bCs/>
          <w:color w:val="000000"/>
          <w:sz w:val="22"/>
          <w:szCs w:val="22"/>
        </w:rPr>
        <w:t>Liabilities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48A35018" w14:textId="413B6EDF" w:rsidR="0094674A" w:rsidRPr="00C72643" w:rsidRDefault="008F6458" w:rsidP="008F6458">
      <w:pPr>
        <w:pStyle w:val="p"/>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$ 21,420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Accounts payable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2,000</w:t>
      </w:r>
    </w:p>
    <w:p w14:paraId="3C448242" w14:textId="18BC078A" w:rsidR="0094674A" w:rsidRPr="00C72643" w:rsidRDefault="008F6458" w:rsidP="008F6458">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Accounts receivable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10,340</w:t>
      </w:r>
      <w:r w:rsidR="0094674A" w:rsidRPr="00C72643">
        <w:rPr>
          <w:rFonts w:ascii="Times New Roman" w:hAnsi="Times New Roman" w:cs="Times New Roman"/>
          <w:sz w:val="22"/>
          <w:szCs w:val="22"/>
        </w:rPr>
        <w:tab/>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2B45FA24" w14:textId="0079E6EB" w:rsidR="0094674A" w:rsidRPr="00C72643" w:rsidRDefault="008F6458" w:rsidP="008F6458">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Supplies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1,670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3699FA97" w14:textId="5F9C782C" w:rsidR="0094674A" w:rsidRPr="00C72643" w:rsidRDefault="008F6458" w:rsidP="008F6458">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Land</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47,000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b/>
          <w:bCs/>
          <w:color w:val="000000"/>
          <w:sz w:val="22"/>
          <w:szCs w:val="22"/>
        </w:rPr>
        <w:t>Stockholders' Equity</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4C2F3F95" w14:textId="76E4C3E0" w:rsidR="0094674A" w:rsidRPr="00C72643" w:rsidRDefault="008F6458" w:rsidP="008F6458">
      <w:pPr>
        <w:pStyle w:val="p"/>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Building</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u w:val="single"/>
        </w:rPr>
        <w:t> 157,630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Common stock</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145,000</w:t>
      </w:r>
    </w:p>
    <w:p w14:paraId="4BA710F8" w14:textId="3E1641BD" w:rsidR="0094674A" w:rsidRPr="00C72643" w:rsidRDefault="0094674A" w:rsidP="008F6458">
      <w:pPr>
        <w:tabs>
          <w:tab w:val="left" w:pos="3600"/>
          <w:tab w:val="right" w:pos="6840"/>
          <w:tab w:val="left" w:pos="7200"/>
          <w:tab w:val="right" w:pos="104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008F645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Retained earnings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u w:val="single"/>
        </w:rPr>
        <w:t>91,060</w:t>
      </w:r>
    </w:p>
    <w:p w14:paraId="6342CBC4" w14:textId="61BFE7AC" w:rsidR="0094674A" w:rsidRPr="00C72643" w:rsidRDefault="0094674A" w:rsidP="008F6458">
      <w:pPr>
        <w:pStyle w:val="p"/>
        <w:tabs>
          <w:tab w:val="left" w:pos="3600"/>
          <w:tab w:val="right" w:pos="6840"/>
          <w:tab w:val="left" w:pos="7200"/>
          <w:tab w:val="right" w:pos="104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r w:rsidR="008F6458">
        <w:rPr>
          <w:rFonts w:ascii="Times New Roman" w:eastAsia="Times New Roman" w:hAnsi="Times New Roman" w:cs="Times New Roman"/>
          <w:color w:val="000000"/>
          <w:sz w:val="22"/>
          <w:szCs w:val="22"/>
        </w:rPr>
        <w:tab/>
      </w:r>
      <w:r w:rsidR="008F6458">
        <w:rPr>
          <w:rFonts w:ascii="Times New Roman" w:eastAsia="Times New Roman" w:hAnsi="Times New Roman" w:cs="Times New Roman"/>
          <w:color w:val="000000"/>
          <w:sz w:val="22"/>
          <w:szCs w:val="22"/>
        </w:rPr>
        <w:tab/>
      </w:r>
      <w:r w:rsidR="008F6458">
        <w:rPr>
          <w:rFonts w:ascii="Times New Roman" w:eastAsia="Times New Roman" w:hAnsi="Times New Roman" w:cs="Times New Roman"/>
          <w:color w:val="000000"/>
          <w:sz w:val="22"/>
          <w:szCs w:val="22"/>
        </w:rPr>
        <w:tab/>
      </w:r>
      <w:r w:rsidR="008F6458" w:rsidRPr="00C72643">
        <w:rPr>
          <w:rFonts w:ascii="Times New Roman" w:eastAsia="Times New Roman" w:hAnsi="Times New Roman" w:cs="Times New Roman"/>
          <w:color w:val="000000"/>
          <w:sz w:val="22"/>
          <w:szCs w:val="22"/>
        </w:rPr>
        <w:t>Total liabilities and</w:t>
      </w:r>
    </w:p>
    <w:p w14:paraId="768CF12A" w14:textId="52EF5888" w:rsidR="0094674A" w:rsidRPr="00C72643" w:rsidRDefault="008F6458" w:rsidP="008F6458">
      <w:pPr>
        <w:pStyle w:val="p"/>
        <w:tabs>
          <w:tab w:val="left" w:pos="3600"/>
          <w:tab w:val="right" w:pos="6840"/>
          <w:tab w:val="left" w:pos="7200"/>
          <w:tab w:val="right" w:pos="10440"/>
        </w:tabs>
        <w:ind w:left="576"/>
        <w:outlineLvl w:val="0"/>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assets</w:t>
      </w:r>
      <w:r>
        <w:rPr>
          <w:rFonts w:ascii="Times New Roman" w:eastAsia="Times New Roman" w:hAnsi="Times New Roman" w:cs="Times New Roman"/>
          <w:color w:val="000000"/>
          <w:sz w:val="22"/>
          <w:szCs w:val="22"/>
        </w:rPr>
        <w:tab/>
      </w:r>
      <w:r w:rsidRPr="00C72643">
        <w:rPr>
          <w:rStyle w:val="DoubleUnderline"/>
          <w:rFonts w:ascii="Times New Roman" w:eastAsia="Times New Roman" w:hAnsi="Times New Roman" w:cs="Times New Roman"/>
          <w:color w:val="000000"/>
          <w:sz w:val="22"/>
          <w:szCs w:val="22"/>
          <w:u w:val="double"/>
        </w:rPr>
        <w:t>$238,060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​stockholders' equit</w:t>
      </w:r>
      <w:r>
        <w:rPr>
          <w:rFonts w:ascii="Times New Roman" w:eastAsia="Times New Roman" w:hAnsi="Times New Roman" w:cs="Times New Roman"/>
          <w:color w:val="000000"/>
          <w:sz w:val="22"/>
          <w:szCs w:val="22"/>
        </w:rPr>
        <w:t xml:space="preserve">y </w:t>
      </w:r>
      <w:r>
        <w:rPr>
          <w:rFonts w:ascii="Times New Roman" w:eastAsia="Times New Roman" w:hAnsi="Times New Roman" w:cs="Times New Roman"/>
          <w:color w:val="000000"/>
          <w:sz w:val="22"/>
          <w:szCs w:val="22"/>
        </w:rPr>
        <w:tab/>
      </w:r>
      <w:r w:rsidR="0094674A" w:rsidRPr="00C72643">
        <w:rPr>
          <w:rStyle w:val="DoubleUnderline"/>
          <w:rFonts w:ascii="Times New Roman" w:eastAsia="Times New Roman" w:hAnsi="Times New Roman" w:cs="Times New Roman"/>
          <w:color w:val="000000"/>
          <w:sz w:val="22"/>
          <w:szCs w:val="22"/>
          <w:u w:val="double"/>
        </w:rPr>
        <w:t>$238,060</w:t>
      </w:r>
    </w:p>
    <w:p w14:paraId="180CCAAD" w14:textId="77777777" w:rsidR="0094674A" w:rsidRPr="00C72643" w:rsidRDefault="0094674A" w:rsidP="008F6458">
      <w:pPr>
        <w:pStyle w:val="p"/>
        <w:tabs>
          <w:tab w:val="left" w:pos="3600"/>
          <w:tab w:val="right" w:pos="6840"/>
          <w:tab w:val="left" w:pos="7200"/>
          <w:tab w:val="right" w:pos="104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5E9F10AC"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E5657">
        <w:rPr>
          <w:rFonts w:ascii="Times New Roman" w:eastAsia="Times New Roman" w:hAnsi="Times New Roman" w:cs="Times New Roman"/>
          <w:color w:val="000000"/>
          <w:sz w:val="22"/>
          <w:szCs w:val="22"/>
        </w:rPr>
        <w:t>Challenging</w:t>
      </w:r>
    </w:p>
    <w:p w14:paraId="3DC81069" w14:textId="614C6704"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3F2A6383" w14:textId="0CD196FF"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168FF857" w14:textId="77777777" w:rsidR="00FE5657"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FE5657">
        <w:rPr>
          <w:rFonts w:ascii="Times New Roman" w:eastAsia="Times New Roman" w:hAnsi="Times New Roman" w:cs="Times New Roman"/>
          <w:color w:val="000000"/>
          <w:sz w:val="22"/>
          <w:szCs w:val="22"/>
        </w:rPr>
        <w:t>P.APC.09 - Financial Statements</w:t>
      </w:r>
    </w:p>
    <w:p w14:paraId="48E296C3" w14:textId="09833AEB" w:rsidR="00FE5657" w:rsidRDefault="00FE5657"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8386A7C" w14:textId="0A77EC5E" w:rsidR="0094674A" w:rsidRPr="00C72643" w:rsidRDefault="00FE5657"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397CE8CF" w14:textId="07FC23E5" w:rsidR="00AE0DB1" w:rsidRPr="00C72643" w:rsidRDefault="008F6458" w:rsidP="008F6458">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4FEDB103" w14:textId="59C3229B"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 summary of cash flows for Linda's Design Services for the year ended December 31 is shown below.</w:t>
      </w:r>
      <w:r w:rsidRPr="00C72643">
        <w:rPr>
          <w:rFonts w:ascii="Times New Roman" w:eastAsia="Times New Roman" w:hAnsi="Times New Roman" w:cs="Times New Roman"/>
          <w:color w:val="000000"/>
          <w:sz w:val="22"/>
          <w:szCs w:val="22"/>
        </w:rPr>
        <w:br/>
      </w:r>
    </w:p>
    <w:p w14:paraId="6CACACCF" w14:textId="77777777" w:rsidR="0094674A" w:rsidRPr="00C72643" w:rsidRDefault="0094674A" w:rsidP="00CF68D0">
      <w:pPr>
        <w:tabs>
          <w:tab w:val="left" w:pos="900"/>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receipts: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376E708B" w14:textId="2C0909BB" w:rsidR="0094674A" w:rsidRPr="00C72643" w:rsidRDefault="00CF68D0"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received from customers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$83,990</w:t>
      </w:r>
    </w:p>
    <w:p w14:paraId="22E05B57" w14:textId="7E7341C4" w:rsidR="0094674A" w:rsidRPr="00C72643" w:rsidRDefault="00CF68D0"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received from sale of stock</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25,000</w:t>
      </w:r>
    </w:p>
    <w:p w14:paraId="141CE017" w14:textId="77777777" w:rsidR="0094674A" w:rsidRPr="00C72643" w:rsidRDefault="0094674A" w:rsidP="00CF68D0">
      <w:pPr>
        <w:pStyle w:val="p"/>
        <w:tabs>
          <w:tab w:val="left" w:pos="900"/>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32CD90C6" w14:textId="77777777" w:rsidR="0094674A" w:rsidRPr="00C72643" w:rsidRDefault="0094674A" w:rsidP="00CF68D0">
      <w:pPr>
        <w:tabs>
          <w:tab w:val="left" w:pos="900"/>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payments: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1337BB2C" w14:textId="1EBD5A12" w:rsidR="0094674A" w:rsidRPr="00C72643" w:rsidRDefault="00CF68D0"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for expenses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$27,000</w:t>
      </w:r>
    </w:p>
    <w:p w14:paraId="5C144626" w14:textId="4DF27719" w:rsidR="0094674A" w:rsidRPr="00C72643" w:rsidRDefault="00CF68D0"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for land</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47,000</w:t>
      </w:r>
    </w:p>
    <w:p w14:paraId="10D3FE5E" w14:textId="64FEF689" w:rsidR="0094674A" w:rsidRPr="00C72643" w:rsidRDefault="00CF68D0"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for supplies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410</w:t>
      </w:r>
    </w:p>
    <w:p w14:paraId="2FD21878" w14:textId="7D046F01" w:rsidR="0094674A" w:rsidRPr="00C72643" w:rsidRDefault="00CF68D0"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Dividends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5,000</w:t>
      </w:r>
    </w:p>
    <w:p w14:paraId="2A016F8A" w14:textId="77777777"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1420C09A" w14:textId="77777777" w:rsidR="0094674A" w:rsidRPr="00C72643" w:rsidRDefault="0094674A" w:rsidP="00937B43">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cash balance as of January 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$40,600</w:t>
      </w:r>
    </w:p>
    <w:p w14:paraId="478981A7"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013FB5DE"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 statement of cash flows for Linda's Design Services for the year ended December 31.</w:t>
      </w:r>
    </w:p>
    <w:p w14:paraId="66E8D7AD"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0BDB79E2" w14:textId="77777777" w:rsidR="00CF68D0" w:rsidRDefault="0094674A" w:rsidP="00CF68D0">
      <w:pPr>
        <w:pStyle w:val="p"/>
        <w:tabs>
          <w:tab w:val="center" w:pos="720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​Linda's Design Services</w:t>
      </w:r>
    </w:p>
    <w:p w14:paraId="7AC36770" w14:textId="77777777" w:rsidR="00CF68D0" w:rsidRDefault="00CF68D0" w:rsidP="00CF68D0">
      <w:pPr>
        <w:pStyle w:val="p"/>
        <w:tabs>
          <w:tab w:val="center" w:pos="7200"/>
        </w:tabs>
        <w:ind w:left="576"/>
        <w:outlineLvl w:val="0"/>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Statement of Cash Flows</w:t>
      </w:r>
    </w:p>
    <w:p w14:paraId="4980925F" w14:textId="5E4A590B" w:rsidR="0094674A" w:rsidRPr="00CF68D0" w:rsidRDefault="00CF68D0" w:rsidP="00CF68D0">
      <w:pPr>
        <w:pStyle w:val="p"/>
        <w:tabs>
          <w:tab w:val="center" w:pos="7200"/>
        </w:tabs>
        <w:ind w:left="576"/>
        <w:outlineLvl w:val="0"/>
        <w:rPr>
          <w:rFonts w:ascii="Times New Roman" w:hAnsi="Times New Roman" w:cs="Times New Roman"/>
          <w:sz w:val="22"/>
          <w:szCs w:val="22"/>
          <w:u w:val="single"/>
        </w:rPr>
      </w:pPr>
      <w:r>
        <w:rPr>
          <w:rFonts w:ascii="Times New Roman" w:hAnsi="Times New Roman" w:cs="Times New Roman"/>
          <w:sz w:val="22"/>
          <w:szCs w:val="22"/>
        </w:rPr>
        <w:tab/>
      </w:r>
      <w:r w:rsidR="0094674A" w:rsidRPr="00CF68D0">
        <w:rPr>
          <w:rFonts w:ascii="Times New Roman" w:eastAsia="Times New Roman" w:hAnsi="Times New Roman" w:cs="Times New Roman"/>
          <w:color w:val="000000"/>
          <w:sz w:val="22"/>
          <w:szCs w:val="22"/>
          <w:u w:val="single"/>
        </w:rPr>
        <w:t>For the Year Ended December 31</w:t>
      </w:r>
    </w:p>
    <w:p w14:paraId="6546D4E8" w14:textId="77777777" w:rsidR="00CF68D0" w:rsidRDefault="00CF68D0" w:rsidP="00C72643">
      <w:pPr>
        <w:tabs>
          <w:tab w:val="left" w:pos="3600"/>
        </w:tabs>
        <w:ind w:left="576"/>
        <w:rPr>
          <w:rFonts w:ascii="Times New Roman" w:eastAsia="Times New Roman" w:hAnsi="Times New Roman" w:cs="Times New Roman"/>
          <w:color w:val="000000"/>
          <w:sz w:val="22"/>
          <w:szCs w:val="22"/>
        </w:rPr>
      </w:pPr>
    </w:p>
    <w:p w14:paraId="647C3375" w14:textId="6962C748"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flows from operating activities:</w:t>
      </w:r>
    </w:p>
    <w:p w14:paraId="0BCEED64" w14:textId="717C3C93"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received from customers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$83,990</w:t>
      </w:r>
    </w:p>
    <w:p w14:paraId="1C75DFA9" w14:textId="462CBED9"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Deduct cash payments for expenses and supplies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u w:val="single"/>
        </w:rPr>
        <w:t>(27,410)</w:t>
      </w:r>
    </w:p>
    <w:p w14:paraId="71121110" w14:textId="724454C0"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cash flows from operating expenses</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$ 56,580</w:t>
      </w:r>
    </w:p>
    <w:p w14:paraId="5D257544" w14:textId="6C166A07"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flows from investing activities: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0110A59F" w14:textId="42743B44"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for land</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(47,000)</w:t>
      </w:r>
    </w:p>
    <w:p w14:paraId="76AE7829" w14:textId="008039D5" w:rsidR="0094674A" w:rsidRPr="00C72643" w:rsidRDefault="0094674A" w:rsidP="00CF68D0">
      <w:pPr>
        <w:tabs>
          <w:tab w:val="left" w:pos="3600"/>
          <w:tab w:val="left" w:pos="3960"/>
          <w:tab w:val="right" w:pos="9360"/>
          <w:tab w:val="right" w:pos="108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Cash from financing activities: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1E44ADF7" w14:textId="3219813E"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investment received from sale of stock</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$25,000</w:t>
      </w:r>
    </w:p>
    <w:p w14:paraId="4BD29F7E" w14:textId="17800470" w:rsidR="0094674A" w:rsidRPr="00C72643" w:rsidRDefault="00CF68D0" w:rsidP="00CF68D0">
      <w:pPr>
        <w:pStyle w:val="p"/>
        <w:tabs>
          <w:tab w:val="left" w:pos="3600"/>
          <w:tab w:val="left" w:pos="3960"/>
          <w:tab w:val="right" w:pos="9360"/>
          <w:tab w:val="right" w:pos="10800"/>
        </w:tabs>
        <w:ind w:left="720"/>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Deduct dividends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(5,000)</w:t>
      </w:r>
    </w:p>
    <w:p w14:paraId="6A3D788B" w14:textId="001280BD"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cash flows from financing activities</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u w:val="single"/>
        </w:rPr>
        <w:t>20,000</w:t>
      </w:r>
    </w:p>
    <w:p w14:paraId="5346492E" w14:textId="60E18EC0"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increase in cash during year</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$29,580</w:t>
      </w:r>
    </w:p>
    <w:p w14:paraId="4A725E00" w14:textId="482E4F84"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as of January 1</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u w:val="single"/>
        </w:rPr>
        <w:t>40,600</w:t>
      </w:r>
    </w:p>
    <w:p w14:paraId="208CFC3F" w14:textId="33AD546B"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as of December 31</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 $70,180</w:t>
      </w:r>
    </w:p>
    <w:p w14:paraId="5BB5B2FC" w14:textId="77777777" w:rsidR="0094674A" w:rsidRPr="00C72643" w:rsidRDefault="0094674A" w:rsidP="00C72643">
      <w:pPr>
        <w:tabs>
          <w:tab w:val="left" w:pos="3600"/>
        </w:tabs>
        <w:ind w:left="576"/>
        <w:rPr>
          <w:rFonts w:ascii="Times New Roman" w:hAnsi="Times New Roman" w:cs="Times New Roman"/>
          <w:sz w:val="22"/>
          <w:szCs w:val="22"/>
        </w:rPr>
      </w:pPr>
    </w:p>
    <w:p w14:paraId="5EBA380F"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68D0">
        <w:rPr>
          <w:rFonts w:ascii="Times New Roman" w:eastAsia="Times New Roman" w:hAnsi="Times New Roman" w:cs="Times New Roman"/>
          <w:color w:val="000000"/>
          <w:sz w:val="22"/>
          <w:szCs w:val="22"/>
        </w:rPr>
        <w:t>Challenging</w:t>
      </w:r>
    </w:p>
    <w:p w14:paraId="64A04CEE" w14:textId="52BADFD4"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74B42910" w14:textId="47E0A724"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65DCE41C"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ACCT.ACBSP.APC.09 - Financial State</w:t>
      </w:r>
      <w:r w:rsidR="00CF68D0">
        <w:rPr>
          <w:rFonts w:ascii="Times New Roman" w:eastAsia="Times New Roman" w:hAnsi="Times New Roman" w:cs="Times New Roman"/>
          <w:color w:val="000000"/>
          <w:sz w:val="22"/>
          <w:szCs w:val="22"/>
        </w:rPr>
        <w:t>ments</w:t>
      </w:r>
    </w:p>
    <w:p w14:paraId="26A1C98F" w14:textId="77777777"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ACCT.ACBSP.A</w:t>
      </w:r>
      <w:r>
        <w:rPr>
          <w:rFonts w:ascii="Times New Roman" w:eastAsia="Times New Roman" w:hAnsi="Times New Roman" w:cs="Times New Roman"/>
          <w:color w:val="000000"/>
          <w:sz w:val="22"/>
          <w:szCs w:val="22"/>
        </w:rPr>
        <w:t>PC.24 - Statement of Cash Flows</w:t>
      </w:r>
    </w:p>
    <w:p w14:paraId="30736E59" w14:textId="4D1291BB"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3E984C84" w14:textId="5C6D8B0C"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0D87BF19" w14:textId="77777777" w:rsidR="00AE0DB1" w:rsidRPr="00C72643" w:rsidRDefault="00AE0DB1" w:rsidP="00C72643">
      <w:pPr>
        <w:tabs>
          <w:tab w:val="left" w:pos="3600"/>
        </w:tabs>
        <w:ind w:left="576"/>
        <w:rPr>
          <w:rFonts w:ascii="Times New Roman" w:hAnsi="Times New Roman" w:cs="Times New Roman"/>
          <w:sz w:val="22"/>
          <w:szCs w:val="22"/>
        </w:rPr>
      </w:pPr>
    </w:p>
    <w:p w14:paraId="03F1AEF1" w14:textId="78474529" w:rsidR="0094674A" w:rsidRPr="00C72643" w:rsidRDefault="0094674A" w:rsidP="00B6743D">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What information does the income statement give to business users?</w:t>
      </w:r>
    </w:p>
    <w:p w14:paraId="0DA6EE94"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739AEDCE" w14:textId="77777777" w:rsidR="00CF68D0" w:rsidRDefault="0094674A"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The income statement reports the revenues and</w:t>
      </w:r>
      <w:r w:rsidR="00CF68D0">
        <w:rPr>
          <w:rFonts w:ascii="Times New Roman" w:eastAsia="Times New Roman" w:hAnsi="Times New Roman" w:cs="Times New Roman"/>
          <w:color w:val="000000"/>
          <w:sz w:val="22"/>
          <w:szCs w:val="22"/>
        </w:rPr>
        <w:t xml:space="preserve"> expenses for a period of time.</w:t>
      </w:r>
    </w:p>
    <w:p w14:paraId="69D10959" w14:textId="73B000A8" w:rsidR="0094674A" w:rsidRPr="00C72643" w:rsidRDefault="00CF68D0"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The result is either a net income or a net loss.</w:t>
      </w:r>
    </w:p>
    <w:p w14:paraId="64FAE956"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68D0">
        <w:rPr>
          <w:rFonts w:ascii="Times New Roman" w:eastAsia="Times New Roman" w:hAnsi="Times New Roman" w:cs="Times New Roman"/>
          <w:color w:val="000000"/>
          <w:sz w:val="22"/>
          <w:szCs w:val="22"/>
        </w:rPr>
        <w:t>Easy</w:t>
      </w:r>
    </w:p>
    <w:p w14:paraId="13608535" w14:textId="26888E41"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78E30EFA" w14:textId="2BA32D6D"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501574F6"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F68D0">
        <w:rPr>
          <w:rFonts w:ascii="Times New Roman" w:eastAsia="Times New Roman" w:hAnsi="Times New Roman" w:cs="Times New Roman"/>
          <w:color w:val="000000"/>
          <w:sz w:val="22"/>
          <w:szCs w:val="22"/>
        </w:rPr>
        <w:t>P.APC.09 - Financial Statements</w:t>
      </w:r>
    </w:p>
    <w:p w14:paraId="18E2C24B" w14:textId="3A7EAD1D"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39C28D06" w14:textId="28C4145E"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36CA0CCF" w14:textId="005A2C5B" w:rsidR="00AE0DB1" w:rsidRPr="00C72643" w:rsidRDefault="00CF68D0" w:rsidP="00CF68D0">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3209C813" w14:textId="47EB729E"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What are the three sections of the statement of cash flows?</w:t>
      </w:r>
    </w:p>
    <w:p w14:paraId="581B585D"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3C4D40E4" w14:textId="28DAE9D3"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Operating Activities, Investing Activities, and Financing Activities</w:t>
      </w:r>
    </w:p>
    <w:p w14:paraId="0AD03729"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68D0">
        <w:rPr>
          <w:rFonts w:ascii="Times New Roman" w:eastAsia="Times New Roman" w:hAnsi="Times New Roman" w:cs="Times New Roman"/>
          <w:color w:val="000000"/>
          <w:sz w:val="22"/>
          <w:szCs w:val="22"/>
        </w:rPr>
        <w:t>Easy</w:t>
      </w:r>
    </w:p>
    <w:p w14:paraId="7ABF494F" w14:textId="7D028AB4"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176C5DC7" w14:textId="34F5F400"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6628D4D3"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F68D0">
        <w:rPr>
          <w:rFonts w:ascii="Times New Roman" w:eastAsia="Times New Roman" w:hAnsi="Times New Roman" w:cs="Times New Roman"/>
          <w:color w:val="000000"/>
          <w:sz w:val="22"/>
          <w:szCs w:val="22"/>
        </w:rPr>
        <w:t>P.APC.09 - Financial Statements</w:t>
      </w:r>
    </w:p>
    <w:p w14:paraId="7318A63E" w14:textId="77777777"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ACCT.ACBSP.A</w:t>
      </w:r>
      <w:r>
        <w:rPr>
          <w:rFonts w:ascii="Times New Roman" w:eastAsia="Times New Roman" w:hAnsi="Times New Roman" w:cs="Times New Roman"/>
          <w:color w:val="000000"/>
          <w:sz w:val="22"/>
          <w:szCs w:val="22"/>
        </w:rPr>
        <w:t>PC.24 - Statement of Cash Flows</w:t>
      </w:r>
    </w:p>
    <w:p w14:paraId="3F61FDD6" w14:textId="5520CE2F"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33565B5C" w14:textId="6692B2F9"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6658DB61" w14:textId="77777777" w:rsidR="00AE0DB1" w:rsidRPr="00C72643" w:rsidRDefault="00AE0DB1" w:rsidP="00C72643">
      <w:pPr>
        <w:tabs>
          <w:tab w:val="left" w:pos="3600"/>
        </w:tabs>
        <w:ind w:left="576"/>
        <w:rPr>
          <w:rFonts w:ascii="Times New Roman" w:hAnsi="Times New Roman" w:cs="Times New Roman"/>
          <w:sz w:val="22"/>
          <w:szCs w:val="22"/>
        </w:rPr>
      </w:pPr>
    </w:p>
    <w:p w14:paraId="097A236F" w14:textId="7AF27855" w:rsidR="0094674A" w:rsidRPr="00C72643" w:rsidRDefault="0094674A" w:rsidP="00CF68D0">
      <w:pPr>
        <w:pStyle w:val="p"/>
        <w:numPr>
          <w:ilvl w:val="0"/>
          <w:numId w:val="2"/>
        </w:numPr>
        <w:tabs>
          <w:tab w:val="left" w:pos="900"/>
        </w:tabs>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 xml:space="preserve">Match the following items to the financial statement where they can be found. (Hint: Some of the items can be found on more </w:t>
      </w:r>
      <w:r w:rsidR="00CF68D0">
        <w:rPr>
          <w:rFonts w:ascii="Times New Roman" w:eastAsia="Times New Roman" w:hAnsi="Times New Roman" w:cs="Times New Roman"/>
          <w:i/>
          <w:iCs/>
          <w:color w:val="000000"/>
          <w:sz w:val="22"/>
          <w:szCs w:val="22"/>
        </w:rPr>
        <w:t>than one financial statement.)</w:t>
      </w:r>
      <w:r w:rsidRPr="00C72643">
        <w:rPr>
          <w:rFonts w:ascii="Times New Roman" w:eastAsia="Times New Roman" w:hAnsi="Times New Roman" w:cs="Times New Roman"/>
          <w:i/>
          <w:iCs/>
          <w:color w:val="000000"/>
          <w:sz w:val="22"/>
          <w:szCs w:val="22"/>
        </w:rPr>
        <w:br/>
      </w:r>
      <w:r w:rsidR="00CF68D0">
        <w:rPr>
          <w:rFonts w:ascii="Times New Roman" w:eastAsia="Times New Roman" w:hAnsi="Times New Roman" w:cs="Times New Roman"/>
          <w:color w:val="000000"/>
          <w:sz w:val="22"/>
          <w:szCs w:val="22"/>
        </w:rPr>
        <w:t>A.</w:t>
      </w:r>
      <w:r w:rsidR="00CF68D0">
        <w:rPr>
          <w:rFonts w:ascii="Times New Roman" w:eastAsia="Times New Roman" w:hAnsi="Times New Roman" w:cs="Times New Roman"/>
          <w:color w:val="000000"/>
          <w:sz w:val="22"/>
          <w:szCs w:val="22"/>
        </w:rPr>
        <w:tab/>
        <w:t>Balance sheet</w:t>
      </w:r>
      <w:r w:rsidR="00CF68D0">
        <w:rPr>
          <w:rFonts w:ascii="Times New Roman" w:eastAsia="Times New Roman" w:hAnsi="Times New Roman" w:cs="Times New Roman"/>
          <w:color w:val="000000"/>
          <w:sz w:val="22"/>
          <w:szCs w:val="22"/>
        </w:rPr>
        <w:br/>
        <w:t>B.</w:t>
      </w:r>
      <w:r w:rsidR="00CF68D0">
        <w:rPr>
          <w:rFonts w:ascii="Times New Roman" w:eastAsia="Times New Roman" w:hAnsi="Times New Roman" w:cs="Times New Roman"/>
          <w:color w:val="000000"/>
          <w:sz w:val="22"/>
          <w:szCs w:val="22"/>
        </w:rPr>
        <w:tab/>
        <w:t>Income statement</w:t>
      </w:r>
      <w:r w:rsidR="00CF68D0">
        <w:rPr>
          <w:rFonts w:ascii="Times New Roman" w:eastAsia="Times New Roman" w:hAnsi="Times New Roman" w:cs="Times New Roman"/>
          <w:color w:val="000000"/>
          <w:sz w:val="22"/>
          <w:szCs w:val="22"/>
        </w:rPr>
        <w:br/>
        <w:t>C.</w:t>
      </w:r>
      <w:r w:rsidR="00CF68D0">
        <w:rPr>
          <w:rFonts w:ascii="Times New Roman" w:eastAsia="Times New Roman" w:hAnsi="Times New Roman" w:cs="Times New Roman"/>
          <w:color w:val="000000"/>
          <w:sz w:val="22"/>
          <w:szCs w:val="22"/>
        </w:rPr>
        <w:tab/>
        <w:t>Statement of cash flows</w:t>
      </w:r>
      <w:r w:rsidR="00CF68D0">
        <w:rPr>
          <w:rFonts w:ascii="Times New Roman" w:eastAsia="Times New Roman" w:hAnsi="Times New Roman" w:cs="Times New Roman"/>
          <w:color w:val="000000"/>
          <w:sz w:val="22"/>
          <w:szCs w:val="22"/>
        </w:rPr>
        <w:br/>
        <w:t>D.</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Retained earnings statement</w:t>
      </w:r>
      <w:r w:rsidRPr="00C72643">
        <w:rPr>
          <w:rFonts w:ascii="Times New Roman" w:eastAsia="Times New Roman" w:hAnsi="Times New Roman" w:cs="Times New Roman"/>
          <w:color w:val="000000"/>
          <w:sz w:val="22"/>
          <w:szCs w:val="22"/>
        </w:rPr>
        <w:br/>
      </w:r>
    </w:p>
    <w:p w14:paraId="2DAE151E"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b/>
          <w:bCs/>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b/>
          <w:bCs/>
          <w:color w:val="000000"/>
          <w:sz w:val="22"/>
          <w:szCs w:val="22"/>
        </w:rPr>
        <w:t>Item</w:t>
      </w:r>
    </w:p>
    <w:p w14:paraId="0A6CF7CB"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Dividends</w:t>
      </w:r>
    </w:p>
    <w:p w14:paraId="116ADCB3"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2.</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Revenues</w:t>
      </w:r>
    </w:p>
    <w:p w14:paraId="4BA16A1C"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3.</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Supplies</w:t>
      </w:r>
    </w:p>
    <w:p w14:paraId="0A709F06"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4.</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Land</w:t>
      </w:r>
    </w:p>
    <w:p w14:paraId="1D915D68"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5.</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Accounts payable</w:t>
      </w:r>
    </w:p>
    <w:p w14:paraId="6CB92968"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6.</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Accounts receivable</w:t>
      </w:r>
    </w:p>
    <w:p w14:paraId="167677B1"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7.</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Operating activities</w:t>
      </w:r>
    </w:p>
    <w:p w14:paraId="59DA6CFC"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8.</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expense</w:t>
      </w:r>
    </w:p>
    <w:p w14:paraId="2B93D56B"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9.</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Net income</w:t>
      </w:r>
    </w:p>
    <w:p w14:paraId="616F237D" w14:textId="77777777" w:rsidR="0094674A" w:rsidRPr="00C72643" w:rsidRDefault="0094674A" w:rsidP="00CF68D0">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w:t>
      </w:r>
    </w:p>
    <w:p w14:paraId="7FB16665" w14:textId="77777777" w:rsidR="0094674A" w:rsidRDefault="0094674A" w:rsidP="00C72643">
      <w:pPr>
        <w:tabs>
          <w:tab w:val="left" w:pos="3600"/>
        </w:tabs>
        <w:ind w:left="576"/>
        <w:rPr>
          <w:rFonts w:ascii="Times New Roman" w:hAnsi="Times New Roman" w:cs="Times New Roman"/>
          <w:sz w:val="22"/>
          <w:szCs w:val="22"/>
        </w:rPr>
      </w:pPr>
    </w:p>
    <w:p w14:paraId="2C19D542" w14:textId="77777777" w:rsidR="00CE7231" w:rsidRPr="00C72643" w:rsidRDefault="00CE7231" w:rsidP="00CF68D0">
      <w:pPr>
        <w:tabs>
          <w:tab w:val="left" w:pos="3600"/>
          <w:tab w:val="left" w:pos="3960"/>
          <w:tab w:val="left" w:pos="5760"/>
        </w:tabs>
        <w:ind w:left="576"/>
        <w:rPr>
          <w:rFonts w:ascii="Times New Roman" w:hAnsi="Times New Roman" w:cs="Times New Roman"/>
          <w:vanish/>
          <w:sz w:val="22"/>
          <w:szCs w:val="22"/>
        </w:rPr>
      </w:pPr>
    </w:p>
    <w:p w14:paraId="53B237C9" w14:textId="10FF199A" w:rsidR="0094674A" w:rsidRPr="00C72643" w:rsidRDefault="0094674A" w:rsidP="00CF68D0">
      <w:pPr>
        <w:tabs>
          <w:tab w:val="left" w:pos="3600"/>
          <w:tab w:val="left" w:pos="3960"/>
          <w:tab w:val="left" w:pos="57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b/>
          <w:bCs/>
          <w:color w:val="000000"/>
          <w:sz w:val="22"/>
          <w:szCs w:val="22"/>
        </w:rPr>
        <w:t>#</w:t>
      </w:r>
      <w:r w:rsidRPr="00C72643">
        <w:rPr>
          <w:rFonts w:ascii="Times New Roman" w:hAnsi="Times New Roman" w:cs="Times New Roman"/>
          <w:sz w:val="22"/>
          <w:szCs w:val="22"/>
        </w:rPr>
        <w:tab/>
      </w:r>
      <w:r w:rsidRPr="00C72643">
        <w:rPr>
          <w:rFonts w:ascii="Times New Roman" w:eastAsia="Times New Roman" w:hAnsi="Times New Roman" w:cs="Times New Roman"/>
          <w:b/>
          <w:bCs/>
          <w:color w:val="000000"/>
          <w:sz w:val="22"/>
          <w:szCs w:val="22"/>
        </w:rPr>
        <w:t>Answer</w:t>
      </w:r>
      <w:r w:rsidRPr="00C72643">
        <w:rPr>
          <w:rFonts w:ascii="Times New Roman" w:hAnsi="Times New Roman" w:cs="Times New Roman"/>
          <w:sz w:val="22"/>
          <w:szCs w:val="22"/>
        </w:rPr>
        <w:tab/>
      </w:r>
      <w:r w:rsidRPr="00C72643">
        <w:rPr>
          <w:rFonts w:ascii="Times New Roman" w:eastAsia="Times New Roman" w:hAnsi="Times New Roman" w:cs="Times New Roman"/>
          <w:b/>
          <w:bCs/>
          <w:color w:val="000000"/>
          <w:sz w:val="22"/>
          <w:szCs w:val="22"/>
        </w:rPr>
        <w:t>Item</w:t>
      </w:r>
    </w:p>
    <w:p w14:paraId="46CED277" w14:textId="7D3B32C0" w:rsidR="00CF68D0" w:rsidRDefault="0094674A" w:rsidP="00CF68D0">
      <w:pPr>
        <w:tabs>
          <w:tab w:val="left" w:pos="3600"/>
          <w:tab w:val="left" w:pos="3960"/>
          <w:tab w:val="left" w:pos="57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r w:rsidR="007A0993">
        <w:rPr>
          <w:rFonts w:ascii="Times New Roman" w:eastAsia="Times New Roman" w:hAnsi="Times New Roman" w:cs="Times New Roman"/>
          <w:color w:val="000000"/>
          <w:sz w:val="22"/>
          <w:szCs w:val="22"/>
        </w:rPr>
        <w:t xml:space="preserve"> </w:t>
      </w:r>
      <w:r w:rsidR="00937B43">
        <w:rPr>
          <w:rFonts w:ascii="Times New Roman" w:eastAsia="Times New Roman" w:hAnsi="Times New Roman" w:cs="Times New Roman"/>
          <w:color w:val="000000"/>
          <w:sz w:val="22"/>
          <w:szCs w:val="22"/>
        </w:rPr>
        <w:tab/>
      </w:r>
      <w:r w:rsidR="00937B43" w:rsidRPr="00C72643">
        <w:rPr>
          <w:rFonts w:ascii="Times New Roman" w:eastAsia="Times New Roman" w:hAnsi="Times New Roman" w:cs="Times New Roman"/>
          <w:color w:val="000000"/>
          <w:sz w:val="22"/>
          <w:szCs w:val="22"/>
        </w:rPr>
        <w:t>Dividends</w:t>
      </w:r>
    </w:p>
    <w:p w14:paraId="7713070A" w14:textId="6316F50C" w:rsidR="0094674A" w:rsidRPr="00C72643" w:rsidRDefault="00CF68D0" w:rsidP="00CF68D0">
      <w:pPr>
        <w:tabs>
          <w:tab w:val="left" w:pos="3600"/>
          <w:tab w:val="left" w:pos="3960"/>
          <w:tab w:val="left" w:pos="57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(If Cash, also C.)</w:t>
      </w:r>
    </w:p>
    <w:p w14:paraId="3001EF7D" w14:textId="54CF6212" w:rsidR="0094674A" w:rsidRPr="00C72643" w:rsidRDefault="0094674A" w:rsidP="00CF68D0">
      <w:pPr>
        <w:tabs>
          <w:tab w:val="left" w:pos="3600"/>
          <w:tab w:val="left" w:pos="3960"/>
          <w:tab w:val="lef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2.</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Revenues</w:t>
      </w:r>
    </w:p>
    <w:p w14:paraId="554D54C4" w14:textId="32F240AE" w:rsidR="0094674A" w:rsidRPr="00C72643" w:rsidRDefault="0094674A" w:rsidP="00CF68D0">
      <w:pPr>
        <w:tabs>
          <w:tab w:val="left" w:pos="3600"/>
          <w:tab w:val="left" w:pos="3960"/>
          <w:tab w:val="lef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3.</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Supplies</w:t>
      </w:r>
    </w:p>
    <w:p w14:paraId="12B9D28D" w14:textId="12A81B85" w:rsidR="0094674A" w:rsidRPr="00C72643" w:rsidRDefault="0094674A" w:rsidP="00CF68D0">
      <w:pPr>
        <w:tabs>
          <w:tab w:val="left" w:pos="3600"/>
          <w:tab w:val="left" w:pos="3960"/>
          <w:tab w:val="lef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4.</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Land</w:t>
      </w:r>
    </w:p>
    <w:p w14:paraId="7DCF1B8C" w14:textId="56347BA8" w:rsidR="0094674A" w:rsidRPr="00C72643" w:rsidRDefault="0094674A" w:rsidP="00CF68D0">
      <w:pPr>
        <w:tabs>
          <w:tab w:val="left" w:pos="3600"/>
          <w:tab w:val="left" w:pos="3960"/>
          <w:tab w:val="lef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5.</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Accounts payable</w:t>
      </w:r>
    </w:p>
    <w:p w14:paraId="0D60D022" w14:textId="3678BAAB" w:rsidR="0094674A" w:rsidRPr="00C72643" w:rsidRDefault="0094674A" w:rsidP="00CF68D0">
      <w:pPr>
        <w:tabs>
          <w:tab w:val="left" w:pos="3600"/>
          <w:tab w:val="left" w:pos="3960"/>
          <w:tab w:val="lef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6.</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Accounts receivable</w:t>
      </w:r>
    </w:p>
    <w:p w14:paraId="561D6F02" w14:textId="509DF568" w:rsidR="0094674A" w:rsidRPr="00C72643" w:rsidRDefault="0094674A" w:rsidP="00CF68D0">
      <w:pPr>
        <w:tabs>
          <w:tab w:val="left" w:pos="3600"/>
          <w:tab w:val="left" w:pos="3960"/>
          <w:tab w:val="lef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7.</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Operating activities</w:t>
      </w:r>
    </w:p>
    <w:p w14:paraId="42388495" w14:textId="56DC74F7" w:rsidR="0094674A" w:rsidRPr="00C72643" w:rsidRDefault="0094674A" w:rsidP="00CF68D0">
      <w:pPr>
        <w:tabs>
          <w:tab w:val="left" w:pos="3600"/>
          <w:tab w:val="left" w:pos="3960"/>
          <w:tab w:val="left" w:pos="57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8.</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expense</w:t>
      </w:r>
    </w:p>
    <w:p w14:paraId="5C29C0BB" w14:textId="4E2500EB" w:rsidR="00CF68D0" w:rsidRDefault="0094674A" w:rsidP="00CF68D0">
      <w:pPr>
        <w:pStyle w:val="p"/>
        <w:tabs>
          <w:tab w:val="left" w:pos="3600"/>
          <w:tab w:val="left" w:pos="3960"/>
          <w:tab w:val="left" w:pos="57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9.</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 &amp; B</w:t>
      </w:r>
      <w:r w:rsidR="007A0993">
        <w:rPr>
          <w:rFonts w:ascii="Times New Roman" w:eastAsia="Times New Roman" w:hAnsi="Times New Roman" w:cs="Times New Roman"/>
          <w:color w:val="000000"/>
          <w:sz w:val="22"/>
          <w:szCs w:val="22"/>
        </w:rPr>
        <w:t xml:space="preserve"> </w:t>
      </w:r>
      <w:r w:rsidR="00937B43">
        <w:rPr>
          <w:rFonts w:ascii="Times New Roman" w:eastAsia="Times New Roman" w:hAnsi="Times New Roman" w:cs="Times New Roman"/>
          <w:color w:val="000000"/>
          <w:sz w:val="22"/>
          <w:szCs w:val="22"/>
        </w:rPr>
        <w:tab/>
      </w:r>
      <w:r w:rsidR="00937B43" w:rsidRPr="00C72643">
        <w:rPr>
          <w:rFonts w:ascii="Times New Roman" w:eastAsia="Times New Roman" w:hAnsi="Times New Roman" w:cs="Times New Roman"/>
          <w:color w:val="000000"/>
          <w:sz w:val="22"/>
          <w:szCs w:val="22"/>
        </w:rPr>
        <w:t>Net income</w:t>
      </w:r>
    </w:p>
    <w:p w14:paraId="3DC777C7" w14:textId="77777777" w:rsidR="00CF68D0" w:rsidRDefault="00CF68D0" w:rsidP="00CF68D0">
      <w:pPr>
        <w:pStyle w:val="p"/>
        <w:tabs>
          <w:tab w:val="left" w:pos="3600"/>
          <w:tab w:val="left" w:pos="3960"/>
          <w:tab w:val="left" w:pos="57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(if using the indirect </w:t>
      </w:r>
    </w:p>
    <w:p w14:paraId="0D430E57" w14:textId="5F1EFD32" w:rsidR="0094674A" w:rsidRPr="00C72643" w:rsidRDefault="00CF68D0" w:rsidP="00CF68D0">
      <w:pPr>
        <w:pStyle w:val="p"/>
        <w:tabs>
          <w:tab w:val="left" w:pos="3600"/>
          <w:tab w:val="left" w:pos="3960"/>
          <w:tab w:val="left" w:pos="57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method, also C)</w:t>
      </w:r>
    </w:p>
    <w:p w14:paraId="6089DAA6" w14:textId="65A35A5F" w:rsidR="0094674A" w:rsidRPr="00C72643" w:rsidRDefault="00CF68D0" w:rsidP="00CF68D0">
      <w:pPr>
        <w:tabs>
          <w:tab w:val="left" w:pos="3600"/>
          <w:tab w:val="left" w:pos="3960"/>
          <w:tab w:val="left" w:pos="57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10.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A &amp; C</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Cash</w:t>
      </w:r>
    </w:p>
    <w:p w14:paraId="2395F13E" w14:textId="77777777" w:rsidR="0094674A" w:rsidRPr="00C72643" w:rsidRDefault="0094674A" w:rsidP="00C72643">
      <w:pPr>
        <w:tabs>
          <w:tab w:val="left" w:pos="3600"/>
        </w:tabs>
        <w:ind w:left="576"/>
        <w:rPr>
          <w:rFonts w:ascii="Times New Roman" w:hAnsi="Times New Roman" w:cs="Times New Roman"/>
          <w:sz w:val="22"/>
          <w:szCs w:val="22"/>
        </w:rPr>
      </w:pPr>
    </w:p>
    <w:p w14:paraId="1CD2FC7C"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68D0">
        <w:rPr>
          <w:rFonts w:ascii="Times New Roman" w:eastAsia="Times New Roman" w:hAnsi="Times New Roman" w:cs="Times New Roman"/>
          <w:color w:val="000000"/>
          <w:sz w:val="22"/>
          <w:szCs w:val="22"/>
        </w:rPr>
        <w:t>Moderate</w:t>
      </w:r>
    </w:p>
    <w:p w14:paraId="4A549052" w14:textId="05DEB377"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2931677E" w14:textId="17C7AD9F"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104B861C"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F68D0">
        <w:rPr>
          <w:rFonts w:ascii="Times New Roman" w:eastAsia="Times New Roman" w:hAnsi="Times New Roman" w:cs="Times New Roman"/>
          <w:color w:val="000000"/>
          <w:sz w:val="22"/>
          <w:szCs w:val="22"/>
        </w:rPr>
        <w:t>P.APC.09 - Financial Statements</w:t>
      </w:r>
    </w:p>
    <w:p w14:paraId="1B0985F1" w14:textId="046AD24B"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75C0E1C" w14:textId="1112449E"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2F3D43FB" w14:textId="5C65BB70" w:rsidR="00AE0DB1" w:rsidRPr="00C72643" w:rsidRDefault="00CF68D0" w:rsidP="00CF68D0">
      <w:pPr>
        <w:tabs>
          <w:tab w:val="left" w:pos="3600"/>
        </w:tabs>
        <w:rPr>
          <w:rFonts w:ascii="Times New Roman" w:hAnsi="Times New Roman" w:cs="Times New Roman"/>
          <w:sz w:val="22"/>
          <w:szCs w:val="22"/>
        </w:rPr>
      </w:pPr>
      <w:r>
        <w:rPr>
          <w:rFonts w:ascii="Times New Roman" w:hAnsi="Times New Roman" w:cs="Times New Roman"/>
          <w:sz w:val="22"/>
          <w:szCs w:val="22"/>
        </w:rPr>
        <w:br w:type="page"/>
      </w:r>
    </w:p>
    <w:p w14:paraId="0C49B938" w14:textId="35517067"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Name and describe the four primary financial statements for a corporation.</w:t>
      </w:r>
    </w:p>
    <w:p w14:paraId="761706E9"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15EB47C4" w14:textId="77777777" w:rsidR="00CF68D0" w:rsidRDefault="0094674A" w:rsidP="00CF68D0">
      <w:pPr>
        <w:pStyle w:val="p"/>
        <w:tabs>
          <w:tab w:val="left" w:pos="3600"/>
          <w:tab w:val="left" w:pos="3960"/>
        </w:tabs>
        <w:ind w:left="576"/>
        <w:rPr>
          <w:rFonts w:ascii="Times New Roman" w:eastAsia="Times New Roman" w:hAnsi="Times New Roman" w:cs="Times New Roman"/>
          <w:i/>
          <w:iCs/>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1. </w:t>
      </w:r>
      <w:r w:rsidR="00CF68D0">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 xml:space="preserve">Income statement: A summary of the revenue and expenses </w:t>
      </w:r>
      <w:r w:rsidR="00CF68D0">
        <w:rPr>
          <w:rFonts w:ascii="Times New Roman" w:eastAsia="Times New Roman" w:hAnsi="Times New Roman" w:cs="Times New Roman"/>
          <w:i/>
          <w:iCs/>
          <w:color w:val="000000"/>
          <w:sz w:val="22"/>
          <w:szCs w:val="22"/>
        </w:rPr>
        <w:t xml:space="preserve">for a specific </w:t>
      </w:r>
    </w:p>
    <w:p w14:paraId="03535C69" w14:textId="1AB428B6" w:rsidR="0094674A" w:rsidRPr="00C72643" w:rsidRDefault="00CF68D0" w:rsidP="00CF68D0">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i/>
          <w:iCs/>
          <w:color w:val="000000"/>
          <w:sz w:val="22"/>
          <w:szCs w:val="22"/>
        </w:rPr>
        <w:t>period of time</w:t>
      </w:r>
      <w:r w:rsidR="0094674A" w:rsidRPr="00C72643">
        <w:rPr>
          <w:rFonts w:ascii="Times New Roman" w:eastAsia="Times New Roman" w:hAnsi="Times New Roman" w:cs="Times New Roman"/>
          <w:color w:val="000000"/>
          <w:sz w:val="22"/>
          <w:szCs w:val="22"/>
        </w:rPr>
        <w:t>, such as a month or a year.</w:t>
      </w:r>
    </w:p>
    <w:p w14:paraId="300CCB10" w14:textId="77777777" w:rsidR="0094674A" w:rsidRPr="00C72643" w:rsidRDefault="0094674A" w:rsidP="00CF68D0">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0C46996B" w14:textId="77777777" w:rsidR="00CF68D0" w:rsidRDefault="00CF68D0" w:rsidP="00CF68D0">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statement:</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A summary of t</w:t>
      </w:r>
      <w:r>
        <w:rPr>
          <w:rFonts w:ascii="Times New Roman" w:eastAsia="Times New Roman" w:hAnsi="Times New Roman" w:cs="Times New Roman"/>
          <w:color w:val="000000"/>
          <w:sz w:val="22"/>
          <w:szCs w:val="22"/>
        </w:rPr>
        <w:t xml:space="preserve">he changes in retained earnings </w:t>
      </w:r>
    </w:p>
    <w:p w14:paraId="75D6F104" w14:textId="03E23525" w:rsidR="0094674A" w:rsidRPr="00C72643" w:rsidRDefault="00CF68D0" w:rsidP="00CF68D0">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that have occurred </w:t>
      </w:r>
      <w:r w:rsidR="0094674A" w:rsidRPr="00C72643">
        <w:rPr>
          <w:rFonts w:ascii="Times New Roman" w:eastAsia="Times New Roman" w:hAnsi="Times New Roman" w:cs="Times New Roman"/>
          <w:i/>
          <w:iCs/>
          <w:color w:val="000000"/>
          <w:sz w:val="22"/>
          <w:szCs w:val="22"/>
        </w:rPr>
        <w:t>during a specific period of time</w:t>
      </w:r>
      <w:r>
        <w:rPr>
          <w:rFonts w:ascii="Times New Roman" w:eastAsia="Times New Roman" w:hAnsi="Times New Roman" w:cs="Times New Roman"/>
          <w:color w:val="000000"/>
          <w:sz w:val="22"/>
          <w:szCs w:val="22"/>
        </w:rPr>
        <w:t> such as a</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month or a year.</w:t>
      </w:r>
    </w:p>
    <w:p w14:paraId="51E90CE1" w14:textId="77777777" w:rsidR="0094674A" w:rsidRPr="00C72643" w:rsidRDefault="0094674A" w:rsidP="00CF68D0">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29BB8701" w14:textId="77777777" w:rsidR="00CF68D0" w:rsidRDefault="00CF68D0" w:rsidP="00CF68D0">
      <w:pPr>
        <w:pStyle w:val="p"/>
        <w:tabs>
          <w:tab w:val="left" w:pos="3600"/>
          <w:tab w:val="left" w:pos="3960"/>
        </w:tabs>
        <w:ind w:left="576"/>
        <w:rPr>
          <w:rFonts w:ascii="Times New Roman" w:eastAsia="Times New Roman" w:hAnsi="Times New Roman" w:cs="Times New Roman"/>
          <w:i/>
          <w:iCs/>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Balance sheet: A list of the assets, liabilities, and owner’s equity </w:t>
      </w:r>
      <w:r>
        <w:rPr>
          <w:rFonts w:ascii="Times New Roman" w:eastAsia="Times New Roman" w:hAnsi="Times New Roman" w:cs="Times New Roman"/>
          <w:i/>
          <w:iCs/>
          <w:color w:val="000000"/>
          <w:sz w:val="22"/>
          <w:szCs w:val="22"/>
        </w:rPr>
        <w:t xml:space="preserve">as of a </w:t>
      </w:r>
    </w:p>
    <w:p w14:paraId="749FF943" w14:textId="49B33E39" w:rsidR="0094674A" w:rsidRPr="00C72643" w:rsidRDefault="00CF68D0" w:rsidP="00CF68D0">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i/>
          <w:iCs/>
          <w:color w:val="000000"/>
          <w:sz w:val="22"/>
          <w:szCs w:val="22"/>
        </w:rPr>
        <w:t>specific date</w:t>
      </w:r>
      <w:r w:rsidR="0094674A" w:rsidRPr="00C72643">
        <w:rPr>
          <w:rFonts w:ascii="Times New Roman" w:eastAsia="Times New Roman" w:hAnsi="Times New Roman" w:cs="Times New Roman"/>
          <w:color w:val="000000"/>
          <w:sz w:val="22"/>
          <w:szCs w:val="22"/>
        </w:rPr>
        <w:t>, usually at the close of the last day of a month or a year.</w:t>
      </w:r>
    </w:p>
    <w:p w14:paraId="382A8443" w14:textId="77777777" w:rsidR="0094674A" w:rsidRPr="00C72643" w:rsidRDefault="0094674A" w:rsidP="00CF68D0">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56801D47" w14:textId="77777777" w:rsidR="00CF68D0" w:rsidRDefault="00CF68D0" w:rsidP="00CF68D0">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 xml:space="preserve">Statement of cash flows: A summary of the </w:t>
      </w:r>
      <w:r>
        <w:rPr>
          <w:rFonts w:ascii="Times New Roman" w:eastAsia="Times New Roman" w:hAnsi="Times New Roman" w:cs="Times New Roman"/>
          <w:color w:val="000000"/>
          <w:sz w:val="22"/>
          <w:szCs w:val="22"/>
        </w:rPr>
        <w:t xml:space="preserve">cash receipts and cash payments </w:t>
      </w:r>
    </w:p>
    <w:p w14:paraId="5220E12B" w14:textId="15C79DA9" w:rsidR="0094674A" w:rsidRPr="00C72643" w:rsidRDefault="00CF68D0" w:rsidP="00CF68D0">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for a </w:t>
      </w:r>
      <w:r w:rsidR="0094674A" w:rsidRPr="00C72643">
        <w:rPr>
          <w:rFonts w:ascii="Times New Roman" w:eastAsia="Times New Roman" w:hAnsi="Times New Roman" w:cs="Times New Roman"/>
          <w:i/>
          <w:iCs/>
          <w:color w:val="000000"/>
          <w:sz w:val="22"/>
          <w:szCs w:val="22"/>
        </w:rPr>
        <w:t>specific period of time</w:t>
      </w:r>
      <w:r w:rsidR="0094674A" w:rsidRPr="00C72643">
        <w:rPr>
          <w:rFonts w:ascii="Times New Roman" w:eastAsia="Times New Roman" w:hAnsi="Times New Roman" w:cs="Times New Roman"/>
          <w:color w:val="000000"/>
          <w:sz w:val="22"/>
          <w:szCs w:val="22"/>
        </w:rPr>
        <w:t>, such as a month or a year.</w:t>
      </w:r>
    </w:p>
    <w:p w14:paraId="38C4ECD7"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68D0">
        <w:rPr>
          <w:rFonts w:ascii="Times New Roman" w:eastAsia="Times New Roman" w:hAnsi="Times New Roman" w:cs="Times New Roman"/>
          <w:color w:val="000000"/>
          <w:sz w:val="22"/>
          <w:szCs w:val="22"/>
        </w:rPr>
        <w:t>Easy</w:t>
      </w:r>
    </w:p>
    <w:p w14:paraId="526B1EDD" w14:textId="31C7A76B"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728BE1DE" w14:textId="3123D7F4"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510BEA23"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F68D0">
        <w:rPr>
          <w:rFonts w:ascii="Times New Roman" w:eastAsia="Times New Roman" w:hAnsi="Times New Roman" w:cs="Times New Roman"/>
          <w:color w:val="000000"/>
          <w:sz w:val="22"/>
          <w:szCs w:val="22"/>
        </w:rPr>
        <w:t>P.APC.09 - Financial Statements</w:t>
      </w:r>
    </w:p>
    <w:p w14:paraId="642F94D5" w14:textId="55498383"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B64FCD4" w14:textId="0047095E"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278EAD9A" w14:textId="27A6B806" w:rsidR="00AE0DB1" w:rsidRPr="00C72643" w:rsidRDefault="00CF68D0" w:rsidP="00CF68D0">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43702269" w14:textId="442E062D"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 summary of cash flows for Evelyn's Event Planning for the year ended December 31 is shown below.</w:t>
      </w:r>
      <w:r w:rsidRPr="00C72643">
        <w:rPr>
          <w:rFonts w:ascii="Times New Roman" w:eastAsia="Times New Roman" w:hAnsi="Times New Roman" w:cs="Times New Roman"/>
          <w:color w:val="000000"/>
          <w:sz w:val="22"/>
          <w:szCs w:val="22"/>
        </w:rPr>
        <w:br/>
      </w:r>
    </w:p>
    <w:p w14:paraId="3FE4F0E2" w14:textId="77777777" w:rsidR="0094674A" w:rsidRPr="00C72643" w:rsidRDefault="0094674A" w:rsidP="00CF68D0">
      <w:pPr>
        <w:tabs>
          <w:tab w:val="left" w:pos="900"/>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receipts: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4CF9E6AB" w14:textId="41EE982B" w:rsidR="0094674A" w:rsidRPr="00C72643" w:rsidRDefault="007A0993"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F68D0">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received from customers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$57,360</w:t>
      </w:r>
    </w:p>
    <w:p w14:paraId="2A12FC6C" w14:textId="7950893A" w:rsidR="0094674A" w:rsidRPr="00C72643" w:rsidRDefault="007A0993"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F68D0">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received from bank loan</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15,000</w:t>
      </w:r>
    </w:p>
    <w:p w14:paraId="356A8DF5" w14:textId="77777777" w:rsidR="0094674A" w:rsidRPr="00C72643" w:rsidRDefault="0094674A" w:rsidP="00CF68D0">
      <w:pPr>
        <w:pStyle w:val="p"/>
        <w:tabs>
          <w:tab w:val="left" w:pos="900"/>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53D4B7DC" w14:textId="77777777" w:rsidR="0094674A" w:rsidRPr="00C72643" w:rsidRDefault="0094674A" w:rsidP="00CF68D0">
      <w:pPr>
        <w:tabs>
          <w:tab w:val="left" w:pos="900"/>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payments: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229E542E" w14:textId="21AD6D95" w:rsidR="0094674A" w:rsidRPr="00C72643" w:rsidRDefault="007A0993"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F68D0">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for operating expenses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$12,120</w:t>
      </w:r>
    </w:p>
    <w:p w14:paraId="2F1039B6" w14:textId="1551BC2E" w:rsidR="0094674A" w:rsidRPr="00C72643" w:rsidRDefault="007A0993"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F68D0">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for equipment</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18,070</w:t>
      </w:r>
    </w:p>
    <w:p w14:paraId="1C82BC28" w14:textId="7BACFC63" w:rsidR="0094674A" w:rsidRPr="00C72643" w:rsidRDefault="007A0993"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F68D0">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for party supplies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9,480</w:t>
      </w:r>
    </w:p>
    <w:p w14:paraId="5E79177B" w14:textId="365B4D57" w:rsidR="0094674A" w:rsidRPr="00C72643" w:rsidRDefault="007A0993" w:rsidP="00CF68D0">
      <w:pPr>
        <w:pStyle w:val="p"/>
        <w:tabs>
          <w:tab w:val="left" w:pos="900"/>
          <w:tab w:val="right" w:pos="64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F68D0">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as dividends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12,000</w:t>
      </w:r>
    </w:p>
    <w:p w14:paraId="6686B86D" w14:textId="77777777"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595E1945" w14:textId="6A64197A" w:rsidR="0094674A" w:rsidRPr="00C72643" w:rsidRDefault="0094674A" w:rsidP="00937B43">
      <w:pPr>
        <w:pStyle w:val="p"/>
        <w:tabs>
          <w:tab w:val="right" w:pos="6480"/>
        </w:tabs>
        <w:ind w:left="3600" w:hanging="3024"/>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cash balance as of January 1</w:t>
      </w:r>
      <w:r w:rsidRPr="00C72643">
        <w:rPr>
          <w:rFonts w:ascii="Times New Roman" w:hAnsi="Times New Roman" w:cs="Times New Roman"/>
          <w:sz w:val="22"/>
          <w:szCs w:val="22"/>
        </w:rPr>
        <w:tab/>
      </w:r>
      <w:r w:rsidR="00937B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$15,580</w:t>
      </w:r>
    </w:p>
    <w:p w14:paraId="09FC4695"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2E2C85CA"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 statement of cash flows for Evelyn's Event Planning for the year ended December 31.</w:t>
      </w:r>
    </w:p>
    <w:p w14:paraId="6C7112DA"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19F86DEE" w14:textId="77777777" w:rsidR="00CF68D0" w:rsidRDefault="0094674A" w:rsidP="00CF68D0">
      <w:pPr>
        <w:pStyle w:val="p"/>
        <w:tabs>
          <w:tab w:val="center" w:pos="720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CF68D0">
        <w:rPr>
          <w:rFonts w:ascii="Times New Roman" w:eastAsia="Times New Roman" w:hAnsi="Times New Roman" w:cs="Times New Roman"/>
          <w:color w:val="000000"/>
          <w:sz w:val="22"/>
          <w:szCs w:val="22"/>
        </w:rPr>
        <w:t>Evelyn's Event Planning</w:t>
      </w:r>
    </w:p>
    <w:p w14:paraId="739F5B48" w14:textId="77777777" w:rsidR="00CF68D0" w:rsidRDefault="00CF68D0" w:rsidP="00CF68D0">
      <w:pPr>
        <w:pStyle w:val="p"/>
        <w:tabs>
          <w:tab w:val="center" w:pos="720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Statement of Cash Flows</w:t>
      </w:r>
    </w:p>
    <w:p w14:paraId="3A9EAAF5" w14:textId="4B3130F6" w:rsidR="0094674A" w:rsidRPr="00CF68D0" w:rsidRDefault="00CF68D0" w:rsidP="00CF68D0">
      <w:pPr>
        <w:pStyle w:val="p"/>
        <w:tabs>
          <w:tab w:val="center" w:pos="720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CF68D0">
        <w:rPr>
          <w:rFonts w:ascii="Times New Roman" w:eastAsia="Times New Roman" w:hAnsi="Times New Roman" w:cs="Times New Roman"/>
          <w:color w:val="000000"/>
          <w:sz w:val="22"/>
          <w:szCs w:val="22"/>
          <w:u w:val="single"/>
        </w:rPr>
        <w:t>For the Year Ended December 31</w:t>
      </w:r>
    </w:p>
    <w:p w14:paraId="39303B83" w14:textId="77777777" w:rsidR="00CF68D0" w:rsidRPr="00C72643" w:rsidRDefault="00CF68D0" w:rsidP="00CF68D0">
      <w:pPr>
        <w:pStyle w:val="p"/>
        <w:tabs>
          <w:tab w:val="left" w:pos="3600"/>
        </w:tabs>
        <w:ind w:left="576"/>
        <w:outlineLvl w:val="0"/>
        <w:rPr>
          <w:rFonts w:ascii="Times New Roman" w:hAnsi="Times New Roman" w:cs="Times New Roman"/>
          <w:sz w:val="22"/>
          <w:szCs w:val="22"/>
        </w:rPr>
      </w:pPr>
    </w:p>
    <w:p w14:paraId="74114B7F" w14:textId="0A67EAE2"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flows from operating activities:</w:t>
      </w:r>
    </w:p>
    <w:p w14:paraId="568A46D0" w14:textId="4FAA8EDB"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received from customers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$57,360</w:t>
      </w:r>
    </w:p>
    <w:p w14:paraId="11CB8730" w14:textId="2447E6BF"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Deduct cash payments for expenses and supplies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u w:val="single"/>
        </w:rPr>
        <w:t>(21,600</w:t>
      </w:r>
      <w:r w:rsidR="0094674A" w:rsidRPr="00C72643">
        <w:rPr>
          <w:rFonts w:ascii="Times New Roman" w:eastAsia="Times New Roman" w:hAnsi="Times New Roman" w:cs="Times New Roman"/>
          <w:color w:val="000000"/>
          <w:sz w:val="22"/>
          <w:szCs w:val="22"/>
        </w:rPr>
        <w:t>)</w:t>
      </w:r>
    </w:p>
    <w:p w14:paraId="480DE5F3" w14:textId="756BFC49"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cash flows from operating activities</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$35,760</w:t>
      </w:r>
    </w:p>
    <w:p w14:paraId="583B66E1" w14:textId="77777777" w:rsidR="0094674A" w:rsidRPr="00C72643" w:rsidRDefault="0094674A" w:rsidP="00CF68D0">
      <w:pPr>
        <w:tabs>
          <w:tab w:val="left" w:pos="3600"/>
          <w:tab w:val="left" w:pos="3960"/>
          <w:tab w:val="right" w:pos="9360"/>
          <w:tab w:val="right" w:pos="108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79E6AA24" w14:textId="6B0200B7"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flows from investing activities: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211A1034" w14:textId="4ABA60A0"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paid for equipment</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(18,070)</w:t>
      </w:r>
    </w:p>
    <w:p w14:paraId="7FEC6EBB" w14:textId="77777777" w:rsidR="0094674A" w:rsidRPr="00C72643" w:rsidRDefault="0094674A" w:rsidP="00CF68D0">
      <w:pPr>
        <w:tabs>
          <w:tab w:val="left" w:pos="3600"/>
          <w:tab w:val="left" w:pos="3960"/>
          <w:tab w:val="right" w:pos="9360"/>
          <w:tab w:val="right" w:pos="108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2C6105F4" w14:textId="7414CDE9"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from financing activities:</w:t>
      </w:r>
    </w:p>
    <w:p w14:paraId="212E2B99" w14:textId="5D2C67F7"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received from bank loan</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$15,000</w:t>
      </w:r>
    </w:p>
    <w:p w14:paraId="034B4AC7" w14:textId="0B9D668B" w:rsidR="0094674A" w:rsidRPr="00C72643" w:rsidRDefault="00CF68D0" w:rsidP="00CF68D0">
      <w:pPr>
        <w:pStyle w:val="p"/>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Deduct cash dividends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u w:val="single"/>
        </w:rPr>
        <w:t>(12,000</w:t>
      </w:r>
      <w:r w:rsidR="0094674A" w:rsidRPr="00C72643">
        <w:rPr>
          <w:rFonts w:ascii="Times New Roman" w:eastAsia="Times New Roman" w:hAnsi="Times New Roman" w:cs="Times New Roman"/>
          <w:color w:val="000000"/>
          <w:sz w:val="22"/>
          <w:szCs w:val="22"/>
        </w:rPr>
        <w:t>)</w:t>
      </w:r>
    </w:p>
    <w:p w14:paraId="7A805EA0" w14:textId="6B19A760" w:rsidR="0094674A" w:rsidRPr="00C72643" w:rsidRDefault="007A0993"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CF68D0">
        <w:rPr>
          <w:rFonts w:ascii="Times New Roman" w:eastAsia="Times New Roman" w:hAnsi="Times New Roman" w:cs="Times New Roman"/>
          <w:color w:val="000000"/>
          <w:sz w:val="22"/>
          <w:szCs w:val="22"/>
        </w:rPr>
        <w:tab/>
      </w:r>
      <w:r w:rsidR="00CF68D0">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cash flows from financing activities</w:t>
      </w:r>
      <w:r w:rsidR="0094674A" w:rsidRPr="00C72643">
        <w:rPr>
          <w:rFonts w:ascii="Times New Roman" w:hAnsi="Times New Roman" w:cs="Times New Roman"/>
          <w:sz w:val="22"/>
          <w:szCs w:val="22"/>
        </w:rPr>
        <w:tab/>
      </w:r>
      <w:r w:rsidR="00CF68D0">
        <w:rPr>
          <w:rFonts w:ascii="Times New Roman" w:hAnsi="Times New Roman" w:cs="Times New Roman"/>
          <w:sz w:val="22"/>
          <w:szCs w:val="22"/>
        </w:rPr>
        <w:tab/>
      </w:r>
      <w:r>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3,000</w:t>
      </w:r>
    </w:p>
    <w:p w14:paraId="29BB1205" w14:textId="5236F221"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increase in cash during year</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$20,690</w:t>
      </w:r>
    </w:p>
    <w:p w14:paraId="08AF17F8" w14:textId="20F3B754"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as of January 1</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u w:val="single"/>
        </w:rPr>
        <w:t>15,580</w:t>
      </w:r>
    </w:p>
    <w:p w14:paraId="403749E1" w14:textId="40CCD51A" w:rsidR="0094674A" w:rsidRPr="00C72643" w:rsidRDefault="00CF68D0" w:rsidP="00CF68D0">
      <w:pPr>
        <w:tabs>
          <w:tab w:val="left" w:pos="3600"/>
          <w:tab w:val="left" w:pos="3960"/>
          <w:tab w:val="right" w:pos="93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as of December 31</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 $36,270</w:t>
      </w:r>
    </w:p>
    <w:p w14:paraId="241A0CD7" w14:textId="77777777" w:rsidR="0094674A" w:rsidRPr="00C72643" w:rsidRDefault="0094674A" w:rsidP="00C72643">
      <w:pPr>
        <w:tabs>
          <w:tab w:val="left" w:pos="3600"/>
        </w:tabs>
        <w:ind w:left="576"/>
        <w:rPr>
          <w:rFonts w:ascii="Times New Roman" w:hAnsi="Times New Roman" w:cs="Times New Roman"/>
          <w:sz w:val="22"/>
          <w:szCs w:val="22"/>
        </w:rPr>
      </w:pPr>
    </w:p>
    <w:p w14:paraId="4FAF41E7"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68D0">
        <w:rPr>
          <w:rFonts w:ascii="Times New Roman" w:eastAsia="Times New Roman" w:hAnsi="Times New Roman" w:cs="Times New Roman"/>
          <w:color w:val="000000"/>
          <w:sz w:val="22"/>
          <w:szCs w:val="22"/>
        </w:rPr>
        <w:t>Challenging</w:t>
      </w:r>
    </w:p>
    <w:p w14:paraId="166B4E41" w14:textId="78F1306C"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2DA5C54B" w14:textId="5BA63CA9"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1EB7267D"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w:t>
      </w:r>
      <w:r w:rsidR="00CF68D0">
        <w:rPr>
          <w:rFonts w:ascii="Times New Roman" w:eastAsia="Times New Roman" w:hAnsi="Times New Roman" w:cs="Times New Roman"/>
          <w:color w:val="000000"/>
          <w:sz w:val="22"/>
          <w:szCs w:val="22"/>
        </w:rPr>
        <w:t>PC.24 - Statement of Cash Flows</w:t>
      </w:r>
    </w:p>
    <w:p w14:paraId="05923B7C" w14:textId="23EA384F"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B8E9221" w14:textId="6B7EEDDD"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1E84E029" w14:textId="6A983479" w:rsidR="00AE0DB1" w:rsidRPr="00C72643" w:rsidRDefault="00CF68D0" w:rsidP="00CF68D0">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64E33251" w14:textId="6F54D892"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assets and liabilities of Rocky's Day Spa at December 31 and expenses for the year are listed below.</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stockholders' equity was $68,000 ($48,000 in Common Stock and $20,000 in Retained Earnings) at January 1. The shareholders invested in an additional $10,000 of common stock during the year. Net income for the year is $45,625.</w:t>
      </w:r>
      <w:r w:rsidRPr="00C72643">
        <w:rPr>
          <w:rFonts w:ascii="Times New Roman" w:hAnsi="Times New Roman" w:cs="Times New Roman"/>
          <w:sz w:val="22"/>
          <w:szCs w:val="22"/>
        </w:rPr>
        <w:br/>
      </w:r>
    </w:p>
    <w:p w14:paraId="7B0E4109" w14:textId="58D8D5B8" w:rsidR="0094674A" w:rsidRPr="00C72643" w:rsidRDefault="0094674A" w:rsidP="00CF68D0">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4,375</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Spa operating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$23,760</w:t>
      </w:r>
    </w:p>
    <w:p w14:paraId="6CE200E2" w14:textId="77777777" w:rsidR="0094674A" w:rsidRPr="00C72643" w:rsidRDefault="0094674A" w:rsidP="00CF68D0">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8,490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Office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2,470</w:t>
      </w:r>
    </w:p>
    <w:p w14:paraId="3548DFCE" w14:textId="77777777" w:rsidR="0094674A" w:rsidRPr="00C72643" w:rsidRDefault="0094674A" w:rsidP="00CF68D0">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13,980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Spa 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9,230</w:t>
      </w:r>
    </w:p>
    <w:p w14:paraId="47BEA57F" w14:textId="77777777" w:rsidR="0094674A" w:rsidRPr="00C72643" w:rsidRDefault="0094674A" w:rsidP="00CF68D0">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26,580</w:t>
      </w:r>
    </w:p>
    <w:p w14:paraId="77DFD3CC" w14:textId="77777777" w:rsidR="0094674A" w:rsidRPr="00C72643" w:rsidRDefault="0094674A" w:rsidP="00CF68D0">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Spa furniture &amp;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56,000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Dividends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38,170</w:t>
      </w:r>
    </w:p>
    <w:p w14:paraId="60CD3111" w14:textId="77777777" w:rsidR="0094674A" w:rsidRPr="00C72643" w:rsidRDefault="0094674A" w:rsidP="00CF68D0">
      <w:pPr>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Computers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2,130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3AE05209"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4AB7FC95"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an income statement for Rocky's Day Spa for the current year ended December 31.</w:t>
      </w:r>
    </w:p>
    <w:p w14:paraId="48ED18ED"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15FD42FD" w14:textId="77777777" w:rsidR="00CF68D0" w:rsidRDefault="0094674A" w:rsidP="00CF68D0">
      <w:pPr>
        <w:pStyle w:val="p"/>
        <w:tabs>
          <w:tab w:val="center" w:pos="684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CF68D0">
        <w:rPr>
          <w:rFonts w:ascii="Times New Roman" w:eastAsia="Times New Roman" w:hAnsi="Times New Roman" w:cs="Times New Roman"/>
          <w:color w:val="000000"/>
          <w:sz w:val="22"/>
          <w:szCs w:val="22"/>
        </w:rPr>
        <w:t>Rocky's Day Spa</w:t>
      </w:r>
    </w:p>
    <w:p w14:paraId="431025D8" w14:textId="77777777" w:rsidR="00CF68D0" w:rsidRDefault="00CF68D0" w:rsidP="00CF68D0">
      <w:pPr>
        <w:pStyle w:val="p"/>
        <w:tabs>
          <w:tab w:val="center" w:pos="684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Income Statement</w:t>
      </w:r>
    </w:p>
    <w:p w14:paraId="361F0EA0" w14:textId="5F5B274B" w:rsidR="0094674A" w:rsidRPr="00CF68D0" w:rsidRDefault="00CF68D0" w:rsidP="00CF68D0">
      <w:pPr>
        <w:pStyle w:val="p"/>
        <w:tabs>
          <w:tab w:val="center" w:pos="6840"/>
        </w:tabs>
        <w:ind w:left="576"/>
        <w:outlineLvl w:val="0"/>
        <w:rPr>
          <w:rFonts w:ascii="Times New Roman" w:hAnsi="Times New Roman" w:cs="Times New Roman"/>
          <w:sz w:val="22"/>
          <w:szCs w:val="22"/>
          <w:u w:val="single"/>
        </w:rPr>
      </w:pPr>
      <w:r>
        <w:rPr>
          <w:rFonts w:ascii="Times New Roman" w:eastAsia="Times New Roman" w:hAnsi="Times New Roman" w:cs="Times New Roman"/>
          <w:color w:val="000000"/>
          <w:sz w:val="22"/>
          <w:szCs w:val="22"/>
        </w:rPr>
        <w:tab/>
      </w:r>
      <w:r w:rsidR="0094674A" w:rsidRPr="00CF68D0">
        <w:rPr>
          <w:rFonts w:ascii="Times New Roman" w:eastAsia="Times New Roman" w:hAnsi="Times New Roman" w:cs="Times New Roman"/>
          <w:color w:val="000000"/>
          <w:sz w:val="22"/>
          <w:szCs w:val="22"/>
          <w:u w:val="single"/>
        </w:rPr>
        <w:t>For the Year Ended December 31</w:t>
      </w:r>
    </w:p>
    <w:p w14:paraId="46FF3FC3" w14:textId="77777777" w:rsidR="00CF68D0" w:rsidRDefault="00CF68D0" w:rsidP="00C72643">
      <w:pPr>
        <w:pStyle w:val="p"/>
        <w:tabs>
          <w:tab w:val="left" w:pos="3600"/>
        </w:tabs>
        <w:ind w:left="576"/>
        <w:rPr>
          <w:rFonts w:ascii="Times New Roman" w:eastAsia="Times New Roman" w:hAnsi="Times New Roman" w:cs="Times New Roman"/>
          <w:color w:val="000000"/>
          <w:sz w:val="22"/>
          <w:szCs w:val="22"/>
        </w:rPr>
      </w:pPr>
    </w:p>
    <w:p w14:paraId="6080DBBA" w14:textId="3EAEFFBF" w:rsidR="0094674A" w:rsidRPr="00C72643" w:rsidRDefault="00CF68D0" w:rsidP="00CF68D0">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Fees earned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$98,435</w:t>
      </w:r>
    </w:p>
    <w:p w14:paraId="4A7A52F9" w14:textId="5A960838" w:rsidR="0094674A" w:rsidRPr="00C72643" w:rsidRDefault="00CF68D0" w:rsidP="00CF68D0">
      <w:pPr>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Expenses: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51CE0395" w14:textId="48C63146" w:rsidR="0094674A" w:rsidRPr="00C72643" w:rsidRDefault="0094674A" w:rsidP="00CF68D0">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CF68D0">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$26,580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676C3EE6" w14:textId="765D179A" w:rsidR="0094674A" w:rsidRPr="00C72643" w:rsidRDefault="0094674A" w:rsidP="00CF68D0">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CF68D0">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Spa operating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23,760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3EB5DA3E" w14:textId="6C5F7298" w:rsidR="0094674A" w:rsidRPr="00C72643" w:rsidRDefault="0094674A" w:rsidP="00CF68D0">
      <w:pPr>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CF68D0">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Office expense</w:t>
      </w:r>
      <w:r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2,470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61824A72" w14:textId="24BC109B" w:rsidR="0094674A" w:rsidRPr="00C72643" w:rsidRDefault="0094674A" w:rsidP="00CF68D0">
      <w:pPr>
        <w:pStyle w:val="p"/>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CF68D0">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Total expenses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52,810</w:t>
      </w:r>
    </w:p>
    <w:p w14:paraId="5E6EF405" w14:textId="6D31CA6E" w:rsidR="0094674A" w:rsidRPr="00C72643" w:rsidRDefault="00CF68D0" w:rsidP="00CF68D0">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$45,625</w:t>
      </w:r>
    </w:p>
    <w:p w14:paraId="61944047"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0576F088"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68D0">
        <w:rPr>
          <w:rFonts w:ascii="Times New Roman" w:eastAsia="Times New Roman" w:hAnsi="Times New Roman" w:cs="Times New Roman"/>
          <w:color w:val="000000"/>
          <w:sz w:val="22"/>
          <w:szCs w:val="22"/>
        </w:rPr>
        <w:t>Challenging</w:t>
      </w:r>
    </w:p>
    <w:p w14:paraId="0F72C32E" w14:textId="08A384F1"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40B677F4" w14:textId="78207513"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37645231" w14:textId="77777777" w:rsidR="00CF68D0"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CF68D0">
        <w:rPr>
          <w:rFonts w:ascii="Times New Roman" w:eastAsia="Times New Roman" w:hAnsi="Times New Roman" w:cs="Times New Roman"/>
          <w:color w:val="000000"/>
          <w:sz w:val="22"/>
          <w:szCs w:val="22"/>
        </w:rPr>
        <w:t>P.APC.09 - Financial Statements</w:t>
      </w:r>
    </w:p>
    <w:p w14:paraId="02D87DA4" w14:textId="74B0715E" w:rsidR="00CF68D0" w:rsidRDefault="00CF68D0"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3324A6FB" w14:textId="2FFA1AA9" w:rsidR="0094674A" w:rsidRPr="00C72643" w:rsidRDefault="00CF68D0"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135B4D8D" w14:textId="30BACD1A" w:rsidR="00AE0DB1" w:rsidRPr="00C72643" w:rsidRDefault="00DD5793" w:rsidP="00DD5793">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63BAAC0D" w14:textId="414219EF"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assets and liabilities of Rocky's Day Spa at December 31 and expenses for the year are listed below.</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stockholders' equity was $68,000 ($48,000 in Common Stock and $20,000 in Retained Earnings) at January 1. The shareholders invested in an additional $10,000 of common stock during the year. Net income for the year is $45,625.</w:t>
      </w:r>
      <w:r w:rsidRPr="00C72643">
        <w:rPr>
          <w:rFonts w:ascii="Times New Roman" w:hAnsi="Times New Roman" w:cs="Times New Roman"/>
          <w:sz w:val="22"/>
          <w:szCs w:val="22"/>
        </w:rPr>
        <w:br/>
      </w:r>
    </w:p>
    <w:p w14:paraId="0B674E09" w14:textId="67B23FA3" w:rsidR="0094674A" w:rsidRPr="00C72643" w:rsidRDefault="0094674A" w:rsidP="00DD5793">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4,375</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Spa operating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$23,760</w:t>
      </w:r>
    </w:p>
    <w:p w14:paraId="1529648C" w14:textId="77777777" w:rsidR="0094674A" w:rsidRPr="00C72643" w:rsidRDefault="0094674A" w:rsidP="00DD5793">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8,490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Office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2,470</w:t>
      </w:r>
    </w:p>
    <w:p w14:paraId="700307F4" w14:textId="77777777" w:rsidR="0094674A" w:rsidRPr="00C72643" w:rsidRDefault="0094674A" w:rsidP="00DD5793">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Spa 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9,230</w:t>
      </w:r>
    </w:p>
    <w:p w14:paraId="3F550537" w14:textId="77777777" w:rsidR="0094674A" w:rsidRPr="00C72643" w:rsidRDefault="0094674A" w:rsidP="00DD5793">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98,435</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26,580</w:t>
      </w:r>
    </w:p>
    <w:p w14:paraId="3BB5E646" w14:textId="77777777" w:rsidR="0094674A" w:rsidRPr="00C72643" w:rsidRDefault="0094674A" w:rsidP="00DD5793">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Spa furniture &amp;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56,000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Dividends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38,170</w:t>
      </w:r>
    </w:p>
    <w:p w14:paraId="4C4FD65C" w14:textId="77777777" w:rsidR="0094674A" w:rsidRPr="00C72643" w:rsidRDefault="0094674A" w:rsidP="00DD5793">
      <w:pPr>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Computers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2,130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2DDF537A"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6B9230CE"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 balance sheet for Rocky's Day Spa for the year ended December 31.</w:t>
      </w:r>
    </w:p>
    <w:p w14:paraId="4AE20CF2"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5F1E90E0" w14:textId="77777777" w:rsidR="00081608" w:rsidRDefault="0094674A" w:rsidP="00081608">
      <w:pPr>
        <w:pStyle w:val="p"/>
        <w:tabs>
          <w:tab w:val="center" w:pos="7027"/>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081608">
        <w:rPr>
          <w:rFonts w:ascii="Times New Roman" w:eastAsia="Times New Roman" w:hAnsi="Times New Roman" w:cs="Times New Roman"/>
          <w:color w:val="000000"/>
          <w:sz w:val="22"/>
          <w:szCs w:val="22"/>
        </w:rPr>
        <w:t>Rocky's Day Spa</w:t>
      </w:r>
    </w:p>
    <w:p w14:paraId="1516E3D3" w14:textId="77777777" w:rsidR="00081608" w:rsidRDefault="00081608" w:rsidP="00081608">
      <w:pPr>
        <w:pStyle w:val="p"/>
        <w:tabs>
          <w:tab w:val="center" w:pos="7027"/>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Balance Sheet</w:t>
      </w:r>
    </w:p>
    <w:p w14:paraId="2EE5D4AD" w14:textId="62876A65" w:rsidR="0094674A" w:rsidRPr="00081608" w:rsidRDefault="00081608" w:rsidP="00081608">
      <w:pPr>
        <w:pStyle w:val="p"/>
        <w:tabs>
          <w:tab w:val="center" w:pos="7027"/>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081608">
        <w:rPr>
          <w:rFonts w:ascii="Times New Roman" w:eastAsia="Times New Roman" w:hAnsi="Times New Roman" w:cs="Times New Roman"/>
          <w:color w:val="000000"/>
          <w:sz w:val="22"/>
          <w:szCs w:val="22"/>
          <w:u w:val="single"/>
        </w:rPr>
        <w:t>December 31</w:t>
      </w:r>
    </w:p>
    <w:p w14:paraId="00099F34" w14:textId="77777777" w:rsidR="00081608" w:rsidRPr="00C72643" w:rsidRDefault="00081608" w:rsidP="00081608">
      <w:pPr>
        <w:pStyle w:val="p"/>
        <w:tabs>
          <w:tab w:val="left" w:pos="3600"/>
        </w:tabs>
        <w:ind w:left="576"/>
        <w:outlineLvl w:val="0"/>
        <w:rPr>
          <w:rFonts w:ascii="Times New Roman" w:hAnsi="Times New Roman" w:cs="Times New Roman"/>
          <w:sz w:val="22"/>
          <w:szCs w:val="22"/>
        </w:rPr>
      </w:pPr>
    </w:p>
    <w:p w14:paraId="421CBF5F" w14:textId="608EDF9F" w:rsidR="0094674A" w:rsidRPr="00C72643" w:rsidRDefault="00081608" w:rsidP="00081608">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b/>
          <w:bCs/>
          <w:color w:val="000000"/>
          <w:sz w:val="22"/>
          <w:szCs w:val="22"/>
        </w:rPr>
        <w:tab/>
      </w:r>
      <w:r w:rsidR="0094674A" w:rsidRPr="00C72643">
        <w:rPr>
          <w:rFonts w:ascii="Times New Roman" w:eastAsia="Times New Roman" w:hAnsi="Times New Roman" w:cs="Times New Roman"/>
          <w:b/>
          <w:bCs/>
          <w:color w:val="000000"/>
          <w:sz w:val="22"/>
          <w:szCs w:val="22"/>
        </w:rPr>
        <w:t>Assets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b/>
          <w:bCs/>
          <w:color w:val="000000"/>
          <w:sz w:val="22"/>
          <w:szCs w:val="22"/>
        </w:rPr>
        <w:t>Liabilities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63E68723" w14:textId="742F95B3" w:rsidR="0094674A" w:rsidRPr="00C72643" w:rsidRDefault="00081608" w:rsidP="00081608">
      <w:pPr>
        <w:pStyle w:val="p"/>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$13,980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Accounts payable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$ 4,375</w:t>
      </w:r>
    </w:p>
    <w:p w14:paraId="1DDB2B93" w14:textId="09479A52" w:rsidR="0094674A" w:rsidRPr="00C72643" w:rsidRDefault="00081608" w:rsidP="00081608">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Accounts receivable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8,490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7C23626B" w14:textId="4176588B" w:rsidR="0094674A" w:rsidRPr="00C72643" w:rsidRDefault="00081608" w:rsidP="00081608">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Spa supplies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9,230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b/>
          <w:bCs/>
          <w:color w:val="000000"/>
          <w:sz w:val="22"/>
          <w:szCs w:val="22"/>
        </w:rPr>
        <w:t>Stockholders' Equity</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74838FAA" w14:textId="1AB3E36B" w:rsidR="0094674A" w:rsidRPr="00C72643" w:rsidRDefault="00081608" w:rsidP="00081608">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Computers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2,130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Common stock</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58,000 </w:t>
      </w:r>
    </w:p>
    <w:p w14:paraId="762B6311" w14:textId="02283D17" w:rsidR="0094674A" w:rsidRPr="00C72643" w:rsidRDefault="00081608" w:rsidP="00081608">
      <w:pPr>
        <w:pStyle w:val="p"/>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Spa furniture &amp; equipment</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56,000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Retained earnings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27,455</w:t>
      </w:r>
    </w:p>
    <w:p w14:paraId="1F410B77" w14:textId="457AFFCB" w:rsidR="00081608" w:rsidRDefault="00081608" w:rsidP="00081608">
      <w:pPr>
        <w:pStyle w:val="p"/>
        <w:tabs>
          <w:tab w:val="left" w:pos="3427"/>
          <w:tab w:val="left" w:pos="3600"/>
          <w:tab w:val="right" w:pos="6840"/>
          <w:tab w:val="left" w:pos="7200"/>
          <w:tab w:val="right" w:pos="1044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Total liabilities and</w:t>
      </w:r>
    </w:p>
    <w:p w14:paraId="79847C2F" w14:textId="5CBC5E31" w:rsidR="0094674A" w:rsidRPr="00C72643" w:rsidRDefault="00081608" w:rsidP="00081608">
      <w:pPr>
        <w:pStyle w:val="p"/>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assets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0094674A" w:rsidRPr="00C72643">
        <w:rPr>
          <w:rStyle w:val="DoubleUnderline"/>
          <w:rFonts w:ascii="Times New Roman" w:eastAsia="Times New Roman" w:hAnsi="Times New Roman" w:cs="Times New Roman"/>
          <w:color w:val="000000"/>
          <w:sz w:val="22"/>
          <w:szCs w:val="22"/>
          <w:u w:val="double"/>
        </w:rPr>
        <w:t>$89,830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stockholders' equity</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$89,830</w:t>
      </w:r>
    </w:p>
    <w:p w14:paraId="6A9CFE66" w14:textId="77777777" w:rsidR="0094674A" w:rsidRPr="00C72643" w:rsidRDefault="0094674A" w:rsidP="00C72643">
      <w:pPr>
        <w:tabs>
          <w:tab w:val="left" w:pos="3600"/>
        </w:tabs>
        <w:ind w:left="576"/>
        <w:rPr>
          <w:rFonts w:ascii="Times New Roman" w:hAnsi="Times New Roman" w:cs="Times New Roman"/>
          <w:sz w:val="22"/>
          <w:szCs w:val="22"/>
        </w:rPr>
      </w:pPr>
    </w:p>
    <w:p w14:paraId="0075EDEA"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81608">
        <w:rPr>
          <w:rFonts w:ascii="Times New Roman" w:eastAsia="Times New Roman" w:hAnsi="Times New Roman" w:cs="Times New Roman"/>
          <w:color w:val="000000"/>
          <w:sz w:val="22"/>
          <w:szCs w:val="22"/>
        </w:rPr>
        <w:t>Challenging</w:t>
      </w:r>
    </w:p>
    <w:p w14:paraId="23D87B7A" w14:textId="5204F103"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4305CACA" w14:textId="6414657F"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452F1935"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081608">
        <w:rPr>
          <w:rFonts w:ascii="Times New Roman" w:eastAsia="Times New Roman" w:hAnsi="Times New Roman" w:cs="Times New Roman"/>
          <w:color w:val="000000"/>
          <w:sz w:val="22"/>
          <w:szCs w:val="22"/>
        </w:rPr>
        <w:t>P.APC.09 - Financial Statements</w:t>
      </w:r>
    </w:p>
    <w:p w14:paraId="7220D808" w14:textId="6CB87384"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0418E8F" w14:textId="7B34857D"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6D6CF0FD" w14:textId="07661565" w:rsidR="00AE0DB1" w:rsidRPr="00C72643" w:rsidRDefault="00081608" w:rsidP="00081608">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0932EF6" w14:textId="1FB5BF50"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assets and liabilities of Rocky's Day Spa at December 31 and expenses for the year are listed below.</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stockholders' equity was $68,000 ($48,000 in Common Stock and $20,000 in Retained Earnings) at January 1. The shareholders invested in an additional $10,000 of common stock during the year. Net income for the year is $45,625.</w:t>
      </w:r>
      <w:r w:rsidRPr="00C72643">
        <w:rPr>
          <w:rFonts w:ascii="Times New Roman" w:hAnsi="Times New Roman" w:cs="Times New Roman"/>
          <w:sz w:val="22"/>
          <w:szCs w:val="22"/>
        </w:rPr>
        <w:br/>
      </w:r>
    </w:p>
    <w:p w14:paraId="297D3C5B" w14:textId="36F16D20" w:rsidR="0094674A" w:rsidRPr="00C72643" w:rsidRDefault="0094674A" w:rsidP="00081608">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4,375</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Spa operating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$23,760</w:t>
      </w:r>
    </w:p>
    <w:p w14:paraId="4481303F" w14:textId="77777777" w:rsidR="0094674A" w:rsidRPr="00C72643" w:rsidRDefault="0094674A" w:rsidP="00081608">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8,490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Office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2,470</w:t>
      </w:r>
    </w:p>
    <w:p w14:paraId="2B24C747" w14:textId="77777777" w:rsidR="0094674A" w:rsidRPr="00C72643" w:rsidRDefault="0094674A" w:rsidP="00081608">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13,980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Spa 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9,230</w:t>
      </w:r>
    </w:p>
    <w:p w14:paraId="3CFDBD9E" w14:textId="77777777" w:rsidR="0094674A" w:rsidRPr="00C72643" w:rsidRDefault="0094674A" w:rsidP="00081608">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98,435</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26,580</w:t>
      </w:r>
    </w:p>
    <w:p w14:paraId="6D603388" w14:textId="77777777" w:rsidR="0094674A" w:rsidRPr="00C72643" w:rsidRDefault="0094674A" w:rsidP="00081608">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Spa furniture &amp;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56,000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Dividends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38,170</w:t>
      </w:r>
    </w:p>
    <w:p w14:paraId="1EA5E025" w14:textId="77777777" w:rsidR="0094674A" w:rsidRPr="00C72643" w:rsidRDefault="0094674A" w:rsidP="00081608">
      <w:pPr>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Computers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2,130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5C94A91B"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4E285D74"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 retained earnings statement for Rocky's Day Spa for the current year ended December 31.</w:t>
      </w:r>
    </w:p>
    <w:p w14:paraId="5D177961"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51B1A98B" w14:textId="77777777" w:rsidR="00081608" w:rsidRDefault="0094674A" w:rsidP="00081608">
      <w:pPr>
        <w:pStyle w:val="p"/>
        <w:tabs>
          <w:tab w:val="center" w:pos="684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081608">
        <w:rPr>
          <w:rFonts w:ascii="Times New Roman" w:eastAsia="Times New Roman" w:hAnsi="Times New Roman" w:cs="Times New Roman"/>
          <w:color w:val="000000"/>
          <w:sz w:val="22"/>
          <w:szCs w:val="22"/>
        </w:rPr>
        <w:t>Rocky's Day Spa</w:t>
      </w:r>
    </w:p>
    <w:p w14:paraId="4291B592" w14:textId="77777777" w:rsidR="00081608" w:rsidRDefault="00081608" w:rsidP="00081608">
      <w:pPr>
        <w:pStyle w:val="p"/>
        <w:tabs>
          <w:tab w:val="center" w:pos="684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Retained Earnings Statement</w:t>
      </w:r>
    </w:p>
    <w:p w14:paraId="017789C5" w14:textId="7FF1BE19" w:rsidR="0094674A" w:rsidRPr="00081608" w:rsidRDefault="00081608" w:rsidP="00081608">
      <w:pPr>
        <w:pStyle w:val="p"/>
        <w:tabs>
          <w:tab w:val="center" w:pos="684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081608">
        <w:rPr>
          <w:rFonts w:ascii="Times New Roman" w:eastAsia="Times New Roman" w:hAnsi="Times New Roman" w:cs="Times New Roman"/>
          <w:color w:val="000000"/>
          <w:sz w:val="22"/>
          <w:szCs w:val="22"/>
          <w:u w:val="single"/>
        </w:rPr>
        <w:t>For the Year Ended December 31</w:t>
      </w:r>
    </w:p>
    <w:p w14:paraId="7816BA7E" w14:textId="77777777" w:rsidR="00081608" w:rsidRPr="00C72643" w:rsidRDefault="00081608" w:rsidP="00081608">
      <w:pPr>
        <w:pStyle w:val="p"/>
        <w:tabs>
          <w:tab w:val="left" w:pos="3600"/>
        </w:tabs>
        <w:ind w:left="576"/>
        <w:outlineLvl w:val="0"/>
        <w:rPr>
          <w:rFonts w:ascii="Times New Roman" w:hAnsi="Times New Roman" w:cs="Times New Roman"/>
          <w:sz w:val="22"/>
          <w:szCs w:val="22"/>
        </w:rPr>
      </w:pPr>
    </w:p>
    <w:p w14:paraId="61ED03BC" w14:textId="1AFD65E4" w:rsidR="0094674A" w:rsidRPr="00C72643" w:rsidRDefault="00081608" w:rsidP="00081608">
      <w:pPr>
        <w:pStyle w:val="p"/>
        <w:tabs>
          <w:tab w:val="left" w:pos="360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January 1</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$20,000</w:t>
      </w:r>
    </w:p>
    <w:p w14:paraId="5CB533D7" w14:textId="063AA7E2" w:rsidR="0094674A" w:rsidRPr="00C72643" w:rsidRDefault="00081608" w:rsidP="00081608">
      <w:pPr>
        <w:tabs>
          <w:tab w:val="left" w:pos="360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 for the year</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$45,625</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2E929DAB" w14:textId="13474A98" w:rsidR="0094674A" w:rsidRPr="00C72643" w:rsidRDefault="00081608" w:rsidP="00081608">
      <w:pPr>
        <w:tabs>
          <w:tab w:val="left" w:pos="360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Less dividends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38,170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49B76570" w14:textId="31055341" w:rsidR="0094674A" w:rsidRPr="00C72643" w:rsidRDefault="00081608" w:rsidP="00081608">
      <w:pPr>
        <w:pStyle w:val="p"/>
        <w:tabs>
          <w:tab w:val="left" w:pos="360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Increase in retained earnings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7,455</w:t>
      </w:r>
    </w:p>
    <w:p w14:paraId="1BBB5BFF" w14:textId="3457BAA2" w:rsidR="0094674A" w:rsidRPr="00C72643" w:rsidRDefault="00081608" w:rsidP="00081608">
      <w:pPr>
        <w:pStyle w:val="p"/>
        <w:tabs>
          <w:tab w:val="left" w:pos="360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December 31</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$27,455</w:t>
      </w:r>
    </w:p>
    <w:p w14:paraId="7DC50519"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0B4056F2"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81608">
        <w:rPr>
          <w:rFonts w:ascii="Times New Roman" w:eastAsia="Times New Roman" w:hAnsi="Times New Roman" w:cs="Times New Roman"/>
          <w:color w:val="000000"/>
          <w:sz w:val="22"/>
          <w:szCs w:val="22"/>
        </w:rPr>
        <w:t>Challenging</w:t>
      </w:r>
    </w:p>
    <w:p w14:paraId="0A618A85" w14:textId="3F351324"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5B0BBC4C" w14:textId="18DFF43E"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1F6A6011"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081608">
        <w:rPr>
          <w:rFonts w:ascii="Times New Roman" w:eastAsia="Times New Roman" w:hAnsi="Times New Roman" w:cs="Times New Roman"/>
          <w:color w:val="000000"/>
          <w:sz w:val="22"/>
          <w:szCs w:val="22"/>
        </w:rPr>
        <w:t>P.APC.09 - Financial Statements</w:t>
      </w:r>
    </w:p>
    <w:p w14:paraId="475CCD12" w14:textId="24CFFCA8"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C43A159" w14:textId="5A1C8CA6"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001558AA" w14:textId="77777777" w:rsidR="00AE0DB1" w:rsidRPr="00C72643" w:rsidRDefault="00AE0DB1" w:rsidP="00C72643">
      <w:pPr>
        <w:tabs>
          <w:tab w:val="left" w:pos="3600"/>
        </w:tabs>
        <w:ind w:left="576"/>
        <w:rPr>
          <w:rFonts w:ascii="Times New Roman" w:hAnsi="Times New Roman" w:cs="Times New Roman"/>
          <w:sz w:val="22"/>
          <w:szCs w:val="22"/>
        </w:rPr>
      </w:pPr>
    </w:p>
    <w:p w14:paraId="7CC700F7" w14:textId="3D235083"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Explain the interrelationship between the balance sheet and the statement of cash flows.</w:t>
      </w:r>
    </w:p>
    <w:p w14:paraId="6898536E"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5D3F2C0A" w14:textId="77777777" w:rsidR="00081608" w:rsidRDefault="0094674A"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The cash reported on the balance sheet is also reported as the end-</w:t>
      </w:r>
      <w:r w:rsidR="00081608">
        <w:rPr>
          <w:rFonts w:ascii="Times New Roman" w:eastAsia="Times New Roman" w:hAnsi="Times New Roman" w:cs="Times New Roman"/>
          <w:color w:val="000000"/>
          <w:sz w:val="22"/>
          <w:szCs w:val="22"/>
        </w:rPr>
        <w:t xml:space="preserve">of-period cash </w:t>
      </w:r>
    </w:p>
    <w:p w14:paraId="797D085A" w14:textId="3DFA1C21" w:rsidR="0094674A" w:rsidRPr="00C72643" w:rsidRDefault="00081608"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on the statement of cash flows.</w:t>
      </w:r>
    </w:p>
    <w:p w14:paraId="4A134334"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81608">
        <w:rPr>
          <w:rFonts w:ascii="Times New Roman" w:eastAsia="Times New Roman" w:hAnsi="Times New Roman" w:cs="Times New Roman"/>
          <w:color w:val="000000"/>
          <w:sz w:val="22"/>
          <w:szCs w:val="22"/>
        </w:rPr>
        <w:t>Moderate</w:t>
      </w:r>
    </w:p>
    <w:p w14:paraId="4CB65204" w14:textId="6057C973"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09753DE5" w14:textId="19B483CD"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598759CA"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081608">
        <w:rPr>
          <w:rFonts w:ascii="Times New Roman" w:eastAsia="Times New Roman" w:hAnsi="Times New Roman" w:cs="Times New Roman"/>
          <w:color w:val="000000"/>
          <w:sz w:val="22"/>
          <w:szCs w:val="22"/>
        </w:rPr>
        <w:t>P.APC.09 - Financial Statements</w:t>
      </w:r>
    </w:p>
    <w:p w14:paraId="7043AC70" w14:textId="711961E8"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1D436E1" w14:textId="75CDF784"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437A2BC8" w14:textId="40EE6F06" w:rsidR="00AE0DB1" w:rsidRPr="00C72643" w:rsidRDefault="00081608" w:rsidP="00081608">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59E019C0" w14:textId="16260B14"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From the following list of items taken from Lamar’s accounting records, identify those that would appear on the income statement.</w:t>
      </w:r>
    </w:p>
    <w:p w14:paraId="0548AF33" w14:textId="77777777" w:rsidR="0094674A" w:rsidRPr="00C72643" w:rsidRDefault="0094674A" w:rsidP="00081608">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Rent expense</w:t>
      </w:r>
    </w:p>
    <w:p w14:paraId="5075DFD7" w14:textId="77777777" w:rsidR="0094674A" w:rsidRPr="00C72643" w:rsidRDefault="0094674A" w:rsidP="00081608">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Land</w:t>
      </w:r>
    </w:p>
    <w:p w14:paraId="55190A4E" w14:textId="77777777" w:rsidR="0094674A" w:rsidRPr="00C72643" w:rsidRDefault="0094674A" w:rsidP="00081608">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Common stock</w:t>
      </w:r>
    </w:p>
    <w:p w14:paraId="3CAD2BF3" w14:textId="77777777" w:rsidR="0094674A" w:rsidRPr="00C72643" w:rsidRDefault="0094674A" w:rsidP="00081608">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Fees earned</w:t>
      </w:r>
    </w:p>
    <w:p w14:paraId="5A7BEC68" w14:textId="77777777" w:rsidR="0094674A" w:rsidRPr="00C72643" w:rsidRDefault="0094674A" w:rsidP="00081608">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Dividends</w:t>
      </w:r>
    </w:p>
    <w:p w14:paraId="5F293788" w14:textId="77777777" w:rsidR="0094674A" w:rsidRPr="00C72643" w:rsidRDefault="0094674A" w:rsidP="00081608">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expense</w:t>
      </w:r>
    </w:p>
    <w:p w14:paraId="4B444FDF" w14:textId="77777777" w:rsidR="0094674A" w:rsidRPr="00C72643" w:rsidRDefault="0094674A" w:rsidP="00081608">
      <w:pPr>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Investment</w:t>
      </w:r>
    </w:p>
    <w:p w14:paraId="16B8F455" w14:textId="77777777" w:rsidR="0094674A" w:rsidRDefault="0094674A" w:rsidP="00C72643">
      <w:pPr>
        <w:tabs>
          <w:tab w:val="left" w:pos="3600"/>
        </w:tabs>
        <w:ind w:left="576"/>
        <w:rPr>
          <w:rFonts w:ascii="Times New Roman" w:hAnsi="Times New Roman" w:cs="Times New Roman"/>
          <w:sz w:val="22"/>
          <w:szCs w:val="22"/>
        </w:rPr>
      </w:pPr>
    </w:p>
    <w:p w14:paraId="36C590F5" w14:textId="77777777" w:rsidR="00CE7231" w:rsidRPr="00C72643" w:rsidRDefault="00CE7231" w:rsidP="00C72643">
      <w:pPr>
        <w:tabs>
          <w:tab w:val="left" w:pos="3600"/>
        </w:tabs>
        <w:ind w:left="576"/>
        <w:rPr>
          <w:rFonts w:ascii="Times New Roman" w:hAnsi="Times New Roman" w:cs="Times New Roman"/>
          <w:vanish/>
          <w:sz w:val="22"/>
          <w:szCs w:val="22"/>
        </w:rPr>
      </w:pPr>
    </w:p>
    <w:p w14:paraId="50821DF2" w14:textId="2418EA71"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 (d), (f)</w:t>
      </w:r>
    </w:p>
    <w:p w14:paraId="76575463"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81608">
        <w:rPr>
          <w:rFonts w:ascii="Times New Roman" w:eastAsia="Times New Roman" w:hAnsi="Times New Roman" w:cs="Times New Roman"/>
          <w:color w:val="000000"/>
          <w:sz w:val="22"/>
          <w:szCs w:val="22"/>
        </w:rPr>
        <w:t>Easy</w:t>
      </w:r>
    </w:p>
    <w:p w14:paraId="2AC3A82E" w14:textId="2397ABD1"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2F17A954" w14:textId="73FDF035"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088D3725" w14:textId="77777777" w:rsidR="00081608" w:rsidRDefault="0094674A" w:rsidP="00CE723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081608">
        <w:rPr>
          <w:rFonts w:ascii="Times New Roman" w:eastAsia="Times New Roman" w:hAnsi="Times New Roman" w:cs="Times New Roman"/>
          <w:color w:val="000000"/>
          <w:sz w:val="22"/>
          <w:szCs w:val="22"/>
        </w:rPr>
        <w:t>P.APC.09 - Financial Statements</w:t>
      </w:r>
    </w:p>
    <w:p w14:paraId="2F2D7C8C" w14:textId="20808A70" w:rsidR="00081608" w:rsidRDefault="00081608" w:rsidP="00CE723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2033939" w14:textId="7E4BBA8F" w:rsidR="0094674A" w:rsidRPr="00C72643" w:rsidRDefault="00081608" w:rsidP="00CE723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0527AA24" w14:textId="77777777" w:rsidR="00AE0DB1" w:rsidRPr="00C72643" w:rsidRDefault="00AE0DB1" w:rsidP="00C72643">
      <w:pPr>
        <w:tabs>
          <w:tab w:val="left" w:pos="3600"/>
        </w:tabs>
        <w:ind w:left="576"/>
        <w:rPr>
          <w:rFonts w:ascii="Times New Roman" w:hAnsi="Times New Roman" w:cs="Times New Roman"/>
          <w:sz w:val="22"/>
          <w:szCs w:val="22"/>
        </w:rPr>
      </w:pPr>
    </w:p>
    <w:p w14:paraId="4FDD16DE" w14:textId="3A40F1EA"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Identify which of the following accounts would appear on a balance sheet.</w:t>
      </w:r>
    </w:p>
    <w:p w14:paraId="6FC31DE9"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w:t>
      </w:r>
    </w:p>
    <w:p w14:paraId="2B5F56A0"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Fees earned</w:t>
      </w:r>
    </w:p>
    <w:p w14:paraId="038B1005"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Common stock</w:t>
      </w:r>
    </w:p>
    <w:p w14:paraId="08F245C5"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payable</w:t>
      </w:r>
    </w:p>
    <w:p w14:paraId="516B41A6"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Rent expense</w:t>
      </w:r>
    </w:p>
    <w:p w14:paraId="1AC26828"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Prepaid advertising</w:t>
      </w:r>
    </w:p>
    <w:p w14:paraId="2F227AC2"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Land</w:t>
      </w:r>
    </w:p>
    <w:p w14:paraId="58CC2F1B" w14:textId="77777777" w:rsidR="0094674A" w:rsidRDefault="0094674A" w:rsidP="00C72643">
      <w:pPr>
        <w:tabs>
          <w:tab w:val="left" w:pos="3600"/>
        </w:tabs>
        <w:ind w:left="576"/>
        <w:rPr>
          <w:rFonts w:ascii="Times New Roman" w:hAnsi="Times New Roman" w:cs="Times New Roman"/>
          <w:sz w:val="22"/>
          <w:szCs w:val="22"/>
        </w:rPr>
      </w:pPr>
    </w:p>
    <w:p w14:paraId="21F7276C" w14:textId="77777777" w:rsidR="00CE7231" w:rsidRPr="00C72643" w:rsidRDefault="00CE7231" w:rsidP="00C72643">
      <w:pPr>
        <w:tabs>
          <w:tab w:val="left" w:pos="3600"/>
        </w:tabs>
        <w:ind w:left="576"/>
        <w:rPr>
          <w:rFonts w:ascii="Times New Roman" w:hAnsi="Times New Roman" w:cs="Times New Roman"/>
          <w:vanish/>
          <w:sz w:val="22"/>
          <w:szCs w:val="22"/>
        </w:rPr>
      </w:pPr>
    </w:p>
    <w:p w14:paraId="2C37F55A" w14:textId="5A7D82C4"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 (c), (d), (f), (g)</w:t>
      </w:r>
    </w:p>
    <w:p w14:paraId="17D3BF24"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81608">
        <w:rPr>
          <w:rFonts w:ascii="Times New Roman" w:eastAsia="Times New Roman" w:hAnsi="Times New Roman" w:cs="Times New Roman"/>
          <w:color w:val="000000"/>
          <w:sz w:val="22"/>
          <w:szCs w:val="22"/>
        </w:rPr>
        <w:t>Easy</w:t>
      </w:r>
    </w:p>
    <w:p w14:paraId="79CC4FAA" w14:textId="2EC197A2"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2E192206" w14:textId="4849DF0E"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438E619D"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081608">
        <w:rPr>
          <w:rFonts w:ascii="Times New Roman" w:eastAsia="Times New Roman" w:hAnsi="Times New Roman" w:cs="Times New Roman"/>
          <w:color w:val="000000"/>
          <w:sz w:val="22"/>
          <w:szCs w:val="22"/>
        </w:rPr>
        <w:t>P.APC.09 - Financial Statements</w:t>
      </w:r>
    </w:p>
    <w:p w14:paraId="7AC3D5F7" w14:textId="77777777"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53AFE00" w14:textId="4A108ABF"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4C81DC2D" w14:textId="2CE88829" w:rsidR="00AE0DB1" w:rsidRPr="00C72643" w:rsidRDefault="00081608" w:rsidP="00081608">
      <w:pPr>
        <w:tabs>
          <w:tab w:val="left" w:pos="3600"/>
        </w:tabs>
        <w:rPr>
          <w:rFonts w:ascii="Times New Roman" w:hAnsi="Times New Roman" w:cs="Times New Roman"/>
          <w:sz w:val="22"/>
          <w:szCs w:val="22"/>
        </w:rPr>
      </w:pPr>
      <w:r>
        <w:rPr>
          <w:rFonts w:ascii="Times New Roman" w:hAnsi="Times New Roman" w:cs="Times New Roman"/>
          <w:sz w:val="22"/>
          <w:szCs w:val="22"/>
        </w:rPr>
        <w:br w:type="page"/>
      </w:r>
    </w:p>
    <w:p w14:paraId="3CE08F14" w14:textId="77A79873"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Indicate whether each of the following activities would be reported on the statement of cash flows as an operating activity, an investing activity, a financing activity, or does not appear on the cash flow statement.</w:t>
      </w:r>
    </w:p>
    <w:p w14:paraId="0DDDD8FF"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 paid for building</w:t>
      </w:r>
    </w:p>
    <w:p w14:paraId="12DA633D"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 paid to suppliers</w:t>
      </w:r>
    </w:p>
    <w:p w14:paraId="5F1DE244"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 paid for dividends</w:t>
      </w:r>
    </w:p>
    <w:p w14:paraId="187E3302"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 received from customers</w:t>
      </w:r>
    </w:p>
    <w:p w14:paraId="3C778135"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 received from the sale of common stock</w:t>
      </w:r>
    </w:p>
    <w:p w14:paraId="4FA4B1E8"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 received from the sale of a building</w:t>
      </w:r>
    </w:p>
    <w:p w14:paraId="7C4A0172" w14:textId="77777777" w:rsidR="0094674A" w:rsidRPr="00C72643" w:rsidRDefault="0094674A" w:rsidP="00081608">
      <w:pPr>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Borrowed cash from a bank</w:t>
      </w:r>
    </w:p>
    <w:p w14:paraId="3E266F65" w14:textId="77777777" w:rsidR="0094674A" w:rsidRDefault="0094674A" w:rsidP="00C72643">
      <w:pPr>
        <w:tabs>
          <w:tab w:val="left" w:pos="3600"/>
        </w:tabs>
        <w:ind w:left="576"/>
        <w:rPr>
          <w:rFonts w:ascii="Times New Roman" w:hAnsi="Times New Roman" w:cs="Times New Roman"/>
          <w:sz w:val="22"/>
          <w:szCs w:val="22"/>
        </w:rPr>
      </w:pPr>
    </w:p>
    <w:p w14:paraId="21B01A26" w14:textId="77777777" w:rsidR="00CE7231" w:rsidRPr="00C72643" w:rsidRDefault="00CE7231" w:rsidP="00081608">
      <w:pPr>
        <w:tabs>
          <w:tab w:val="left" w:pos="3600"/>
          <w:tab w:val="left" w:pos="3960"/>
        </w:tabs>
        <w:ind w:left="576"/>
        <w:rPr>
          <w:rFonts w:ascii="Times New Roman" w:hAnsi="Times New Roman" w:cs="Times New Roman"/>
          <w:vanish/>
          <w:sz w:val="22"/>
          <w:szCs w:val="22"/>
        </w:rPr>
      </w:pPr>
    </w:p>
    <w:p w14:paraId="638C4EA1" w14:textId="06B9B145" w:rsidR="0094674A" w:rsidRPr="00C72643" w:rsidRDefault="0094674A" w:rsidP="00081608">
      <w:pPr>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Investing</w:t>
      </w:r>
    </w:p>
    <w:p w14:paraId="18B167A2" w14:textId="140A4345"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Operating</w:t>
      </w:r>
    </w:p>
    <w:p w14:paraId="68E16FF7" w14:textId="68C35986"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Financing</w:t>
      </w:r>
    </w:p>
    <w:p w14:paraId="2B9146D3" w14:textId="294E5102"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Operating</w:t>
      </w:r>
    </w:p>
    <w:p w14:paraId="7F56DC4C" w14:textId="3C867FB6"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Financing</w:t>
      </w:r>
    </w:p>
    <w:p w14:paraId="424E5309" w14:textId="0EDE359F"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(f)</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Investing</w:t>
      </w:r>
    </w:p>
    <w:p w14:paraId="5847503A" w14:textId="2A9B5FB3"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(g)</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Financing</w:t>
      </w:r>
    </w:p>
    <w:p w14:paraId="6606ABE8"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81608">
        <w:rPr>
          <w:rFonts w:ascii="Times New Roman" w:eastAsia="Times New Roman" w:hAnsi="Times New Roman" w:cs="Times New Roman"/>
          <w:color w:val="000000"/>
          <w:sz w:val="22"/>
          <w:szCs w:val="22"/>
        </w:rPr>
        <w:t>Moderate</w:t>
      </w:r>
    </w:p>
    <w:p w14:paraId="42DD972A" w14:textId="2A1656E2"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Remembering</w:t>
      </w:r>
    </w:p>
    <w:p w14:paraId="49FCF4C8" w14:textId="4683D71A"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1A4D1367"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081608">
        <w:rPr>
          <w:rFonts w:ascii="Times New Roman" w:eastAsia="Times New Roman" w:hAnsi="Times New Roman" w:cs="Times New Roman"/>
          <w:color w:val="000000"/>
          <w:sz w:val="22"/>
          <w:szCs w:val="22"/>
        </w:rPr>
        <w:t>P.APC.09 - Financial Statements</w:t>
      </w:r>
    </w:p>
    <w:p w14:paraId="10E68A92" w14:textId="77777777"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ACCT.ACBSP.A</w:t>
      </w:r>
      <w:r>
        <w:rPr>
          <w:rFonts w:ascii="Times New Roman" w:eastAsia="Times New Roman" w:hAnsi="Times New Roman" w:cs="Times New Roman"/>
          <w:color w:val="000000"/>
          <w:sz w:val="22"/>
          <w:szCs w:val="22"/>
        </w:rPr>
        <w:t>PC.24 - Statement of Cash Flows</w:t>
      </w:r>
    </w:p>
    <w:p w14:paraId="2A20A230" w14:textId="444FC276"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08478449" w14:textId="42E3FBD0"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4C646EEA" w14:textId="77777777" w:rsidR="00AE0DB1" w:rsidRPr="00C72643" w:rsidRDefault="00AE0DB1" w:rsidP="00C72643">
      <w:pPr>
        <w:tabs>
          <w:tab w:val="left" w:pos="3600"/>
        </w:tabs>
        <w:ind w:left="576"/>
        <w:rPr>
          <w:rFonts w:ascii="Times New Roman" w:hAnsi="Times New Roman" w:cs="Times New Roman"/>
          <w:sz w:val="22"/>
          <w:szCs w:val="22"/>
        </w:rPr>
      </w:pPr>
    </w:p>
    <w:p w14:paraId="34801CE6" w14:textId="3F403753"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For each of the following, determine the amount of net income or net loss for the year.</w:t>
      </w:r>
    </w:p>
    <w:p w14:paraId="4E80DE7B" w14:textId="77777777" w:rsidR="00081608" w:rsidRDefault="0094674A" w:rsidP="00081608">
      <w:pPr>
        <w:tabs>
          <w:tab w:val="left" w:pos="900"/>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Revenues for the year totaled $71,300 and expenses totaled $35,500. The sh</w:t>
      </w:r>
      <w:r w:rsidR="00081608">
        <w:rPr>
          <w:rFonts w:ascii="Times New Roman" w:eastAsia="Times New Roman" w:hAnsi="Times New Roman" w:cs="Times New Roman"/>
          <w:color w:val="000000"/>
          <w:sz w:val="22"/>
          <w:szCs w:val="22"/>
        </w:rPr>
        <w:t xml:space="preserve">areholders purchased $15,000 of </w:t>
      </w:r>
    </w:p>
    <w:p w14:paraId="31E17155" w14:textId="03B5572F" w:rsidR="0094674A" w:rsidRPr="00C72643" w:rsidRDefault="00081608" w:rsidP="00081608">
      <w:pPr>
        <w:tabs>
          <w:tab w:val="left" w:pos="900"/>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common stock during the year.</w:t>
      </w:r>
    </w:p>
    <w:p w14:paraId="11581C55" w14:textId="77777777" w:rsidR="00081608" w:rsidRDefault="0094674A" w:rsidP="00081608">
      <w:pPr>
        <w:tabs>
          <w:tab w:val="left" w:pos="900"/>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(b)</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Revenues for the year totaled $220,500 and expenses totaled $175,000. The</w:t>
      </w:r>
      <w:r w:rsidR="00081608">
        <w:rPr>
          <w:rFonts w:ascii="Times New Roman" w:eastAsia="Times New Roman" w:hAnsi="Times New Roman" w:cs="Times New Roman"/>
          <w:color w:val="000000"/>
          <w:sz w:val="22"/>
          <w:szCs w:val="22"/>
        </w:rPr>
        <w:t xml:space="preserve"> shareholders were paid $40,000 </w:t>
      </w:r>
    </w:p>
    <w:p w14:paraId="30C59230" w14:textId="4898A351" w:rsidR="0094674A" w:rsidRPr="00C72643" w:rsidRDefault="00081608" w:rsidP="00081608">
      <w:pPr>
        <w:tabs>
          <w:tab w:val="left" w:pos="900"/>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dividends during the year.</w:t>
      </w:r>
    </w:p>
    <w:p w14:paraId="76B6DD0F" w14:textId="77777777" w:rsidR="00081608" w:rsidRDefault="0094674A" w:rsidP="00081608">
      <w:pPr>
        <w:tabs>
          <w:tab w:val="left" w:pos="900"/>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(c)</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Revenues for the year totaled $149,000 and expenses totaled $172,000. The sh</w:t>
      </w:r>
      <w:r w:rsidR="00081608">
        <w:rPr>
          <w:rFonts w:ascii="Times New Roman" w:eastAsia="Times New Roman" w:hAnsi="Times New Roman" w:cs="Times New Roman"/>
          <w:color w:val="000000"/>
          <w:sz w:val="22"/>
          <w:szCs w:val="22"/>
        </w:rPr>
        <w:t xml:space="preserve">areholders purchased $12,000 of </w:t>
      </w:r>
    </w:p>
    <w:p w14:paraId="2685F9C8" w14:textId="4E3BEF9A" w:rsidR="0094674A" w:rsidRPr="00C72643" w:rsidRDefault="00081608" w:rsidP="00081608">
      <w:pPr>
        <w:tabs>
          <w:tab w:val="left" w:pos="900"/>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common stock and were paid $16,000 in dividends during the year.</w:t>
      </w:r>
    </w:p>
    <w:p w14:paraId="4B15831D" w14:textId="77777777" w:rsidR="00081608" w:rsidRDefault="0094674A" w:rsidP="00081608">
      <w:pPr>
        <w:tabs>
          <w:tab w:val="left" w:pos="900"/>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Revenues for the year totaled $198,150 and expenses totaled $174,200. The</w:t>
      </w:r>
      <w:r w:rsidR="00081608">
        <w:rPr>
          <w:rFonts w:ascii="Times New Roman" w:eastAsia="Times New Roman" w:hAnsi="Times New Roman" w:cs="Times New Roman"/>
          <w:color w:val="000000"/>
          <w:sz w:val="22"/>
          <w:szCs w:val="22"/>
        </w:rPr>
        <w:t xml:space="preserve"> shareholders were paid $35,000 </w:t>
      </w:r>
    </w:p>
    <w:p w14:paraId="7CCC25ED" w14:textId="0EB7CCB1" w:rsidR="0094674A" w:rsidRPr="00C72643" w:rsidRDefault="00081608" w:rsidP="00081608">
      <w:pPr>
        <w:tabs>
          <w:tab w:val="left" w:pos="900"/>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dividends during the year.</w:t>
      </w:r>
    </w:p>
    <w:p w14:paraId="3ED7DEBF" w14:textId="77777777" w:rsidR="0094674A" w:rsidRDefault="0094674A" w:rsidP="00C72643">
      <w:pPr>
        <w:tabs>
          <w:tab w:val="left" w:pos="3600"/>
        </w:tabs>
        <w:ind w:left="576"/>
        <w:rPr>
          <w:rFonts w:ascii="Times New Roman" w:hAnsi="Times New Roman" w:cs="Times New Roman"/>
          <w:sz w:val="22"/>
          <w:szCs w:val="22"/>
        </w:rPr>
      </w:pPr>
    </w:p>
    <w:p w14:paraId="7BE7FB51" w14:textId="77777777" w:rsidR="00CE7231" w:rsidRPr="00C72643" w:rsidRDefault="00CE7231" w:rsidP="00081608">
      <w:pPr>
        <w:tabs>
          <w:tab w:val="left" w:pos="3600"/>
          <w:tab w:val="left" w:pos="3960"/>
        </w:tabs>
        <w:ind w:left="576"/>
        <w:rPr>
          <w:rFonts w:ascii="Times New Roman" w:hAnsi="Times New Roman" w:cs="Times New Roman"/>
          <w:vanish/>
          <w:sz w:val="22"/>
          <w:szCs w:val="22"/>
        </w:rPr>
      </w:pPr>
    </w:p>
    <w:p w14:paraId="7A8923B8" w14:textId="18DF2F95" w:rsidR="0094674A" w:rsidRPr="00C72643" w:rsidRDefault="0094674A" w:rsidP="00081608">
      <w:pPr>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Style w:val="DoubleUnderline"/>
          <w:rFonts w:ascii="Times New Roman" w:eastAsia="Times New Roman" w:hAnsi="Times New Roman" w:cs="Times New Roman"/>
          <w:color w:val="000000"/>
          <w:sz w:val="22"/>
          <w:szCs w:val="22"/>
          <w:u w:val="double"/>
        </w:rPr>
        <w:t>$35,800</w:t>
      </w:r>
      <w:r w:rsidRPr="00C72643">
        <w:rPr>
          <w:rFonts w:ascii="Times New Roman" w:eastAsia="Times New Roman" w:hAnsi="Times New Roman" w:cs="Times New Roman"/>
          <w:color w:val="000000"/>
          <w:sz w:val="22"/>
          <w:szCs w:val="22"/>
        </w:rPr>
        <w:t> net income ($71,300 − $35,500)</w:t>
      </w:r>
    </w:p>
    <w:p w14:paraId="7A2C3DFB" w14:textId="3C34516E"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$45,500</w:t>
      </w:r>
      <w:r w:rsidR="0094674A" w:rsidRPr="00C72643">
        <w:rPr>
          <w:rFonts w:ascii="Times New Roman" w:eastAsia="Times New Roman" w:hAnsi="Times New Roman" w:cs="Times New Roman"/>
          <w:color w:val="000000"/>
          <w:sz w:val="22"/>
          <w:szCs w:val="22"/>
        </w:rPr>
        <w:t> net income ($220,500 − $175,000)</w:t>
      </w:r>
    </w:p>
    <w:p w14:paraId="0E52B502" w14:textId="3E24CC77"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$23,000</w:t>
      </w:r>
      <w:r w:rsidR="0094674A" w:rsidRPr="00C72643">
        <w:rPr>
          <w:rFonts w:ascii="Times New Roman" w:eastAsia="Times New Roman" w:hAnsi="Times New Roman" w:cs="Times New Roman"/>
          <w:color w:val="000000"/>
          <w:sz w:val="22"/>
          <w:szCs w:val="22"/>
        </w:rPr>
        <w:t> net loss ($149,000 − $172,000)</w:t>
      </w:r>
    </w:p>
    <w:p w14:paraId="345950D8" w14:textId="2DF134BA" w:rsidR="0094674A" w:rsidRPr="00C72643" w:rsidRDefault="00081608" w:rsidP="00081608">
      <w:pPr>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$23,950</w:t>
      </w:r>
      <w:r w:rsidR="0094674A" w:rsidRPr="00C72643">
        <w:rPr>
          <w:rFonts w:ascii="Times New Roman" w:eastAsia="Times New Roman" w:hAnsi="Times New Roman" w:cs="Times New Roman"/>
          <w:color w:val="000000"/>
          <w:sz w:val="22"/>
          <w:szCs w:val="22"/>
        </w:rPr>
        <w:t> net income ($198,150 − $174,200)</w:t>
      </w:r>
    </w:p>
    <w:p w14:paraId="75E459A9"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081608">
        <w:rPr>
          <w:rFonts w:ascii="Times New Roman" w:eastAsia="Times New Roman" w:hAnsi="Times New Roman" w:cs="Times New Roman"/>
          <w:color w:val="000000"/>
          <w:sz w:val="22"/>
          <w:szCs w:val="22"/>
        </w:rPr>
        <w:t>Moderate</w:t>
      </w:r>
    </w:p>
    <w:p w14:paraId="617F2E62" w14:textId="31A67244"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67233D1E" w14:textId="0C68B505"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48E17529"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081608">
        <w:rPr>
          <w:rFonts w:ascii="Times New Roman" w:eastAsia="Times New Roman" w:hAnsi="Times New Roman" w:cs="Times New Roman"/>
          <w:color w:val="000000"/>
          <w:sz w:val="22"/>
          <w:szCs w:val="22"/>
        </w:rPr>
        <w:t>APC.06 - Recording Transactions</w:t>
      </w:r>
    </w:p>
    <w:p w14:paraId="18D5B6A5" w14:textId="77777777"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0959E024" w14:textId="010B5853"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4DEC87BB" w14:textId="2B481E07" w:rsidR="0094674A" w:rsidRPr="00C72643" w:rsidRDefault="00081608"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4121D062" w14:textId="49440E2A" w:rsidR="00AE0DB1" w:rsidRPr="00C72643" w:rsidRDefault="00081608" w:rsidP="00081608">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888F63B" w14:textId="4F79FFD6"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total assets and total liabilities of Paul’s Pools and Palaces at the beginning and at the end of the current fiscal year are as follows:</w:t>
      </w:r>
    </w:p>
    <w:p w14:paraId="595B04EE" w14:textId="77777777" w:rsidR="0094674A" w:rsidRPr="00C72643" w:rsidRDefault="0094674A" w:rsidP="00081608">
      <w:pPr>
        <w:pStyle w:val="p"/>
        <w:tabs>
          <w:tab w:val="right" w:pos="6480"/>
          <w:tab w:val="right" w:pos="792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u w:val="single"/>
        </w:rPr>
        <w:t>Jan. 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u w:val="single"/>
        </w:rPr>
        <w:t>Dec. 31</w:t>
      </w:r>
    </w:p>
    <w:p w14:paraId="13D913F4" w14:textId="77777777" w:rsidR="0094674A" w:rsidRPr="00C72643" w:rsidRDefault="0094674A" w:rsidP="00081608">
      <w:pPr>
        <w:pStyle w:val="p"/>
        <w:tabs>
          <w:tab w:val="right" w:pos="6480"/>
          <w:tab w:val="right" w:pos="792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Total assets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$280,000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$475,000</w:t>
      </w:r>
    </w:p>
    <w:p w14:paraId="09DF23ED" w14:textId="77777777" w:rsidR="0094674A" w:rsidRPr="00C72643" w:rsidRDefault="0094674A" w:rsidP="00081608">
      <w:pPr>
        <w:pStyle w:val="p"/>
        <w:tabs>
          <w:tab w:val="right" w:pos="6480"/>
          <w:tab w:val="right" w:pos="792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Total liabilities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205,000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130,000</w:t>
      </w:r>
    </w:p>
    <w:p w14:paraId="5071FBFC" w14:textId="77777777" w:rsidR="0094674A" w:rsidRPr="00C72643" w:rsidRDefault="0094674A" w:rsidP="00C72643">
      <w:pPr>
        <w:pStyle w:val="p"/>
        <w:tabs>
          <w:tab w:val="left" w:pos="3600"/>
        </w:tabs>
        <w:ind w:left="576"/>
        <w:rPr>
          <w:rFonts w:ascii="Times New Roman" w:eastAsia="Times New Roman" w:hAnsi="Times New Roman" w:cs="Times New Roman"/>
          <w:color w:val="000000"/>
          <w:sz w:val="22"/>
          <w:szCs w:val="22"/>
        </w:rPr>
      </w:pPr>
    </w:p>
    <w:p w14:paraId="52E03939" w14:textId="39B68EE0" w:rsidR="00081608"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Determine the amount of net income earned during the year.</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 xml:space="preserve">No additional common stock was issued and no </w:t>
      </w:r>
    </w:p>
    <w:p w14:paraId="3FDCD7ED" w14:textId="434B113C" w:rsidR="0094674A" w:rsidRPr="00C72643"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 dividends were paid.</w:t>
      </w:r>
    </w:p>
    <w:p w14:paraId="31E11605" w14:textId="65F16451" w:rsidR="00081608"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Determine the amount of net income during the year.</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 xml:space="preserve">The assets and liabilities at the beginning and at the end of </w:t>
      </w:r>
    </w:p>
    <w:p w14:paraId="0EB359D4" w14:textId="77777777" w:rsidR="00081608"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the year are unchanged from the amounts presented above.</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 xml:space="preserve">No additional common stock was issued but cash </w:t>
      </w:r>
    </w:p>
    <w:p w14:paraId="16546FB9" w14:textId="708B9633" w:rsidR="0094674A" w:rsidRPr="00C72643"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dividends of $53,000 were paid.</w:t>
      </w:r>
    </w:p>
    <w:p w14:paraId="360E1000" w14:textId="77777777" w:rsidR="00081608" w:rsidRDefault="0094674A" w:rsidP="00081608">
      <w:pPr>
        <w:tabs>
          <w:tab w:val="left" w:pos="9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(c)</w:t>
      </w:r>
      <w:r w:rsidRPr="00C72643">
        <w:rPr>
          <w:rFonts w:ascii="Times New Roman" w:eastAsia="Times New Roman" w:hAnsi="Times New Roman" w:cs="Times New Roman"/>
          <w:color w:val="000000"/>
          <w:sz w:val="22"/>
          <w:szCs w:val="22"/>
        </w:rPr>
        <w:tab/>
        <w:t>Determine the amount of net income earned during the year.</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 xml:space="preserve">The assets and liabilities at the beginning and at </w:t>
      </w:r>
    </w:p>
    <w:p w14:paraId="09771875" w14:textId="77777777" w:rsidR="00081608"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the end of the year are unchanged from the amounts presented above.</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 xml:space="preserve">Additional common stock of $35,000 was </w:t>
      </w:r>
    </w:p>
    <w:p w14:paraId="404ED0C4" w14:textId="32D0F0E3" w:rsidR="0094674A" w:rsidRPr="00C72643"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issued but no cash dividends were paid.</w:t>
      </w:r>
    </w:p>
    <w:p w14:paraId="14B5F8CD" w14:textId="77777777" w:rsidR="00081608" w:rsidRDefault="0094674A" w:rsidP="00081608">
      <w:pPr>
        <w:tabs>
          <w:tab w:val="left" w:pos="9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(d)</w:t>
      </w:r>
      <w:r w:rsidRPr="00C72643">
        <w:rPr>
          <w:rFonts w:ascii="Times New Roman" w:eastAsia="Times New Roman" w:hAnsi="Times New Roman" w:cs="Times New Roman"/>
          <w:color w:val="000000"/>
          <w:sz w:val="22"/>
          <w:szCs w:val="22"/>
        </w:rPr>
        <w:tab/>
        <w:t>Determine the amount of net income earned during the year.</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 xml:space="preserve">The assets and liabilities at the beginning and at </w:t>
      </w:r>
    </w:p>
    <w:p w14:paraId="38A488EE" w14:textId="77777777" w:rsidR="00081608"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the end of the year are unchanged from the amounts presented above.</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 xml:space="preserve">Additional common stock of $12,000 was </w:t>
      </w:r>
    </w:p>
    <w:p w14:paraId="2AABD0C3" w14:textId="18C77912" w:rsidR="0094674A" w:rsidRPr="00C72643" w:rsidRDefault="00081608" w:rsidP="00081608">
      <w:pPr>
        <w:tabs>
          <w:tab w:val="left" w:pos="9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issued and twelve monthly cash dividends of $1,500 each were paid during the year.</w:t>
      </w:r>
    </w:p>
    <w:p w14:paraId="1C748F5A" w14:textId="77777777" w:rsidR="0094674A" w:rsidRDefault="0094674A" w:rsidP="00C72643">
      <w:pPr>
        <w:tabs>
          <w:tab w:val="left" w:pos="3600"/>
        </w:tabs>
        <w:ind w:left="576"/>
        <w:rPr>
          <w:rFonts w:ascii="Times New Roman" w:hAnsi="Times New Roman" w:cs="Times New Roman"/>
          <w:sz w:val="22"/>
          <w:szCs w:val="22"/>
        </w:rPr>
      </w:pPr>
    </w:p>
    <w:p w14:paraId="0DA158A0" w14:textId="77777777" w:rsidR="00CE7231" w:rsidRPr="00C72643" w:rsidRDefault="00CE7231" w:rsidP="00081608">
      <w:pPr>
        <w:tabs>
          <w:tab w:val="left" w:pos="3600"/>
          <w:tab w:val="left" w:pos="3960"/>
          <w:tab w:val="right" w:pos="10800"/>
        </w:tabs>
        <w:ind w:left="576"/>
        <w:rPr>
          <w:rFonts w:ascii="Times New Roman" w:hAnsi="Times New Roman" w:cs="Times New Roman"/>
          <w:vanish/>
          <w:sz w:val="22"/>
          <w:szCs w:val="22"/>
        </w:rPr>
      </w:pPr>
    </w:p>
    <w:p w14:paraId="300072DE" w14:textId="77777777" w:rsidR="00081608"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(a)</w:t>
      </w:r>
      <w:r w:rsidRPr="00C72643">
        <w:rPr>
          <w:rFonts w:ascii="Times New Roman" w:eastAsia="Times New Roman" w:hAnsi="Times New Roman" w:cs="Times New Roman"/>
          <w:color w:val="000000"/>
          <w:sz w:val="22"/>
          <w:szCs w:val="22"/>
        </w:rPr>
        <w:tab/>
        <w:t>Stockholders' equity at end of year ($475,000 − $130,000)</w:t>
      </w:r>
      <w:r w:rsidRPr="00C72643">
        <w:rPr>
          <w:rFonts w:ascii="Times New Roman" w:eastAsia="Times New Roman" w:hAnsi="Times New Roman" w:cs="Times New Roman"/>
          <w:color w:val="000000"/>
          <w:sz w:val="22"/>
          <w:szCs w:val="22"/>
        </w:rPr>
        <w:tab/>
        <w:t>$345,000</w:t>
      </w:r>
    </w:p>
    <w:p w14:paraId="6E0D84AF" w14:textId="0774D4F9" w:rsidR="0094674A" w:rsidRPr="00C72643" w:rsidRDefault="00081608"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Stockholders' equity at beginning of year ($280,000 − $205,000)</w:t>
      </w:r>
      <w:r w:rsidR="0094674A" w:rsidRPr="00C72643">
        <w:rPr>
          <w:rFonts w:ascii="Times New Roman" w:eastAsia="Times New Roman" w:hAnsi="Times New Roman" w:cs="Times New Roman"/>
          <w:color w:val="000000"/>
          <w:sz w:val="22"/>
          <w:szCs w:val="22"/>
        </w:rPr>
        <w:tab/>
        <w:t>​</w:t>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75,000</w:t>
      </w:r>
    </w:p>
    <w:p w14:paraId="17A813B4" w14:textId="281B1892"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Net income</w:t>
      </w:r>
      <w:r w:rsidRPr="00C72643">
        <w:rPr>
          <w:rFonts w:ascii="Times New Roman" w:eastAsia="Times New Roman" w:hAnsi="Times New Roman" w:cs="Times New Roman"/>
          <w:color w:val="000000"/>
          <w:sz w:val="22"/>
          <w:szCs w:val="22"/>
        </w:rPr>
        <w:tab/>
      </w:r>
      <w:r w:rsidRPr="00C72643">
        <w:rPr>
          <w:rStyle w:val="DoubleUnderline"/>
          <w:rFonts w:ascii="Times New Roman" w:eastAsia="Times New Roman" w:hAnsi="Times New Roman" w:cs="Times New Roman"/>
          <w:color w:val="000000"/>
          <w:sz w:val="22"/>
          <w:szCs w:val="22"/>
          <w:u w:val="double"/>
        </w:rPr>
        <w:t>$270,000</w:t>
      </w:r>
    </w:p>
    <w:p w14:paraId="2608AA0C" w14:textId="77777777"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w:t>
      </w:r>
    </w:p>
    <w:p w14:paraId="3570570A" w14:textId="328A50C9" w:rsidR="0094674A" w:rsidRPr="00C72643" w:rsidRDefault="00081608"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sidR="0094674A" w:rsidRPr="00C72643">
        <w:rPr>
          <w:rFonts w:ascii="Times New Roman" w:eastAsia="Times New Roman" w:hAnsi="Times New Roman" w:cs="Times New Roman"/>
          <w:color w:val="000000"/>
          <w:sz w:val="22"/>
          <w:szCs w:val="22"/>
        </w:rPr>
        <w:tab/>
        <w:t>Increase in stockholders' equity as in (a)</w:t>
      </w:r>
      <w:r w:rsidR="0094674A" w:rsidRPr="00C72643">
        <w:rPr>
          <w:rFonts w:ascii="Times New Roman" w:eastAsia="Times New Roman" w:hAnsi="Times New Roman" w:cs="Times New Roman"/>
          <w:color w:val="000000"/>
          <w:sz w:val="22"/>
          <w:szCs w:val="22"/>
        </w:rPr>
        <w:tab/>
        <w:t>$270,000</w:t>
      </w:r>
    </w:p>
    <w:p w14:paraId="31C7FBD1" w14:textId="7F4A0E40"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Add dividends</w:t>
      </w:r>
      <w:r w:rsidRPr="00C72643">
        <w:rPr>
          <w:rFonts w:ascii="Times New Roman" w:eastAsia="Times New Roman" w:hAnsi="Times New Roman" w:cs="Times New Roman"/>
          <w:color w:val="000000"/>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53,000</w:t>
      </w:r>
    </w:p>
    <w:p w14:paraId="60144AF4" w14:textId="5711A848"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Net income</w:t>
      </w:r>
      <w:r w:rsidRPr="00C72643">
        <w:rPr>
          <w:rFonts w:ascii="Times New Roman" w:eastAsia="Times New Roman" w:hAnsi="Times New Roman" w:cs="Times New Roman"/>
          <w:color w:val="000000"/>
          <w:sz w:val="22"/>
          <w:szCs w:val="22"/>
        </w:rPr>
        <w:tab/>
      </w:r>
      <w:r w:rsidRPr="00C72643">
        <w:rPr>
          <w:rStyle w:val="DoubleUnderline"/>
          <w:rFonts w:ascii="Times New Roman" w:eastAsia="Times New Roman" w:hAnsi="Times New Roman" w:cs="Times New Roman"/>
          <w:color w:val="000000"/>
          <w:sz w:val="22"/>
          <w:szCs w:val="22"/>
          <w:u w:val="double"/>
        </w:rPr>
        <w:t>$323,000</w:t>
      </w:r>
    </w:p>
    <w:p w14:paraId="058C5E2B" w14:textId="77777777"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w:t>
      </w:r>
    </w:p>
    <w:p w14:paraId="75053DD5" w14:textId="5B71B5E2" w:rsidR="0094674A" w:rsidRPr="00C72643" w:rsidRDefault="00081608"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w:t>
      </w:r>
      <w:r w:rsidR="0094674A" w:rsidRPr="00C72643">
        <w:rPr>
          <w:rFonts w:ascii="Times New Roman" w:eastAsia="Times New Roman" w:hAnsi="Times New Roman" w:cs="Times New Roman"/>
          <w:color w:val="000000"/>
          <w:sz w:val="22"/>
          <w:szCs w:val="22"/>
        </w:rPr>
        <w:tab/>
        <w:t>Increase in stockholders' equity as in (a)</w:t>
      </w:r>
      <w:r w:rsidR="0094674A" w:rsidRPr="00C72643">
        <w:rPr>
          <w:rFonts w:ascii="Times New Roman" w:eastAsia="Times New Roman" w:hAnsi="Times New Roman" w:cs="Times New Roman"/>
          <w:color w:val="000000"/>
          <w:sz w:val="22"/>
          <w:szCs w:val="22"/>
        </w:rPr>
        <w:tab/>
        <w:t>$270,000</w:t>
      </w:r>
    </w:p>
    <w:p w14:paraId="652206A5" w14:textId="345B963D"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Deduct sale of common stock</w:t>
      </w:r>
      <w:r w:rsidRPr="00C72643">
        <w:rPr>
          <w:rFonts w:ascii="Times New Roman" w:eastAsia="Times New Roman" w:hAnsi="Times New Roman" w:cs="Times New Roman"/>
          <w:color w:val="000000"/>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35,000</w:t>
      </w:r>
    </w:p>
    <w:p w14:paraId="6565C1EE" w14:textId="389F74A8"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Net income</w:t>
      </w:r>
      <w:r w:rsidRPr="00C72643">
        <w:rPr>
          <w:rFonts w:ascii="Times New Roman" w:eastAsia="Times New Roman" w:hAnsi="Times New Roman" w:cs="Times New Roman"/>
          <w:color w:val="000000"/>
          <w:sz w:val="22"/>
          <w:szCs w:val="22"/>
        </w:rPr>
        <w:tab/>
      </w:r>
      <w:r w:rsidRPr="00C72643">
        <w:rPr>
          <w:rStyle w:val="DoubleUnderline"/>
          <w:rFonts w:ascii="Times New Roman" w:eastAsia="Times New Roman" w:hAnsi="Times New Roman" w:cs="Times New Roman"/>
          <w:color w:val="000000"/>
          <w:sz w:val="22"/>
          <w:szCs w:val="22"/>
          <w:u w:val="double"/>
        </w:rPr>
        <w:t>$235,000</w:t>
      </w:r>
    </w:p>
    <w:p w14:paraId="0BCDA713" w14:textId="77777777"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p>
    <w:p w14:paraId="6B8F2EAF" w14:textId="584B2A58" w:rsidR="0094674A" w:rsidRPr="00C72643" w:rsidRDefault="00081608"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w:t>
      </w:r>
      <w:r w:rsidR="0094674A" w:rsidRPr="00C72643">
        <w:rPr>
          <w:rFonts w:ascii="Times New Roman" w:eastAsia="Times New Roman" w:hAnsi="Times New Roman" w:cs="Times New Roman"/>
          <w:color w:val="000000"/>
          <w:sz w:val="22"/>
          <w:szCs w:val="22"/>
        </w:rPr>
        <w:tab/>
        <w:t>Increase in stockholders' equity as in (a)</w:t>
      </w:r>
      <w:r w:rsidR="0094674A" w:rsidRPr="00C72643">
        <w:rPr>
          <w:rFonts w:ascii="Times New Roman" w:eastAsia="Times New Roman" w:hAnsi="Times New Roman" w:cs="Times New Roman"/>
          <w:color w:val="000000"/>
          <w:sz w:val="22"/>
          <w:szCs w:val="22"/>
        </w:rPr>
        <w:tab/>
        <w:t>$270,000</w:t>
      </w:r>
    </w:p>
    <w:p w14:paraId="6EFEE4E9" w14:textId="56A45F96"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Add dividends ($1,500 × 12)</w:t>
      </w:r>
      <w:r w:rsidRPr="00C72643">
        <w:rPr>
          <w:rFonts w:ascii="Times New Roman" w:eastAsia="Times New Roman" w:hAnsi="Times New Roman" w:cs="Times New Roman"/>
          <w:color w:val="000000"/>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18,000</w:t>
      </w:r>
    </w:p>
    <w:p w14:paraId="43A0A9DE" w14:textId="7AF3F3BA"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$288,000</w:t>
      </w:r>
    </w:p>
    <w:p w14:paraId="05A180CB" w14:textId="7BDA1888"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Deduct sale of common stock</w:t>
      </w:r>
      <w:r w:rsidRPr="00C72643">
        <w:rPr>
          <w:rFonts w:ascii="Times New Roman" w:eastAsia="Times New Roman" w:hAnsi="Times New Roman" w:cs="Times New Roman"/>
          <w:color w:val="000000"/>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12,000</w:t>
      </w:r>
    </w:p>
    <w:p w14:paraId="09142EF5" w14:textId="1637750F" w:rsidR="0094674A" w:rsidRPr="00C72643" w:rsidRDefault="0094674A" w:rsidP="00081608">
      <w:pPr>
        <w:pStyle w:val="p"/>
        <w:tabs>
          <w:tab w:val="left" w:pos="3600"/>
          <w:tab w:val="left" w:pos="3960"/>
          <w:tab w:val="right" w:pos="108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 </w:t>
      </w:r>
      <w:r w:rsidRPr="00C72643">
        <w:rPr>
          <w:rFonts w:ascii="Times New Roman" w:eastAsia="Times New Roman" w:hAnsi="Times New Roman" w:cs="Times New Roman"/>
          <w:color w:val="000000"/>
          <w:sz w:val="22"/>
          <w:szCs w:val="22"/>
        </w:rPr>
        <w:tab/>
      </w:r>
      <w:r w:rsidR="00081608">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Net income</w:t>
      </w:r>
      <w:r w:rsidRPr="00C72643">
        <w:rPr>
          <w:rFonts w:ascii="Times New Roman" w:eastAsia="Times New Roman" w:hAnsi="Times New Roman" w:cs="Times New Roman"/>
          <w:color w:val="000000"/>
          <w:sz w:val="22"/>
          <w:szCs w:val="22"/>
        </w:rPr>
        <w:tab/>
      </w:r>
      <w:r w:rsidRPr="00C72643">
        <w:rPr>
          <w:rStyle w:val="DoubleUnderline"/>
          <w:rFonts w:ascii="Times New Roman" w:eastAsia="Times New Roman" w:hAnsi="Times New Roman" w:cs="Times New Roman"/>
          <w:color w:val="000000"/>
          <w:sz w:val="22"/>
          <w:szCs w:val="22"/>
          <w:u w:val="double"/>
        </w:rPr>
        <w:t>$276,000</w:t>
      </w:r>
    </w:p>
    <w:p w14:paraId="09CBE492"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00081608">
        <w:rPr>
          <w:rFonts w:ascii="Times New Roman" w:eastAsia="Times New Roman" w:hAnsi="Times New Roman" w:cs="Times New Roman"/>
          <w:color w:val="000000"/>
          <w:sz w:val="22"/>
          <w:szCs w:val="22"/>
        </w:rPr>
        <w:tab/>
        <w:t>Challenging</w:t>
      </w:r>
    </w:p>
    <w:p w14:paraId="665A2DBD" w14:textId="6F9084E9" w:rsidR="0094674A" w:rsidRPr="00C72643"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2C99A977" w14:textId="12B170F3" w:rsidR="0094674A" w:rsidRPr="00C72643"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FNMN.WARD.16.01-05 - LO: 01-05</w:t>
      </w:r>
    </w:p>
    <w:p w14:paraId="5F0BF344" w14:textId="77777777" w:rsidR="00081608"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ACCT.ACBSP.</w:t>
      </w:r>
      <w:r w:rsidR="00081608">
        <w:rPr>
          <w:rFonts w:ascii="Times New Roman" w:eastAsia="Times New Roman" w:hAnsi="Times New Roman" w:cs="Times New Roman"/>
          <w:color w:val="000000"/>
          <w:sz w:val="22"/>
          <w:szCs w:val="22"/>
        </w:rPr>
        <w:t>APC.06 - Recording Transactions</w:t>
      </w:r>
    </w:p>
    <w:p w14:paraId="396E4888" w14:textId="77777777"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70C864A8" w14:textId="62377FFA" w:rsidR="00081608"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ACC</w:t>
      </w:r>
      <w:r>
        <w:rPr>
          <w:rFonts w:ascii="Times New Roman" w:eastAsia="Times New Roman" w:hAnsi="Times New Roman" w:cs="Times New Roman"/>
          <w:color w:val="000000"/>
          <w:sz w:val="22"/>
          <w:szCs w:val="22"/>
        </w:rPr>
        <w:t>T.AICPA.FN.03 – Measurement</w:t>
      </w:r>
    </w:p>
    <w:p w14:paraId="1E071319" w14:textId="06358D4A" w:rsidR="0094674A" w:rsidRPr="00C72643" w:rsidRDefault="00081608"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17AD2B8D" w14:textId="696C7EB6" w:rsidR="00AE0DB1" w:rsidRPr="00C72643" w:rsidRDefault="00081608" w:rsidP="00081608">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57D578C5" w14:textId="0403CEBF"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Selected transaction data of a business for September are summarized below.</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Determine the following amounts for September:</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(a) total revenue, (b) total expenses, (c) net income.</w:t>
      </w:r>
      <w:r w:rsidRPr="00C72643">
        <w:rPr>
          <w:rFonts w:ascii="Times New Roman" w:eastAsia="Times New Roman" w:hAnsi="Times New Roman" w:cs="Times New Roman"/>
          <w:color w:val="000000"/>
          <w:sz w:val="22"/>
          <w:szCs w:val="22"/>
        </w:rPr>
        <w:br/>
      </w:r>
    </w:p>
    <w:p w14:paraId="3386F5AF" w14:textId="77777777" w:rsidR="0094674A" w:rsidRPr="00C72643" w:rsidRDefault="0094674A" w:rsidP="00081608">
      <w:pPr>
        <w:pStyle w:val="p"/>
        <w:tabs>
          <w:tab w:val="left" w:pos="900"/>
          <w:tab w:val="right"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Service sales charged to customers on account during September</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$33,000</w:t>
      </w:r>
    </w:p>
    <w:p w14:paraId="5B8C056D" w14:textId="77777777" w:rsidR="0094674A" w:rsidRPr="00C72643" w:rsidRDefault="0094674A" w:rsidP="00081608">
      <w:pPr>
        <w:pStyle w:val="p"/>
        <w:tabs>
          <w:tab w:val="left" w:pos="900"/>
          <w:tab w:val="right"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received from cash customers for services performed in September</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28,000</w:t>
      </w:r>
    </w:p>
    <w:p w14:paraId="25B9120C" w14:textId="77777777" w:rsidR="0094674A" w:rsidRPr="00C72643" w:rsidRDefault="0094674A" w:rsidP="00081608">
      <w:pPr>
        <w:tabs>
          <w:tab w:val="left" w:pos="900"/>
          <w:tab w:val="right"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received from customers on account during September:</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47F61BF8" w14:textId="51625958" w:rsidR="0094674A" w:rsidRPr="00C72643" w:rsidRDefault="00081608" w:rsidP="00081608">
      <w:pPr>
        <w:pStyle w:val="p"/>
        <w:tabs>
          <w:tab w:val="left" w:pos="9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Services performed and charged to customers prior to September</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13,000</w:t>
      </w:r>
    </w:p>
    <w:p w14:paraId="479BC91E" w14:textId="3AA78B15" w:rsidR="0094674A" w:rsidRPr="00C72643" w:rsidRDefault="00081608" w:rsidP="00081608">
      <w:pPr>
        <w:pStyle w:val="p"/>
        <w:tabs>
          <w:tab w:val="left" w:pos="9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Services performed and charged to customers during September</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18,000</w:t>
      </w:r>
    </w:p>
    <w:p w14:paraId="3E7F5D70" w14:textId="77777777" w:rsidR="0094674A" w:rsidRPr="00C72643" w:rsidRDefault="0094674A" w:rsidP="00081608">
      <w:pPr>
        <w:pStyle w:val="p"/>
        <w:tabs>
          <w:tab w:val="left" w:pos="900"/>
          <w:tab w:val="right"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Expenses incurred prior to September and paid during September</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6,500</w:t>
      </w:r>
    </w:p>
    <w:p w14:paraId="37306DDA" w14:textId="77777777" w:rsidR="0094674A" w:rsidRPr="00C72643" w:rsidRDefault="0094674A" w:rsidP="00081608">
      <w:pPr>
        <w:pStyle w:val="p"/>
        <w:tabs>
          <w:tab w:val="left" w:pos="900"/>
          <w:tab w:val="right"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Expenses incurred and paid in September</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36,250</w:t>
      </w:r>
    </w:p>
    <w:p w14:paraId="57F307B4" w14:textId="77777777" w:rsidR="0094674A" w:rsidRPr="00C72643" w:rsidRDefault="0094674A" w:rsidP="00081608">
      <w:pPr>
        <w:pStyle w:val="p"/>
        <w:tabs>
          <w:tab w:val="left" w:pos="900"/>
          <w:tab w:val="right"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Expenses incurred in September but not paid in September</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5,000</w:t>
      </w:r>
    </w:p>
    <w:p w14:paraId="18A38386" w14:textId="0A8E620A" w:rsidR="0094674A" w:rsidRPr="00C72643" w:rsidRDefault="0094674A" w:rsidP="00081608">
      <w:pPr>
        <w:pStyle w:val="p"/>
        <w:tabs>
          <w:tab w:val="left" w:pos="900"/>
          <w:tab w:val="right" w:pos="93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Expenses for supplies used and insurance (not included above)</w:t>
      </w:r>
      <w:r w:rsidR="00081608">
        <w:rPr>
          <w:rFonts w:ascii="Times New Roman" w:hAnsi="Times New Roman" w:cs="Times New Roman"/>
          <w:sz w:val="22"/>
          <w:szCs w:val="22"/>
        </w:rPr>
        <w:t xml:space="preserve"> </w:t>
      </w:r>
      <w:r w:rsidRPr="00C72643">
        <w:rPr>
          <w:rFonts w:ascii="Times New Roman" w:eastAsia="Times New Roman" w:hAnsi="Times New Roman" w:cs="Times New Roman"/>
          <w:color w:val="000000"/>
          <w:sz w:val="22"/>
          <w:szCs w:val="22"/>
        </w:rPr>
        <w:t>applicable to September</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w:t>
      </w:r>
    </w:p>
    <w:p w14:paraId="53F97D5A" w14:textId="77777777" w:rsidR="0094674A" w:rsidRDefault="0094674A" w:rsidP="00C72643">
      <w:pPr>
        <w:tabs>
          <w:tab w:val="left" w:pos="3600"/>
        </w:tabs>
        <w:ind w:left="576"/>
        <w:rPr>
          <w:rFonts w:ascii="Times New Roman" w:hAnsi="Times New Roman" w:cs="Times New Roman"/>
          <w:sz w:val="22"/>
          <w:szCs w:val="22"/>
        </w:rPr>
      </w:pPr>
    </w:p>
    <w:p w14:paraId="01D1B1E5" w14:textId="77777777" w:rsidR="00CE7231" w:rsidRPr="00C72643" w:rsidRDefault="00CE7231" w:rsidP="00F22525">
      <w:pPr>
        <w:tabs>
          <w:tab w:val="left" w:pos="3600"/>
          <w:tab w:val="left" w:pos="3960"/>
        </w:tabs>
        <w:ind w:left="576"/>
        <w:rPr>
          <w:rFonts w:ascii="Times New Roman" w:hAnsi="Times New Roman" w:cs="Times New Roman"/>
          <w:vanish/>
          <w:sz w:val="22"/>
          <w:szCs w:val="22"/>
        </w:rPr>
      </w:pPr>
    </w:p>
    <w:p w14:paraId="254ABF16" w14:textId="383A90DC" w:rsidR="0094674A" w:rsidRPr="00C72643" w:rsidRDefault="0094674A" w:rsidP="00F22525">
      <w:pPr>
        <w:tabs>
          <w:tab w:val="left" w:pos="3600"/>
          <w:tab w:val="left" w:pos="396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(a)</w:t>
      </w:r>
      <w:r w:rsidRPr="00C72643">
        <w:rPr>
          <w:rFonts w:ascii="Times New Roman" w:eastAsia="Times New Roman" w:hAnsi="Times New Roman" w:cs="Times New Roman"/>
          <w:color w:val="000000"/>
          <w:sz w:val="22"/>
          <w:szCs w:val="22"/>
        </w:rPr>
        <w:tab/>
      </w:r>
      <w:r w:rsidRPr="00C72643">
        <w:rPr>
          <w:rStyle w:val="DoubleUnderline"/>
          <w:rFonts w:ascii="Times New Roman" w:eastAsia="Times New Roman" w:hAnsi="Times New Roman" w:cs="Times New Roman"/>
          <w:color w:val="000000"/>
          <w:sz w:val="22"/>
          <w:szCs w:val="22"/>
          <w:u w:val="double"/>
        </w:rPr>
        <w:t>$61,000</w:t>
      </w:r>
      <w:r w:rsidRPr="00C72643">
        <w:rPr>
          <w:rFonts w:ascii="Times New Roman" w:eastAsia="Times New Roman" w:hAnsi="Times New Roman" w:cs="Times New Roman"/>
          <w:color w:val="000000"/>
          <w:sz w:val="22"/>
          <w:szCs w:val="22"/>
        </w:rPr>
        <w:t xml:space="preserve"> ($33,000 + $28,000)</w:t>
      </w:r>
    </w:p>
    <w:p w14:paraId="3F917D38" w14:textId="2A7BCACA" w:rsidR="0094674A" w:rsidRPr="00C72643" w:rsidRDefault="00F22525" w:rsidP="00F22525">
      <w:pPr>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sidR="0094674A" w:rsidRPr="00C72643">
        <w:rPr>
          <w:rFonts w:ascii="Times New Roman" w:eastAsia="Times New Roman" w:hAnsi="Times New Roman" w:cs="Times New Roman"/>
          <w:color w:val="000000"/>
          <w:sz w:val="22"/>
          <w:szCs w:val="22"/>
        </w:rPr>
        <w:tab/>
      </w:r>
      <w:r w:rsidR="0094674A" w:rsidRPr="00C72643">
        <w:rPr>
          <w:rStyle w:val="DoubleUnderline"/>
          <w:rFonts w:ascii="Times New Roman" w:eastAsia="Times New Roman" w:hAnsi="Times New Roman" w:cs="Times New Roman"/>
          <w:color w:val="000000"/>
          <w:sz w:val="22"/>
          <w:szCs w:val="22"/>
          <w:u w:val="double"/>
        </w:rPr>
        <w:t>$43,250</w:t>
      </w:r>
      <w:r w:rsidR="0094674A" w:rsidRPr="00C72643">
        <w:rPr>
          <w:rFonts w:ascii="Times New Roman" w:eastAsia="Times New Roman" w:hAnsi="Times New Roman" w:cs="Times New Roman"/>
          <w:color w:val="000000"/>
          <w:sz w:val="22"/>
          <w:szCs w:val="22"/>
        </w:rPr>
        <w:t xml:space="preserve"> ($36,250 + $5,000 + $2,000)</w:t>
      </w:r>
    </w:p>
    <w:p w14:paraId="2C672010" w14:textId="52E73952" w:rsidR="0094674A" w:rsidRPr="00C72643" w:rsidRDefault="00F22525" w:rsidP="00F22525">
      <w:pPr>
        <w:pStyle w:val="p"/>
        <w:tabs>
          <w:tab w:val="left" w:pos="3600"/>
          <w:tab w:val="left" w:pos="396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w:t>
      </w:r>
      <w:r w:rsidR="0094674A" w:rsidRPr="00C72643">
        <w:rPr>
          <w:rFonts w:ascii="Times New Roman" w:eastAsia="Times New Roman" w:hAnsi="Times New Roman" w:cs="Times New Roman"/>
          <w:color w:val="000000"/>
          <w:sz w:val="22"/>
          <w:szCs w:val="22"/>
        </w:rPr>
        <w:tab/>
      </w:r>
      <w:r w:rsidR="0094674A" w:rsidRPr="00C72643">
        <w:rPr>
          <w:rStyle w:val="DoubleUnderline"/>
          <w:rFonts w:ascii="Times New Roman" w:eastAsia="Times New Roman" w:hAnsi="Times New Roman" w:cs="Times New Roman"/>
          <w:color w:val="000000"/>
          <w:sz w:val="22"/>
          <w:szCs w:val="22"/>
          <w:u w:val="double"/>
        </w:rPr>
        <w:t>$17,750</w:t>
      </w:r>
      <w:r w:rsidR="0094674A" w:rsidRPr="00C72643">
        <w:rPr>
          <w:rFonts w:ascii="Times New Roman" w:eastAsia="Times New Roman" w:hAnsi="Times New Roman" w:cs="Times New Roman"/>
          <w:color w:val="000000"/>
          <w:sz w:val="22"/>
          <w:szCs w:val="22"/>
        </w:rPr>
        <w:t xml:space="preserve"> ($61,000 − $43,250)</w:t>
      </w:r>
    </w:p>
    <w:p w14:paraId="0518E7A2" w14:textId="77777777" w:rsidR="00F22525"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00F22525">
        <w:rPr>
          <w:rFonts w:ascii="Times New Roman" w:eastAsia="Times New Roman" w:hAnsi="Times New Roman" w:cs="Times New Roman"/>
          <w:color w:val="000000"/>
          <w:sz w:val="22"/>
          <w:szCs w:val="22"/>
        </w:rPr>
        <w:tab/>
        <w:t>Challenging</w:t>
      </w:r>
    </w:p>
    <w:p w14:paraId="0B45C056" w14:textId="327FE4E2" w:rsidR="0094674A" w:rsidRPr="00C72643" w:rsidRDefault="00F22525"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0DF05167" w14:textId="4FBE8F07" w:rsidR="0094674A" w:rsidRPr="00C72643"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FNMN.WARD.16.01-05 - LO: 01-05</w:t>
      </w:r>
    </w:p>
    <w:p w14:paraId="18C68614" w14:textId="77777777" w:rsidR="00F22525"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eastAsia="Times New Roman" w:hAnsi="Times New Roman" w:cs="Times New Roman"/>
          <w:color w:val="000000"/>
          <w:sz w:val="22"/>
          <w:szCs w:val="22"/>
        </w:rPr>
        <w:tab/>
        <w:t>ACCT.ACBS</w:t>
      </w:r>
      <w:r w:rsidR="00F22525">
        <w:rPr>
          <w:rFonts w:ascii="Times New Roman" w:eastAsia="Times New Roman" w:hAnsi="Times New Roman" w:cs="Times New Roman"/>
          <w:color w:val="000000"/>
          <w:sz w:val="22"/>
          <w:szCs w:val="22"/>
        </w:rPr>
        <w:t>P.APC.09 - Financial Statements</w:t>
      </w:r>
    </w:p>
    <w:p w14:paraId="2DB3466E" w14:textId="712C6C68" w:rsidR="00F22525" w:rsidRDefault="00F22525"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76F8BB2" w14:textId="5047C03A" w:rsidR="0094674A" w:rsidRPr="00C72643" w:rsidRDefault="00F22525"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51AA1F20" w14:textId="624D46F7" w:rsidR="00AE0DB1" w:rsidRPr="00C72643" w:rsidRDefault="00AE0DB1" w:rsidP="00F22525">
      <w:pPr>
        <w:tabs>
          <w:tab w:val="left" w:pos="3600"/>
        </w:tabs>
        <w:ind w:left="576"/>
        <w:rPr>
          <w:rFonts w:ascii="Times New Roman" w:hAnsi="Times New Roman" w:cs="Times New Roman"/>
          <w:sz w:val="22"/>
          <w:szCs w:val="22"/>
        </w:rPr>
      </w:pPr>
    </w:p>
    <w:p w14:paraId="1819C981" w14:textId="6BA64104"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On March 1, the amount of retained earnings in Richard’s Catering Company was $150,000.</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During March, stockholders were paid $31,000 in dividends from the business.</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The amounts of the various assets, liabilities, revenues, and expenses are as follows:</w:t>
      </w:r>
    </w:p>
    <w:p w14:paraId="30540DDD"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$10,250</w:t>
      </w:r>
    </w:p>
    <w:p w14:paraId="23A4B360"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45,950</w:t>
      </w:r>
    </w:p>
    <w:p w14:paraId="0082266C"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23,840</w:t>
      </w:r>
    </w:p>
    <w:p w14:paraId="1C08A7B9"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64,950</w:t>
      </w:r>
    </w:p>
    <w:p w14:paraId="13171750"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Insurance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1,275</w:t>
      </w:r>
    </w:p>
    <w:p w14:paraId="77E61264"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Land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85,400</w:t>
      </w:r>
    </w:p>
    <w:p w14:paraId="505C82F8"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Miscellaneous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1,210</w:t>
      </w:r>
    </w:p>
    <w:p w14:paraId="08195743"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Prepaid insurance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w:t>
      </w:r>
    </w:p>
    <w:p w14:paraId="4F355FC9"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9,000</w:t>
      </w:r>
    </w:p>
    <w:p w14:paraId="4DA86F92"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Salary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20,300</w:t>
      </w:r>
    </w:p>
    <w:p w14:paraId="51CD0DCD"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900</w:t>
      </w:r>
    </w:p>
    <w:p w14:paraId="4297628A"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Supplies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525</w:t>
      </w:r>
    </w:p>
    <w:p w14:paraId="44AC25A5" w14:textId="77777777" w:rsidR="0094674A" w:rsidRPr="00C72643" w:rsidRDefault="0094674A" w:rsidP="00F22525">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Utilities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2,800</w:t>
      </w:r>
    </w:p>
    <w:p w14:paraId="1B2CF8CB"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27515306"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Present, in good form, (a) an income statement for March, (b) a retained earnings statement for March, and (c) a balance sheet as of March 31.</w:t>
      </w:r>
    </w:p>
    <w:p w14:paraId="64A24168" w14:textId="77777777" w:rsidR="00CE7231" w:rsidRDefault="00CE7231" w:rsidP="00C72643">
      <w:pPr>
        <w:tabs>
          <w:tab w:val="left" w:pos="3600"/>
        </w:tabs>
        <w:ind w:left="576"/>
        <w:rPr>
          <w:rFonts w:ascii="Times New Roman" w:eastAsia="Times New Roman" w:hAnsi="Times New Roman" w:cs="Times New Roman"/>
          <w:i/>
          <w:iCs/>
          <w:color w:val="000000"/>
          <w:sz w:val="22"/>
          <w:szCs w:val="22"/>
        </w:rPr>
      </w:pPr>
    </w:p>
    <w:p w14:paraId="3FE6B5C4" w14:textId="77777777" w:rsidR="001E230F" w:rsidRDefault="001E230F" w:rsidP="001E230F">
      <w:pPr>
        <w:tabs>
          <w:tab w:val="left" w:pos="3600"/>
          <w:tab w:val="center" w:pos="7200"/>
        </w:tabs>
        <w:ind w:left="576"/>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br w:type="page"/>
      </w:r>
    </w:p>
    <w:p w14:paraId="25BAAB40" w14:textId="5ABDD6CF" w:rsidR="001E230F" w:rsidRDefault="0094674A" w:rsidP="001E230F">
      <w:pPr>
        <w:tabs>
          <w:tab w:val="left" w:pos="3600"/>
          <w:tab w:val="center" w:pos="7380"/>
        </w:tabs>
        <w:ind w:left="576"/>
        <w:rPr>
          <w:rFonts w:ascii="MingLiU" w:eastAsia="MingLiU" w:hAnsi="MingLiU" w:cs="MingLiU"/>
          <w:color w:val="000000"/>
          <w:sz w:val="22"/>
          <w:szCs w:val="22"/>
        </w:rPr>
      </w:pPr>
      <w:r w:rsidRPr="00C72643">
        <w:rPr>
          <w:rFonts w:ascii="Times New Roman" w:eastAsia="Times New Roman" w:hAnsi="Times New Roman" w:cs="Times New Roman"/>
          <w:i/>
          <w:iCs/>
          <w:color w:val="000000"/>
          <w:sz w:val="22"/>
          <w:szCs w:val="22"/>
        </w:rPr>
        <w:lastRenderedPageBreak/>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Richard’s Catering Company</w:t>
      </w:r>
    </w:p>
    <w:p w14:paraId="39424133" w14:textId="1AAE4D2F" w:rsidR="001E230F" w:rsidRDefault="001E230F" w:rsidP="001E230F">
      <w:pPr>
        <w:tabs>
          <w:tab w:val="left" w:pos="3600"/>
          <w:tab w:val="center" w:pos="738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Income Statement</w:t>
      </w:r>
    </w:p>
    <w:p w14:paraId="057B12F2" w14:textId="2BD3BD65" w:rsidR="0094674A" w:rsidRPr="001E230F" w:rsidRDefault="001E230F" w:rsidP="001E230F">
      <w:pPr>
        <w:tabs>
          <w:tab w:val="left" w:pos="3600"/>
          <w:tab w:val="center" w:pos="7380"/>
        </w:tabs>
        <w:ind w:left="576"/>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1E230F">
        <w:rPr>
          <w:rFonts w:ascii="Times New Roman" w:eastAsia="Times New Roman" w:hAnsi="Times New Roman" w:cs="Times New Roman"/>
          <w:color w:val="000000"/>
          <w:sz w:val="22"/>
          <w:szCs w:val="22"/>
          <w:u w:val="single"/>
        </w:rPr>
        <w:t>For the Month Ended March 31</w:t>
      </w:r>
    </w:p>
    <w:p w14:paraId="42E9FB5C" w14:textId="77777777" w:rsidR="001E230F" w:rsidRPr="00C72643" w:rsidRDefault="001E230F" w:rsidP="001E230F">
      <w:pPr>
        <w:tabs>
          <w:tab w:val="left" w:pos="3600"/>
          <w:tab w:val="left" w:pos="3960"/>
          <w:tab w:val="left" w:pos="4320"/>
          <w:tab w:val="right" w:pos="8640"/>
          <w:tab w:val="right" w:pos="10080"/>
        </w:tabs>
        <w:ind w:left="576"/>
        <w:rPr>
          <w:rFonts w:ascii="Times New Roman" w:hAnsi="Times New Roman" w:cs="Times New Roman"/>
          <w:sz w:val="22"/>
          <w:szCs w:val="22"/>
        </w:rPr>
      </w:pPr>
    </w:p>
    <w:p w14:paraId="5D927121" w14:textId="10D7EFA1" w:rsidR="0094674A" w:rsidRPr="00C72643" w:rsidRDefault="001E230F" w:rsidP="001E230F">
      <w:pPr>
        <w:pStyle w:val="p"/>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Fees earned</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$64,950</w:t>
      </w:r>
    </w:p>
    <w:p w14:paraId="560AE710" w14:textId="4710BBA5" w:rsidR="0094674A" w:rsidRPr="00C72643" w:rsidRDefault="001E230F" w:rsidP="001E230F">
      <w:pPr>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Expenses: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7B4F361D" w14:textId="67FB7FB5" w:rsidR="0094674A" w:rsidRPr="00C72643" w:rsidRDefault="007A0993" w:rsidP="001E230F">
      <w:pPr>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Salary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$20,300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28DBE68E" w14:textId="365F29A2" w:rsidR="0094674A" w:rsidRPr="00C72643" w:rsidRDefault="007A0993" w:rsidP="001E230F">
      <w:pPr>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Rent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9,000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17289E58" w14:textId="7BCCEE62" w:rsidR="0094674A" w:rsidRPr="00C72643" w:rsidRDefault="007A0993" w:rsidP="001E230F">
      <w:pPr>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Utilities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2,800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0C4F57C2" w14:textId="7FE23130" w:rsidR="0094674A" w:rsidRPr="00C72643" w:rsidRDefault="007A0993" w:rsidP="001E230F">
      <w:pPr>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Insurance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1,275</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5AE67362" w14:textId="23860DED" w:rsidR="0094674A" w:rsidRPr="00C72643" w:rsidRDefault="007A0993" w:rsidP="001E230F">
      <w:pPr>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Supplies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525</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55E5627F" w14:textId="68D110F1" w:rsidR="0094674A" w:rsidRPr="00C72643" w:rsidRDefault="007A0993" w:rsidP="001E230F">
      <w:pPr>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Miscellaneous expense</w:t>
      </w:r>
      <w:r w:rsidR="0094674A" w:rsidRPr="00C72643">
        <w:rPr>
          <w:rFonts w:ascii="Times New Roman" w:hAnsi="Times New Roman" w:cs="Times New Roman"/>
          <w:sz w:val="22"/>
          <w:szCs w:val="22"/>
        </w:rPr>
        <w:tab/>
      </w:r>
      <w:r>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1,210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5C00918E" w14:textId="3783D135" w:rsidR="0094674A" w:rsidRPr="00C72643" w:rsidRDefault="007A0993" w:rsidP="001E230F">
      <w:pPr>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expenses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u w:val="single"/>
        </w:rPr>
        <w:t>35,110</w:t>
      </w:r>
    </w:p>
    <w:p w14:paraId="1CDCD240" w14:textId="56FDA80F" w:rsidR="0094674A" w:rsidRPr="00C72643" w:rsidRDefault="001E230F" w:rsidP="001E230F">
      <w:pPr>
        <w:pStyle w:val="p"/>
        <w:tabs>
          <w:tab w:val="left" w:pos="3600"/>
          <w:tab w:val="left" w:pos="3960"/>
          <w:tab w:val="left" w:pos="4320"/>
          <w:tab w:val="left" w:pos="468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w:t>
      </w:r>
      <w:r w:rsidR="0094674A" w:rsidRPr="00C72643">
        <w:rPr>
          <w:rFonts w:ascii="Times New Roman" w:hAnsi="Times New Roman" w:cs="Times New Roman"/>
          <w:sz w:val="22"/>
          <w:szCs w:val="22"/>
        </w:rPr>
        <w:tab/>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$29,840</w:t>
      </w:r>
    </w:p>
    <w:p w14:paraId="5E7A96AC" w14:textId="77777777" w:rsidR="0094674A" w:rsidRPr="00C72643" w:rsidRDefault="0094674A" w:rsidP="001E230F">
      <w:pPr>
        <w:pStyle w:val="p"/>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3D380552" w14:textId="77777777" w:rsidR="001E230F" w:rsidRDefault="001E230F" w:rsidP="001E230F">
      <w:pPr>
        <w:tabs>
          <w:tab w:val="left" w:pos="3600"/>
          <w:tab w:val="center" w:pos="738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Richard’s Catering Company</w:t>
      </w:r>
    </w:p>
    <w:p w14:paraId="7CC9216F" w14:textId="7515A3CE" w:rsidR="001E230F" w:rsidRDefault="001E230F" w:rsidP="001E230F">
      <w:pPr>
        <w:tabs>
          <w:tab w:val="left" w:pos="3600"/>
          <w:tab w:val="center" w:pos="738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Statement</w:t>
      </w:r>
    </w:p>
    <w:p w14:paraId="24D47025" w14:textId="5A3A070D" w:rsidR="0094674A" w:rsidRPr="001E230F" w:rsidRDefault="001E230F" w:rsidP="001E230F">
      <w:pPr>
        <w:tabs>
          <w:tab w:val="left" w:pos="3600"/>
          <w:tab w:val="center" w:pos="7380"/>
        </w:tabs>
        <w:ind w:left="576"/>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1E230F">
        <w:rPr>
          <w:rFonts w:ascii="Times New Roman" w:eastAsia="Times New Roman" w:hAnsi="Times New Roman" w:cs="Times New Roman"/>
          <w:color w:val="000000"/>
          <w:sz w:val="22"/>
          <w:szCs w:val="22"/>
          <w:u w:val="single"/>
        </w:rPr>
        <w:t>For the Month Ended March 31</w:t>
      </w:r>
    </w:p>
    <w:p w14:paraId="39AF8111" w14:textId="77777777" w:rsidR="001E230F" w:rsidRPr="00C72643" w:rsidRDefault="001E230F" w:rsidP="001E230F">
      <w:pPr>
        <w:tabs>
          <w:tab w:val="left" w:pos="3600"/>
          <w:tab w:val="left" w:pos="3960"/>
          <w:tab w:val="left" w:pos="4320"/>
          <w:tab w:val="right" w:pos="8640"/>
          <w:tab w:val="right" w:pos="10080"/>
        </w:tabs>
        <w:ind w:left="576"/>
        <w:rPr>
          <w:rFonts w:ascii="Times New Roman" w:hAnsi="Times New Roman" w:cs="Times New Roman"/>
          <w:sz w:val="22"/>
          <w:szCs w:val="22"/>
        </w:rPr>
      </w:pPr>
    </w:p>
    <w:p w14:paraId="04DF08C5" w14:textId="5C251E11" w:rsidR="0094674A" w:rsidRPr="00C72643" w:rsidRDefault="001E230F" w:rsidP="001E230F">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March 1</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$150,000</w:t>
      </w:r>
    </w:p>
    <w:p w14:paraId="7B60326C" w14:textId="16FF4B1E" w:rsidR="0094674A" w:rsidRPr="00C72643" w:rsidRDefault="001E230F" w:rsidP="001E230F">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 for the month</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$29,840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p>
    <w:p w14:paraId="347B56AA" w14:textId="5AF188AD" w:rsidR="0094674A" w:rsidRPr="00C72643" w:rsidRDefault="001E230F" w:rsidP="001E230F">
      <w:pPr>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Less dividends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31,000</w:t>
      </w:r>
      <w:r w:rsidR="0094674A" w:rsidRPr="00C72643">
        <w:rPr>
          <w:rFonts w:ascii="Times New Roman" w:hAnsi="Times New Roman" w:cs="Times New Roman"/>
          <w:sz w:val="22"/>
          <w:szCs w:val="22"/>
        </w:rPr>
        <w:tab/>
      </w:r>
    </w:p>
    <w:p w14:paraId="7AB8944A" w14:textId="7F153953" w:rsidR="0094674A" w:rsidRPr="00C72643" w:rsidRDefault="001E230F" w:rsidP="001E230F">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Decrease in retained earnings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1,160</w:t>
      </w:r>
    </w:p>
    <w:p w14:paraId="161DE79A" w14:textId="6C45153E" w:rsidR="0094674A" w:rsidRPr="00C72643" w:rsidRDefault="001E230F" w:rsidP="001E230F">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March 31</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$148,840</w:t>
      </w:r>
    </w:p>
    <w:p w14:paraId="144AB738"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65671A46" w14:textId="254814D6" w:rsidR="001E230F" w:rsidRDefault="001E230F" w:rsidP="001E230F">
      <w:pPr>
        <w:tabs>
          <w:tab w:val="left" w:pos="3600"/>
          <w:tab w:val="center" w:pos="738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Richard’s Catering Compan</w:t>
      </w:r>
      <w:r>
        <w:rPr>
          <w:rFonts w:ascii="Times New Roman" w:eastAsia="Times New Roman" w:hAnsi="Times New Roman" w:cs="Times New Roman"/>
          <w:color w:val="000000"/>
          <w:sz w:val="22"/>
          <w:szCs w:val="22"/>
        </w:rPr>
        <w:t>y</w:t>
      </w:r>
    </w:p>
    <w:p w14:paraId="058F5D53" w14:textId="59542BAF" w:rsidR="001E230F" w:rsidRDefault="001E230F" w:rsidP="001E230F">
      <w:pPr>
        <w:tabs>
          <w:tab w:val="left" w:pos="3600"/>
          <w:tab w:val="center" w:pos="738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Balance Sheet</w:t>
      </w:r>
    </w:p>
    <w:p w14:paraId="091F24B1" w14:textId="0D1CBF87" w:rsidR="0094674A" w:rsidRPr="001E230F" w:rsidRDefault="001E230F" w:rsidP="001E230F">
      <w:pPr>
        <w:tabs>
          <w:tab w:val="left" w:pos="3600"/>
          <w:tab w:val="center" w:pos="7380"/>
        </w:tabs>
        <w:ind w:left="576"/>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1E230F">
        <w:rPr>
          <w:rFonts w:ascii="Times New Roman" w:eastAsia="Times New Roman" w:hAnsi="Times New Roman" w:cs="Times New Roman"/>
          <w:color w:val="000000"/>
          <w:sz w:val="22"/>
          <w:szCs w:val="22"/>
          <w:u w:val="single"/>
        </w:rPr>
        <w:t>March 31</w:t>
      </w:r>
    </w:p>
    <w:p w14:paraId="22EC678D" w14:textId="77777777" w:rsidR="001E230F" w:rsidRPr="00C72643" w:rsidRDefault="001E230F" w:rsidP="001E230F">
      <w:pPr>
        <w:tabs>
          <w:tab w:val="left" w:pos="3600"/>
        </w:tabs>
        <w:ind w:left="576"/>
        <w:rPr>
          <w:rFonts w:ascii="Times New Roman" w:hAnsi="Times New Roman" w:cs="Times New Roman"/>
          <w:sz w:val="22"/>
          <w:szCs w:val="22"/>
        </w:rPr>
      </w:pPr>
    </w:p>
    <w:p w14:paraId="0ACF447D" w14:textId="261ADE8C" w:rsidR="0094674A" w:rsidRPr="001E230F" w:rsidRDefault="001E230F" w:rsidP="001E230F">
      <w:pPr>
        <w:tabs>
          <w:tab w:val="left" w:pos="3600"/>
          <w:tab w:val="left" w:pos="3960"/>
          <w:tab w:val="right" w:pos="7200"/>
          <w:tab w:val="left" w:pos="7560"/>
          <w:tab w:val="right" w:pos="10800"/>
        </w:tabs>
        <w:ind w:left="576"/>
        <w:rPr>
          <w:rFonts w:ascii="Times New Roman" w:hAnsi="Times New Roman" w:cs="Times New Roman"/>
          <w:sz w:val="22"/>
          <w:szCs w:val="22"/>
        </w:rPr>
      </w:pPr>
      <w:r w:rsidRPr="001E230F">
        <w:rPr>
          <w:rFonts w:ascii="Times New Roman" w:eastAsia="Times New Roman" w:hAnsi="Times New Roman" w:cs="Times New Roman"/>
          <w:color w:val="000000"/>
          <w:sz w:val="22"/>
          <w:szCs w:val="22"/>
        </w:rPr>
        <w:tab/>
      </w:r>
      <w:r w:rsidRPr="001E230F">
        <w:rPr>
          <w:rFonts w:ascii="Times New Roman" w:eastAsia="Times New Roman" w:hAnsi="Times New Roman" w:cs="Times New Roman"/>
          <w:color w:val="000000"/>
          <w:sz w:val="22"/>
          <w:szCs w:val="22"/>
        </w:rPr>
        <w:tab/>
      </w:r>
      <w:r w:rsidR="0094674A" w:rsidRPr="001E230F">
        <w:rPr>
          <w:rFonts w:ascii="Times New Roman" w:eastAsia="Times New Roman" w:hAnsi="Times New Roman" w:cs="Times New Roman"/>
          <w:b/>
          <w:color w:val="000000"/>
          <w:sz w:val="22"/>
          <w:szCs w:val="22"/>
        </w:rPr>
        <w:t>Assets</w:t>
      </w:r>
      <w:r w:rsidR="0094674A" w:rsidRPr="001E230F">
        <w:rPr>
          <w:rFonts w:ascii="Times New Roman" w:hAnsi="Times New Roman" w:cs="Times New Roman"/>
          <w:sz w:val="22"/>
          <w:szCs w:val="22"/>
        </w:rPr>
        <w:tab/>
      </w:r>
      <w:r w:rsidR="0094674A" w:rsidRPr="001E230F">
        <w:rPr>
          <w:rFonts w:ascii="Times New Roman" w:eastAsia="Times New Roman" w:hAnsi="Times New Roman" w:cs="Times New Roman"/>
          <w:color w:val="000000"/>
          <w:sz w:val="22"/>
          <w:szCs w:val="22"/>
        </w:rPr>
        <w:t> </w:t>
      </w:r>
      <w:r w:rsidR="0094674A" w:rsidRPr="001E230F">
        <w:rPr>
          <w:rFonts w:ascii="Times New Roman" w:hAnsi="Times New Roman" w:cs="Times New Roman"/>
          <w:sz w:val="22"/>
          <w:szCs w:val="22"/>
        </w:rPr>
        <w:tab/>
      </w:r>
      <w:r w:rsidR="0094674A" w:rsidRPr="001E230F">
        <w:rPr>
          <w:rFonts w:ascii="Times New Roman" w:eastAsia="Times New Roman" w:hAnsi="Times New Roman" w:cs="Times New Roman"/>
          <w:b/>
          <w:color w:val="000000"/>
          <w:sz w:val="22"/>
          <w:szCs w:val="22"/>
        </w:rPr>
        <w:t>Liabilities</w:t>
      </w:r>
      <w:r w:rsidR="0094674A" w:rsidRPr="001E230F">
        <w:rPr>
          <w:rFonts w:ascii="Times New Roman" w:hAnsi="Times New Roman" w:cs="Times New Roman"/>
          <w:sz w:val="22"/>
          <w:szCs w:val="22"/>
        </w:rPr>
        <w:tab/>
      </w:r>
      <w:r w:rsidR="0094674A" w:rsidRPr="001E230F">
        <w:rPr>
          <w:rFonts w:ascii="Times New Roman" w:eastAsia="Times New Roman" w:hAnsi="Times New Roman" w:cs="Times New Roman"/>
          <w:color w:val="000000"/>
          <w:sz w:val="22"/>
          <w:szCs w:val="22"/>
        </w:rPr>
        <w:t> </w:t>
      </w:r>
    </w:p>
    <w:p w14:paraId="4C832D00" w14:textId="6FD86544" w:rsidR="0094674A" w:rsidRPr="00C72643" w:rsidRDefault="001E230F" w:rsidP="001E230F">
      <w:pPr>
        <w:pStyle w:val="p"/>
        <w:tabs>
          <w:tab w:val="left" w:pos="3600"/>
          <w:tab w:val="left" w:pos="3960"/>
          <w:tab w:val="right" w:pos="7200"/>
          <w:tab w:val="left" w:pos="75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23,840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Accounts payable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$ 10,250</w:t>
      </w:r>
    </w:p>
    <w:p w14:paraId="5F623EAD" w14:textId="76852453" w:rsidR="0094674A" w:rsidRPr="00C72643" w:rsidRDefault="001E230F" w:rsidP="001E230F">
      <w:pPr>
        <w:tabs>
          <w:tab w:val="left" w:pos="3600"/>
          <w:tab w:val="left" w:pos="3960"/>
          <w:tab w:val="right" w:pos="7200"/>
          <w:tab w:val="left" w:pos="75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Accounts receivable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45,950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570B5F58" w14:textId="5BB1DBAF" w:rsidR="0094674A" w:rsidRPr="00C72643" w:rsidRDefault="001E230F" w:rsidP="001E230F">
      <w:pPr>
        <w:tabs>
          <w:tab w:val="left" w:pos="3600"/>
          <w:tab w:val="left" w:pos="3960"/>
          <w:tab w:val="right" w:pos="7200"/>
          <w:tab w:val="left" w:pos="75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Prepaid insurance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3,000</w:t>
      </w:r>
      <w:r w:rsidR="0094674A" w:rsidRPr="00C72643">
        <w:rPr>
          <w:rFonts w:ascii="Times New Roman" w:hAnsi="Times New Roman" w:cs="Times New Roman"/>
          <w:sz w:val="22"/>
          <w:szCs w:val="22"/>
        </w:rPr>
        <w:tab/>
      </w:r>
      <w:r w:rsidR="0094674A" w:rsidRPr="001E230F">
        <w:rPr>
          <w:rFonts w:ascii="Times New Roman" w:eastAsia="Times New Roman" w:hAnsi="Times New Roman" w:cs="Times New Roman"/>
          <w:b/>
          <w:color w:val="000000"/>
          <w:sz w:val="22"/>
          <w:szCs w:val="22"/>
        </w:rPr>
        <w:t>Stockholders' Equity</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6A558D68" w14:textId="5145BDB0" w:rsidR="0094674A" w:rsidRPr="00C72643" w:rsidRDefault="001E230F" w:rsidP="001E230F">
      <w:pPr>
        <w:pStyle w:val="p"/>
        <w:tabs>
          <w:tab w:val="left" w:pos="3600"/>
          <w:tab w:val="left" w:pos="3960"/>
          <w:tab w:val="right" w:pos="7200"/>
          <w:tab w:val="left" w:pos="75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Supplies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900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Retained earnings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148,840</w:t>
      </w:r>
    </w:p>
    <w:p w14:paraId="6F1EB1D5" w14:textId="7B8ADF1A" w:rsidR="0094674A" w:rsidRPr="00C72643" w:rsidRDefault="001E230F" w:rsidP="001E230F">
      <w:pPr>
        <w:tabs>
          <w:tab w:val="left" w:pos="3600"/>
          <w:tab w:val="left" w:pos="3960"/>
          <w:tab w:val="right" w:pos="7200"/>
          <w:tab w:val="left" w:pos="75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Land</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85,400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Total liabilities and</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07993D88" w14:textId="199DE44E" w:rsidR="0094674A" w:rsidRPr="00C72643" w:rsidRDefault="001E230F" w:rsidP="001E230F">
      <w:pPr>
        <w:pStyle w:val="p"/>
        <w:tabs>
          <w:tab w:val="left" w:pos="3600"/>
          <w:tab w:val="left" w:pos="3960"/>
          <w:tab w:val="right" w:pos="7200"/>
          <w:tab w:val="left" w:pos="756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assets</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$159,090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stockholders' equity</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$159,090</w:t>
      </w:r>
    </w:p>
    <w:p w14:paraId="1CDA3558" w14:textId="77777777" w:rsidR="0094674A" w:rsidRPr="00C72643" w:rsidRDefault="0094674A" w:rsidP="00C72643">
      <w:pPr>
        <w:tabs>
          <w:tab w:val="left" w:pos="3600"/>
        </w:tabs>
        <w:ind w:left="576"/>
        <w:rPr>
          <w:rFonts w:ascii="Times New Roman" w:hAnsi="Times New Roman" w:cs="Times New Roman"/>
          <w:sz w:val="22"/>
          <w:szCs w:val="22"/>
        </w:rPr>
      </w:pPr>
    </w:p>
    <w:p w14:paraId="5D7BA76C" w14:textId="77777777" w:rsidR="001E230F"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E230F">
        <w:rPr>
          <w:rFonts w:ascii="Times New Roman" w:eastAsia="Times New Roman" w:hAnsi="Times New Roman" w:cs="Times New Roman"/>
          <w:color w:val="000000"/>
          <w:sz w:val="22"/>
          <w:szCs w:val="22"/>
        </w:rPr>
        <w:t>Challenging</w:t>
      </w:r>
    </w:p>
    <w:p w14:paraId="7A3D2783" w14:textId="0D758D07" w:rsidR="0094674A" w:rsidRPr="00C72643" w:rsidRDefault="001E230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1721D5C9" w14:textId="68CFA1A1"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053C1A26" w14:textId="77777777" w:rsidR="001E230F"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1E230F">
        <w:rPr>
          <w:rFonts w:ascii="Times New Roman" w:eastAsia="Times New Roman" w:hAnsi="Times New Roman" w:cs="Times New Roman"/>
          <w:color w:val="000000"/>
          <w:sz w:val="22"/>
          <w:szCs w:val="22"/>
        </w:rPr>
        <w:t>P.APC.09 - Financial Statements</w:t>
      </w:r>
    </w:p>
    <w:p w14:paraId="6871D100" w14:textId="21D25659" w:rsidR="001E230F" w:rsidRDefault="001E230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081349FA" w14:textId="1D475B84" w:rsidR="0094674A" w:rsidRPr="00C72643" w:rsidRDefault="001E230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5FAEBFF8" w14:textId="4E0779BD" w:rsidR="00AE0DB1" w:rsidRPr="00C72643" w:rsidRDefault="001E230F" w:rsidP="001E230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6F94DD14" w14:textId="5CCCB745"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Using the following accounts and their amounts, prepare in good format an income statement for Heavenly Futures Company for the month ended August 31.</w:t>
      </w:r>
    </w:p>
    <w:p w14:paraId="3CF24DB7" w14:textId="77777777" w:rsidR="0094674A" w:rsidRPr="00C72643" w:rsidRDefault="0094674A"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369C2C4A" w14:textId="01C84723"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Telephone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1,150</w:t>
      </w:r>
    </w:p>
    <w:p w14:paraId="205BDF50"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w:t>
      </w:r>
    </w:p>
    <w:p w14:paraId="7F92BE06"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1,540</w:t>
      </w:r>
    </w:p>
    <w:p w14:paraId="3B90F4B3"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Dividends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800</w:t>
      </w:r>
    </w:p>
    <w:p w14:paraId="43084F11"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15,700</w:t>
      </w:r>
    </w:p>
    <w:p w14:paraId="30CE296D"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1,400</w:t>
      </w:r>
    </w:p>
    <w:p w14:paraId="701803CD"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w:t>
      </w:r>
    </w:p>
    <w:p w14:paraId="6456BB11"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1,500</w:t>
      </w:r>
    </w:p>
    <w:p w14:paraId="6E537515"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Computer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20,000</w:t>
      </w:r>
    </w:p>
    <w:p w14:paraId="12BF94C7"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Stockholders' equity (August 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14,320</w:t>
      </w:r>
    </w:p>
    <w:p w14:paraId="5ABB4A5E"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4,800</w:t>
      </w:r>
    </w:p>
    <w:p w14:paraId="5E20DB34"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Utilities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750</w:t>
      </w:r>
    </w:p>
    <w:p w14:paraId="2D8638AD"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Notes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2,400</w:t>
      </w:r>
    </w:p>
    <w:p w14:paraId="11391613" w14:textId="77777777" w:rsidR="0094674A" w:rsidRPr="00C72643" w:rsidRDefault="0094674A" w:rsidP="001E230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Office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420</w:t>
      </w:r>
    </w:p>
    <w:p w14:paraId="5610867B" w14:textId="77777777" w:rsidR="0094674A" w:rsidRDefault="0094674A" w:rsidP="00C72643">
      <w:pPr>
        <w:tabs>
          <w:tab w:val="left" w:pos="3600"/>
        </w:tabs>
        <w:ind w:left="576"/>
        <w:rPr>
          <w:rFonts w:ascii="Times New Roman" w:hAnsi="Times New Roman" w:cs="Times New Roman"/>
          <w:sz w:val="22"/>
          <w:szCs w:val="22"/>
        </w:rPr>
      </w:pPr>
    </w:p>
    <w:p w14:paraId="3FB41ADC" w14:textId="77777777" w:rsidR="00CE7231" w:rsidRPr="00C72643" w:rsidRDefault="00CE7231" w:rsidP="00C72643">
      <w:pPr>
        <w:tabs>
          <w:tab w:val="left" w:pos="3600"/>
        </w:tabs>
        <w:ind w:left="576"/>
        <w:rPr>
          <w:rFonts w:ascii="Times New Roman" w:hAnsi="Times New Roman" w:cs="Times New Roman"/>
          <w:vanish/>
          <w:sz w:val="22"/>
          <w:szCs w:val="22"/>
        </w:rPr>
      </w:pPr>
    </w:p>
    <w:p w14:paraId="722333E0" w14:textId="77777777" w:rsidR="001E230F" w:rsidRDefault="0094674A" w:rsidP="00F7592C">
      <w:pPr>
        <w:pStyle w:val="p"/>
        <w:tabs>
          <w:tab w:val="center" w:pos="720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1E230F">
        <w:rPr>
          <w:rFonts w:ascii="Times New Roman" w:eastAsia="Times New Roman" w:hAnsi="Times New Roman" w:cs="Times New Roman"/>
          <w:color w:val="000000"/>
          <w:sz w:val="22"/>
          <w:szCs w:val="22"/>
        </w:rPr>
        <w:t>Heavenly Futures Company</w:t>
      </w:r>
    </w:p>
    <w:p w14:paraId="579D248A" w14:textId="77777777" w:rsidR="001E230F" w:rsidRDefault="001E230F" w:rsidP="00F7592C">
      <w:pPr>
        <w:pStyle w:val="p"/>
        <w:tabs>
          <w:tab w:val="center" w:pos="720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Income Statement</w:t>
      </w:r>
    </w:p>
    <w:p w14:paraId="5C0C4DB8" w14:textId="1A3FD28E" w:rsidR="0094674A" w:rsidRPr="00F7592C" w:rsidRDefault="001E230F" w:rsidP="00F7592C">
      <w:pPr>
        <w:pStyle w:val="p"/>
        <w:tabs>
          <w:tab w:val="center" w:pos="720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F7592C">
        <w:rPr>
          <w:rFonts w:ascii="Times New Roman" w:eastAsia="Times New Roman" w:hAnsi="Times New Roman" w:cs="Times New Roman"/>
          <w:color w:val="000000"/>
          <w:sz w:val="22"/>
          <w:szCs w:val="22"/>
          <w:u w:val="single"/>
        </w:rPr>
        <w:t>For Month Ended August 31</w:t>
      </w:r>
    </w:p>
    <w:p w14:paraId="1D7D4B95" w14:textId="77777777" w:rsidR="001E230F" w:rsidRPr="00C72643" w:rsidRDefault="001E230F" w:rsidP="001E230F">
      <w:pPr>
        <w:pStyle w:val="p"/>
        <w:tabs>
          <w:tab w:val="left" w:pos="3600"/>
        </w:tabs>
        <w:ind w:left="576"/>
        <w:outlineLvl w:val="0"/>
        <w:rPr>
          <w:rFonts w:ascii="Times New Roman" w:hAnsi="Times New Roman" w:cs="Times New Roman"/>
          <w:sz w:val="22"/>
          <w:szCs w:val="22"/>
        </w:rPr>
      </w:pPr>
    </w:p>
    <w:p w14:paraId="5F0E6CF3" w14:textId="21860DEF" w:rsidR="0094674A" w:rsidRPr="00C72643" w:rsidRDefault="001E230F" w:rsidP="001E230F">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Fees earned</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$15,700</w:t>
      </w:r>
    </w:p>
    <w:p w14:paraId="47768FB4" w14:textId="4A0A92EC" w:rsidR="0094674A" w:rsidRPr="00C72643" w:rsidRDefault="001E230F" w:rsidP="001E230F">
      <w:pPr>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Expenses: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2A73B5AC" w14:textId="12B3568E" w:rsidR="0094674A" w:rsidRPr="00C72643" w:rsidRDefault="007A0993" w:rsidP="001E230F">
      <w:pPr>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Wages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$4,800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340D53B0" w14:textId="050C51DE" w:rsidR="0094674A" w:rsidRPr="00C72643" w:rsidRDefault="007A0993" w:rsidP="001E230F">
      <w:pPr>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Rent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1,400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7E50565C" w14:textId="44AD61AD" w:rsidR="0094674A" w:rsidRPr="00C72643" w:rsidRDefault="007A0993" w:rsidP="001E230F">
      <w:pPr>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Telephone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1,150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6B0DF5F0" w14:textId="4A89143F" w:rsidR="0094674A" w:rsidRPr="00C72643" w:rsidRDefault="007A0993" w:rsidP="001E230F">
      <w:pPr>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Utilities expense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750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11A0F565" w14:textId="07DA8C08" w:rsidR="0094674A" w:rsidRPr="00C72643" w:rsidRDefault="007A0993" w:rsidP="001E230F">
      <w:pPr>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Office expense</w:t>
      </w:r>
      <w:r w:rsidR="0094674A" w:rsidRPr="00C72643">
        <w:rPr>
          <w:rFonts w:ascii="Times New Roman" w:hAnsi="Times New Roman" w:cs="Times New Roman"/>
          <w:sz w:val="22"/>
          <w:szCs w:val="22"/>
        </w:rPr>
        <w:tab/>
      </w:r>
      <w:r>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420</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 </w:t>
      </w:r>
    </w:p>
    <w:p w14:paraId="66F2EB3F" w14:textId="2ED16144" w:rsidR="0094674A" w:rsidRPr="00C72643" w:rsidRDefault="007A0993" w:rsidP="001E230F">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1E230F">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expenses</w:t>
      </w:r>
      <w:r w:rsidR="0094674A" w:rsidRPr="00C72643">
        <w:rPr>
          <w:rFonts w:ascii="Times New Roman" w:hAnsi="Times New Roman" w:cs="Times New Roman"/>
          <w:sz w:val="22"/>
          <w:szCs w:val="22"/>
        </w:rPr>
        <w:tab/>
      </w:r>
      <w:r w:rsidR="001E230F">
        <w:rPr>
          <w:rFonts w:ascii="Times New Roman" w:hAnsi="Times New Roman" w:cs="Times New Roman"/>
          <w:sz w:val="22"/>
          <w:szCs w:val="22"/>
        </w:rPr>
        <w:tab/>
      </w:r>
      <w:r>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8,520</w:t>
      </w:r>
    </w:p>
    <w:p w14:paraId="1037BBA3" w14:textId="318D4692" w:rsidR="0094674A" w:rsidRPr="00C72643" w:rsidRDefault="001E230F" w:rsidP="001E230F">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w:t>
      </w:r>
      <w:r w:rsidR="0094674A" w:rsidRPr="00C72643">
        <w:rPr>
          <w:rFonts w:ascii="Times New Roman" w:hAnsi="Times New Roman" w:cs="Times New Roman"/>
          <w:sz w:val="22"/>
          <w:szCs w:val="22"/>
        </w:rPr>
        <w:tab/>
      </w:r>
      <w:r>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$ 7,180</w:t>
      </w:r>
    </w:p>
    <w:p w14:paraId="45261755" w14:textId="77777777" w:rsidR="0094674A" w:rsidRPr="00C72643" w:rsidRDefault="0094674A" w:rsidP="00C72643">
      <w:pPr>
        <w:tabs>
          <w:tab w:val="left" w:pos="3600"/>
        </w:tabs>
        <w:ind w:left="576"/>
        <w:rPr>
          <w:rFonts w:ascii="Times New Roman" w:hAnsi="Times New Roman" w:cs="Times New Roman"/>
          <w:sz w:val="22"/>
          <w:szCs w:val="22"/>
        </w:rPr>
      </w:pPr>
    </w:p>
    <w:p w14:paraId="26FDA416" w14:textId="77777777" w:rsidR="001E230F"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1E230F">
        <w:rPr>
          <w:rFonts w:ascii="Times New Roman" w:eastAsia="Times New Roman" w:hAnsi="Times New Roman" w:cs="Times New Roman"/>
          <w:color w:val="000000"/>
          <w:sz w:val="22"/>
          <w:szCs w:val="22"/>
        </w:rPr>
        <w:t>Moderate</w:t>
      </w:r>
    </w:p>
    <w:p w14:paraId="6159FDC8" w14:textId="0BDCAA71" w:rsidR="0094674A" w:rsidRPr="00C72643" w:rsidRDefault="001E230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5469BCB1" w14:textId="6A715018"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69B76C18" w14:textId="77777777" w:rsidR="001E230F" w:rsidRDefault="0094674A" w:rsidP="00CE723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1E230F">
        <w:rPr>
          <w:rFonts w:ascii="Times New Roman" w:eastAsia="Times New Roman" w:hAnsi="Times New Roman" w:cs="Times New Roman"/>
          <w:color w:val="000000"/>
          <w:sz w:val="22"/>
          <w:szCs w:val="22"/>
        </w:rPr>
        <w:t>P.APC.09 - Financial Statements</w:t>
      </w:r>
    </w:p>
    <w:p w14:paraId="5B6E2A38" w14:textId="147EE71F" w:rsidR="001E230F" w:rsidRDefault="001E230F" w:rsidP="00CE723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6F6D24D6" w14:textId="637548C1" w:rsidR="0094674A" w:rsidRPr="00C72643" w:rsidRDefault="001E230F" w:rsidP="00CE723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5F09B54A" w14:textId="127CCA9A" w:rsidR="00AE0DB1" w:rsidRPr="00C72643" w:rsidRDefault="00F7592C" w:rsidP="00F7592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3E6EF953" w14:textId="44CC8B9F"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Using the following accounts and their amounts, prepare in good format a retained earnings statement for Bright Futures Company for the month ended August 31.</w:t>
      </w:r>
      <w:r w:rsidRPr="00C72643">
        <w:rPr>
          <w:rFonts w:ascii="Times New Roman" w:eastAsia="Times New Roman" w:hAnsi="Times New Roman" w:cs="Times New Roman"/>
          <w:color w:val="000000"/>
          <w:sz w:val="22"/>
          <w:szCs w:val="22"/>
        </w:rPr>
        <w:br/>
      </w:r>
    </w:p>
    <w:p w14:paraId="425FAB36" w14:textId="51215F4A"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Telephone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1,150</w:t>
      </w:r>
    </w:p>
    <w:p w14:paraId="6B380A16"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13,000</w:t>
      </w:r>
    </w:p>
    <w:p w14:paraId="5FE7D52B"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1,540</w:t>
      </w:r>
    </w:p>
    <w:p w14:paraId="5BE9B11B"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Dividends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800</w:t>
      </w:r>
    </w:p>
    <w:p w14:paraId="2F3C3486"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15,700</w:t>
      </w:r>
    </w:p>
    <w:p w14:paraId="33B7B8BF"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1,400</w:t>
      </w:r>
    </w:p>
    <w:p w14:paraId="2A37367A"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w:t>
      </w:r>
    </w:p>
    <w:p w14:paraId="2331BDEA"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1,500</w:t>
      </w:r>
    </w:p>
    <w:p w14:paraId="464F7A72"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Computer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20,000</w:t>
      </w:r>
    </w:p>
    <w:p w14:paraId="72194958" w14:textId="77777777" w:rsidR="0094674A" w:rsidRPr="00C72643" w:rsidRDefault="0094674A" w:rsidP="00F7592C">
      <w:pPr>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Common stock</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10,000</w:t>
      </w:r>
    </w:p>
    <w:p w14:paraId="4F1F9E51"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(August 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14,320</w:t>
      </w:r>
    </w:p>
    <w:p w14:paraId="0B097241"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4,800</w:t>
      </w:r>
    </w:p>
    <w:p w14:paraId="0470DF84"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Utilities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750</w:t>
      </w:r>
    </w:p>
    <w:p w14:paraId="793B6B65"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Notes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2,400</w:t>
      </w:r>
    </w:p>
    <w:p w14:paraId="7793F47A"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Office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420</w:t>
      </w:r>
    </w:p>
    <w:p w14:paraId="0216F704" w14:textId="77777777" w:rsidR="0094674A" w:rsidRDefault="0094674A" w:rsidP="00C72643">
      <w:pPr>
        <w:tabs>
          <w:tab w:val="left" w:pos="3600"/>
        </w:tabs>
        <w:ind w:left="576"/>
        <w:rPr>
          <w:rFonts w:ascii="Times New Roman" w:hAnsi="Times New Roman" w:cs="Times New Roman"/>
          <w:sz w:val="22"/>
          <w:szCs w:val="22"/>
        </w:rPr>
      </w:pPr>
    </w:p>
    <w:p w14:paraId="28D9E83D" w14:textId="77777777" w:rsidR="00CE7231" w:rsidRPr="00C72643" w:rsidRDefault="00CE7231" w:rsidP="00C72643">
      <w:pPr>
        <w:tabs>
          <w:tab w:val="left" w:pos="3600"/>
        </w:tabs>
        <w:ind w:left="576"/>
        <w:rPr>
          <w:rFonts w:ascii="Times New Roman" w:hAnsi="Times New Roman" w:cs="Times New Roman"/>
          <w:vanish/>
          <w:sz w:val="22"/>
          <w:szCs w:val="22"/>
        </w:rPr>
      </w:pPr>
    </w:p>
    <w:p w14:paraId="1BEB005A" w14:textId="77777777" w:rsidR="00F7592C" w:rsidRDefault="0094674A" w:rsidP="00F7592C">
      <w:pPr>
        <w:pStyle w:val="p"/>
        <w:tabs>
          <w:tab w:val="center" w:pos="612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F7592C">
        <w:rPr>
          <w:rFonts w:ascii="Times New Roman" w:eastAsia="Times New Roman" w:hAnsi="Times New Roman" w:cs="Times New Roman"/>
          <w:color w:val="000000"/>
          <w:sz w:val="22"/>
          <w:szCs w:val="22"/>
        </w:rPr>
        <w:t>Bright Futures Company</w:t>
      </w:r>
    </w:p>
    <w:p w14:paraId="47B2915D" w14:textId="77777777" w:rsidR="00F7592C" w:rsidRDefault="00F7592C" w:rsidP="00F7592C">
      <w:pPr>
        <w:pStyle w:val="p"/>
        <w:tabs>
          <w:tab w:val="center" w:pos="612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Retained Earnings Statement</w:t>
      </w:r>
    </w:p>
    <w:p w14:paraId="4AF1F8A6" w14:textId="3C896EB6" w:rsidR="0094674A" w:rsidRPr="00F7592C" w:rsidRDefault="00F7592C" w:rsidP="00F7592C">
      <w:pPr>
        <w:pStyle w:val="p"/>
        <w:tabs>
          <w:tab w:val="center" w:pos="612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F7592C">
        <w:rPr>
          <w:rFonts w:ascii="Times New Roman" w:eastAsia="Times New Roman" w:hAnsi="Times New Roman" w:cs="Times New Roman"/>
          <w:color w:val="000000"/>
          <w:sz w:val="22"/>
          <w:szCs w:val="22"/>
          <w:u w:val="single"/>
        </w:rPr>
        <w:t>For Month Ended August 31</w:t>
      </w:r>
    </w:p>
    <w:p w14:paraId="7F6918A6" w14:textId="77777777" w:rsidR="00F7592C" w:rsidRPr="00C72643" w:rsidRDefault="00F7592C" w:rsidP="00F7592C">
      <w:pPr>
        <w:pStyle w:val="p"/>
        <w:tabs>
          <w:tab w:val="left" w:pos="3600"/>
        </w:tabs>
        <w:ind w:left="576"/>
        <w:outlineLvl w:val="0"/>
        <w:rPr>
          <w:rFonts w:ascii="Times New Roman" w:hAnsi="Times New Roman" w:cs="Times New Roman"/>
          <w:sz w:val="22"/>
          <w:szCs w:val="22"/>
        </w:rPr>
      </w:pPr>
    </w:p>
    <w:p w14:paraId="3FDCE780" w14:textId="7DE3A504"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August 1</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$14,320</w:t>
      </w:r>
    </w:p>
    <w:p w14:paraId="18A9E242" w14:textId="213E8F74"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Net income</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7,180</w:t>
      </w:r>
    </w:p>
    <w:p w14:paraId="4859BFC3" w14:textId="78121880"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Less dividends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u w:val="single"/>
        </w:rPr>
        <w:t>800</w:t>
      </w:r>
    </w:p>
    <w:p w14:paraId="361E881D" w14:textId="6942CBA7"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Increase in retained earnings</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6,380</w:t>
      </w:r>
    </w:p>
    <w:p w14:paraId="4C588611" w14:textId="428BA7E6"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 August 31</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$20,700</w:t>
      </w:r>
    </w:p>
    <w:p w14:paraId="7B1C2997" w14:textId="77777777" w:rsidR="0094674A" w:rsidRPr="00C72643" w:rsidRDefault="0094674A" w:rsidP="00C72643">
      <w:pPr>
        <w:tabs>
          <w:tab w:val="left" w:pos="3600"/>
        </w:tabs>
        <w:ind w:left="576"/>
        <w:rPr>
          <w:rFonts w:ascii="Times New Roman" w:hAnsi="Times New Roman" w:cs="Times New Roman"/>
          <w:sz w:val="22"/>
          <w:szCs w:val="22"/>
        </w:rPr>
      </w:pPr>
    </w:p>
    <w:p w14:paraId="2249FFD4" w14:textId="77777777" w:rsidR="00F7592C"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7592C">
        <w:rPr>
          <w:rFonts w:ascii="Times New Roman" w:eastAsia="Times New Roman" w:hAnsi="Times New Roman" w:cs="Times New Roman"/>
          <w:color w:val="000000"/>
          <w:sz w:val="22"/>
          <w:szCs w:val="22"/>
        </w:rPr>
        <w:t>Moderate</w:t>
      </w:r>
    </w:p>
    <w:p w14:paraId="027489E2" w14:textId="67DA243D" w:rsidR="0094674A" w:rsidRPr="00C72643" w:rsidRDefault="00F7592C"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4BDA58AD" w14:textId="135A374A"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2A6CE698" w14:textId="77777777" w:rsidR="00F7592C"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F7592C">
        <w:rPr>
          <w:rFonts w:ascii="Times New Roman" w:eastAsia="Times New Roman" w:hAnsi="Times New Roman" w:cs="Times New Roman"/>
          <w:color w:val="000000"/>
          <w:sz w:val="22"/>
          <w:szCs w:val="22"/>
        </w:rPr>
        <w:t>P.APC.09 - Financial Statements</w:t>
      </w:r>
    </w:p>
    <w:p w14:paraId="69EA38C1" w14:textId="1D396779" w:rsidR="00F7592C" w:rsidRDefault="00F7592C"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288B9D2" w14:textId="3E43502B" w:rsidR="0094674A" w:rsidRPr="00C72643" w:rsidRDefault="00F7592C"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390DFFDA" w14:textId="691D263C" w:rsidR="00AE0DB1" w:rsidRPr="00C72643" w:rsidRDefault="00F7592C" w:rsidP="00F7592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0059DE8" w14:textId="20AE5690" w:rsidR="0094674A" w:rsidRPr="00C72643" w:rsidRDefault="0094674A"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Using the following accounts and their amounts, prepare in good format a balance sheet for Bright Futures Company as of August 31.</w:t>
      </w:r>
      <w:r w:rsidRPr="00C72643">
        <w:rPr>
          <w:rFonts w:ascii="Times New Roman" w:eastAsia="Times New Roman" w:hAnsi="Times New Roman" w:cs="Times New Roman"/>
          <w:color w:val="000000"/>
          <w:sz w:val="22"/>
          <w:szCs w:val="22"/>
        </w:rPr>
        <w:br/>
      </w:r>
    </w:p>
    <w:p w14:paraId="7287828D" w14:textId="5CB85393"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Telephone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1,150</w:t>
      </w:r>
    </w:p>
    <w:p w14:paraId="53A8610C"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13,000</w:t>
      </w:r>
    </w:p>
    <w:p w14:paraId="7D9FDA81"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1,540</w:t>
      </w:r>
    </w:p>
    <w:p w14:paraId="788E7C33"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Dividends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800</w:t>
      </w:r>
    </w:p>
    <w:p w14:paraId="0D3F9BC1"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15,700</w:t>
      </w:r>
    </w:p>
    <w:p w14:paraId="5C46EBE4"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1,400</w:t>
      </w:r>
    </w:p>
    <w:p w14:paraId="27D46D2F"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w:t>
      </w:r>
    </w:p>
    <w:p w14:paraId="1B6D785F"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1,500</w:t>
      </w:r>
    </w:p>
    <w:p w14:paraId="51AF9540"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Computer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20,000</w:t>
      </w:r>
    </w:p>
    <w:p w14:paraId="57FD8FB1" w14:textId="76FC3818" w:rsidR="0094674A" w:rsidRPr="00C72643" w:rsidRDefault="0094674A" w:rsidP="00F7592C">
      <w:pPr>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Common stock</w:t>
      </w:r>
      <w:r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10,000</w:t>
      </w:r>
    </w:p>
    <w:p w14:paraId="357E522B"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(August 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14,320</w:t>
      </w:r>
    </w:p>
    <w:p w14:paraId="4A22FF6E"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4,800</w:t>
      </w:r>
    </w:p>
    <w:p w14:paraId="3BAE0790"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Utilities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750</w:t>
      </w:r>
    </w:p>
    <w:p w14:paraId="1E64E8AB"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Notes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2,400</w:t>
      </w:r>
    </w:p>
    <w:p w14:paraId="203EBB4B" w14:textId="77777777" w:rsidR="0094674A" w:rsidRPr="00C72643" w:rsidRDefault="0094674A" w:rsidP="00F7592C">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Office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420</w:t>
      </w:r>
    </w:p>
    <w:p w14:paraId="21A3F78D" w14:textId="77777777" w:rsidR="0094674A" w:rsidRDefault="0094674A" w:rsidP="00C72643">
      <w:pPr>
        <w:tabs>
          <w:tab w:val="left" w:pos="3600"/>
        </w:tabs>
        <w:ind w:left="576"/>
        <w:rPr>
          <w:rFonts w:ascii="Times New Roman" w:hAnsi="Times New Roman" w:cs="Times New Roman"/>
          <w:sz w:val="22"/>
          <w:szCs w:val="22"/>
        </w:rPr>
      </w:pPr>
    </w:p>
    <w:p w14:paraId="4AAF35D0" w14:textId="77777777" w:rsidR="00CE7231" w:rsidRPr="00C72643" w:rsidRDefault="00CE7231" w:rsidP="00C72643">
      <w:pPr>
        <w:tabs>
          <w:tab w:val="left" w:pos="3600"/>
        </w:tabs>
        <w:ind w:left="576"/>
        <w:rPr>
          <w:rFonts w:ascii="Times New Roman" w:hAnsi="Times New Roman" w:cs="Times New Roman"/>
          <w:vanish/>
          <w:sz w:val="22"/>
          <w:szCs w:val="22"/>
        </w:rPr>
      </w:pPr>
    </w:p>
    <w:p w14:paraId="474986E9" w14:textId="77777777" w:rsidR="00F7592C" w:rsidRDefault="0094674A" w:rsidP="00F7592C">
      <w:pPr>
        <w:pStyle w:val="p"/>
        <w:tabs>
          <w:tab w:val="center" w:pos="612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r w:rsidR="00F7592C">
        <w:rPr>
          <w:rFonts w:ascii="Times New Roman" w:eastAsia="Times New Roman" w:hAnsi="Times New Roman" w:cs="Times New Roman"/>
          <w:color w:val="000000"/>
          <w:sz w:val="22"/>
          <w:szCs w:val="22"/>
        </w:rPr>
        <w:t>Bright Futures Company</w:t>
      </w:r>
    </w:p>
    <w:p w14:paraId="64BCC6BB" w14:textId="77777777" w:rsidR="00F7592C" w:rsidRDefault="00F7592C" w:rsidP="00F7592C">
      <w:pPr>
        <w:pStyle w:val="p"/>
        <w:tabs>
          <w:tab w:val="center" w:pos="612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Balance Sheet</w:t>
      </w:r>
    </w:p>
    <w:p w14:paraId="3F29535C" w14:textId="3B40AE11" w:rsidR="0094674A" w:rsidRPr="00F7592C" w:rsidRDefault="00F7592C" w:rsidP="00F7592C">
      <w:pPr>
        <w:pStyle w:val="p"/>
        <w:tabs>
          <w:tab w:val="center" w:pos="612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94674A" w:rsidRPr="00F7592C">
        <w:rPr>
          <w:rFonts w:ascii="Times New Roman" w:eastAsia="Times New Roman" w:hAnsi="Times New Roman" w:cs="Times New Roman"/>
          <w:color w:val="000000"/>
          <w:sz w:val="22"/>
          <w:szCs w:val="22"/>
          <w:u w:val="single"/>
        </w:rPr>
        <w:t>August 31</w:t>
      </w:r>
    </w:p>
    <w:p w14:paraId="3B62981E" w14:textId="77777777" w:rsidR="00F7592C" w:rsidRPr="00C72643" w:rsidRDefault="00F7592C" w:rsidP="00F7592C">
      <w:pPr>
        <w:pStyle w:val="p"/>
        <w:tabs>
          <w:tab w:val="left" w:pos="3600"/>
        </w:tabs>
        <w:ind w:left="576"/>
        <w:outlineLvl w:val="0"/>
        <w:rPr>
          <w:rFonts w:ascii="Times New Roman" w:hAnsi="Times New Roman" w:cs="Times New Roman"/>
          <w:sz w:val="22"/>
          <w:szCs w:val="22"/>
        </w:rPr>
      </w:pPr>
    </w:p>
    <w:p w14:paraId="2F6FC2B2" w14:textId="50729DD9" w:rsidR="0094674A" w:rsidRPr="00F7592C" w:rsidRDefault="00F7592C" w:rsidP="00F7592C">
      <w:pPr>
        <w:tabs>
          <w:tab w:val="left" w:pos="3600"/>
          <w:tab w:val="right" w:pos="8640"/>
        </w:tabs>
        <w:ind w:left="576"/>
        <w:outlineLvl w:val="0"/>
        <w:rPr>
          <w:rFonts w:ascii="Times New Roman" w:hAnsi="Times New Roman" w:cs="Times New Roman"/>
          <w:b/>
          <w:sz w:val="22"/>
          <w:szCs w:val="22"/>
        </w:rPr>
      </w:pPr>
      <w:r w:rsidRPr="00F7592C">
        <w:rPr>
          <w:rFonts w:ascii="Times New Roman" w:eastAsia="Times New Roman" w:hAnsi="Times New Roman" w:cs="Times New Roman"/>
          <w:color w:val="000000"/>
          <w:sz w:val="22"/>
          <w:szCs w:val="22"/>
        </w:rPr>
        <w:tab/>
      </w:r>
      <w:r w:rsidR="0094674A" w:rsidRPr="00F7592C">
        <w:rPr>
          <w:rFonts w:ascii="Times New Roman" w:eastAsia="Times New Roman" w:hAnsi="Times New Roman" w:cs="Times New Roman"/>
          <w:b/>
          <w:color w:val="000000"/>
          <w:sz w:val="22"/>
          <w:szCs w:val="22"/>
        </w:rPr>
        <w:t>Assets</w:t>
      </w:r>
      <w:r w:rsidR="0094674A" w:rsidRPr="00F7592C">
        <w:rPr>
          <w:rFonts w:ascii="Times New Roman" w:hAnsi="Times New Roman" w:cs="Times New Roman"/>
          <w:b/>
          <w:sz w:val="22"/>
          <w:szCs w:val="22"/>
        </w:rPr>
        <w:tab/>
      </w:r>
      <w:r w:rsidR="0094674A" w:rsidRPr="00F7592C">
        <w:rPr>
          <w:rFonts w:ascii="Times New Roman" w:eastAsia="Times New Roman" w:hAnsi="Times New Roman" w:cs="Times New Roman"/>
          <w:b/>
          <w:color w:val="000000"/>
          <w:sz w:val="22"/>
          <w:szCs w:val="22"/>
        </w:rPr>
        <w:t> </w:t>
      </w:r>
    </w:p>
    <w:p w14:paraId="6D8CEB12" w14:textId="581E7DB3"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Cash</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13,000</w:t>
      </w:r>
    </w:p>
    <w:p w14:paraId="52230B86" w14:textId="24C91D23"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Accounts receivable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1,500</w:t>
      </w:r>
    </w:p>
    <w:p w14:paraId="257DE26E" w14:textId="526F8AC6"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Supplies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140</w:t>
      </w:r>
    </w:p>
    <w:p w14:paraId="69646C20" w14:textId="1C2BBD93"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Computer equipment</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20,000</w:t>
      </w:r>
    </w:p>
    <w:p w14:paraId="4C95037B" w14:textId="55147C9A"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assets</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$34,640</w:t>
      </w:r>
    </w:p>
    <w:p w14:paraId="0BB36931" w14:textId="77777777" w:rsidR="0094674A" w:rsidRPr="00C72643" w:rsidRDefault="0094674A" w:rsidP="00F7592C">
      <w:pPr>
        <w:tabs>
          <w:tab w:val="left" w:pos="360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7CD738AA" w14:textId="0DFD15BC" w:rsidR="0094674A" w:rsidRPr="00F7592C" w:rsidRDefault="00F7592C" w:rsidP="00F7592C">
      <w:pPr>
        <w:tabs>
          <w:tab w:val="left" w:pos="3600"/>
          <w:tab w:val="right" w:pos="8640"/>
        </w:tabs>
        <w:ind w:left="576"/>
        <w:outlineLvl w:val="0"/>
        <w:rPr>
          <w:rFonts w:ascii="Times New Roman" w:hAnsi="Times New Roman" w:cs="Times New Roman"/>
          <w:b/>
          <w:sz w:val="22"/>
          <w:szCs w:val="22"/>
        </w:rPr>
      </w:pPr>
      <w:r w:rsidRPr="00F7592C">
        <w:rPr>
          <w:rFonts w:ascii="Times New Roman" w:eastAsia="Times New Roman" w:hAnsi="Times New Roman" w:cs="Times New Roman"/>
          <w:color w:val="000000"/>
          <w:sz w:val="22"/>
          <w:szCs w:val="22"/>
        </w:rPr>
        <w:tab/>
      </w:r>
      <w:r w:rsidR="0094674A" w:rsidRPr="00F7592C">
        <w:rPr>
          <w:rFonts w:ascii="Times New Roman" w:eastAsia="Times New Roman" w:hAnsi="Times New Roman" w:cs="Times New Roman"/>
          <w:b/>
          <w:color w:val="000000"/>
          <w:sz w:val="22"/>
          <w:szCs w:val="22"/>
        </w:rPr>
        <w:t>Liabilities</w:t>
      </w:r>
      <w:r w:rsidR="0094674A" w:rsidRPr="00F7592C">
        <w:rPr>
          <w:rFonts w:ascii="Times New Roman" w:hAnsi="Times New Roman" w:cs="Times New Roman"/>
          <w:b/>
          <w:sz w:val="22"/>
          <w:szCs w:val="22"/>
        </w:rPr>
        <w:tab/>
      </w:r>
      <w:r w:rsidR="0094674A" w:rsidRPr="00F7592C">
        <w:rPr>
          <w:rFonts w:ascii="Times New Roman" w:eastAsia="Times New Roman" w:hAnsi="Times New Roman" w:cs="Times New Roman"/>
          <w:b/>
          <w:color w:val="000000"/>
          <w:sz w:val="22"/>
          <w:szCs w:val="22"/>
        </w:rPr>
        <w:t> </w:t>
      </w:r>
    </w:p>
    <w:p w14:paraId="67A5D6FA" w14:textId="41379574"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Accounts payable</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1,540</w:t>
      </w:r>
    </w:p>
    <w:p w14:paraId="60353386" w14:textId="5A1F0028"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Notes payable</w:t>
      </w:r>
      <w:r w:rsidR="0094674A"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94674A" w:rsidRPr="00C72643">
        <w:rPr>
          <w:rFonts w:ascii="Times New Roman" w:eastAsia="Times New Roman" w:hAnsi="Times New Roman" w:cs="Times New Roman"/>
          <w:color w:val="000000"/>
          <w:sz w:val="22"/>
          <w:szCs w:val="22"/>
          <w:u w:val="single"/>
        </w:rPr>
        <w:t>2,400</w:t>
      </w:r>
    </w:p>
    <w:p w14:paraId="74067B6F" w14:textId="0C6D59E9"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liabilities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3,940</w:t>
      </w:r>
    </w:p>
    <w:p w14:paraId="56F546A6" w14:textId="77777777" w:rsidR="00F7592C" w:rsidRDefault="00F7592C" w:rsidP="00F7592C">
      <w:pPr>
        <w:tabs>
          <w:tab w:val="left" w:pos="3600"/>
          <w:tab w:val="right" w:pos="8640"/>
        </w:tabs>
        <w:ind w:left="576"/>
        <w:outlineLvl w:val="0"/>
        <w:rPr>
          <w:rFonts w:ascii="Times New Roman" w:eastAsia="Times New Roman" w:hAnsi="Times New Roman" w:cs="Times New Roman"/>
          <w:color w:val="000000"/>
          <w:sz w:val="22"/>
          <w:szCs w:val="22"/>
        </w:rPr>
      </w:pPr>
      <w:r w:rsidRPr="00F7592C">
        <w:rPr>
          <w:rFonts w:ascii="Times New Roman" w:eastAsia="Times New Roman" w:hAnsi="Times New Roman" w:cs="Times New Roman"/>
          <w:color w:val="000000"/>
          <w:sz w:val="22"/>
          <w:szCs w:val="22"/>
        </w:rPr>
        <w:tab/>
      </w:r>
    </w:p>
    <w:p w14:paraId="37BA56C6" w14:textId="27799B8C" w:rsidR="0094674A" w:rsidRPr="00F7592C" w:rsidRDefault="00F7592C" w:rsidP="00F7592C">
      <w:pPr>
        <w:tabs>
          <w:tab w:val="left" w:pos="3600"/>
          <w:tab w:val="right" w:pos="8640"/>
        </w:tabs>
        <w:ind w:left="576"/>
        <w:outlineLvl w:val="0"/>
        <w:rPr>
          <w:rFonts w:ascii="Times New Roman" w:hAnsi="Times New Roman" w:cs="Times New Roman"/>
          <w:b/>
          <w:sz w:val="22"/>
          <w:szCs w:val="22"/>
        </w:rPr>
      </w:pPr>
      <w:r>
        <w:rPr>
          <w:rFonts w:ascii="Times New Roman" w:eastAsia="Times New Roman" w:hAnsi="Times New Roman" w:cs="Times New Roman"/>
          <w:color w:val="000000"/>
          <w:sz w:val="22"/>
          <w:szCs w:val="22"/>
        </w:rPr>
        <w:tab/>
      </w:r>
      <w:r w:rsidR="0094674A" w:rsidRPr="00F7592C">
        <w:rPr>
          <w:rFonts w:ascii="Times New Roman" w:eastAsia="Times New Roman" w:hAnsi="Times New Roman" w:cs="Times New Roman"/>
          <w:b/>
          <w:color w:val="000000"/>
          <w:sz w:val="22"/>
          <w:szCs w:val="22"/>
        </w:rPr>
        <w:t>Stockholders' Equity</w:t>
      </w:r>
      <w:r w:rsidR="0094674A" w:rsidRPr="00F7592C">
        <w:rPr>
          <w:rFonts w:ascii="Times New Roman" w:hAnsi="Times New Roman" w:cs="Times New Roman"/>
          <w:b/>
          <w:sz w:val="22"/>
          <w:szCs w:val="22"/>
        </w:rPr>
        <w:tab/>
      </w:r>
      <w:r w:rsidR="0094674A" w:rsidRPr="00F7592C">
        <w:rPr>
          <w:rFonts w:ascii="Times New Roman" w:eastAsia="Times New Roman" w:hAnsi="Times New Roman" w:cs="Times New Roman"/>
          <w:b/>
          <w:color w:val="000000"/>
          <w:sz w:val="22"/>
          <w:szCs w:val="22"/>
        </w:rPr>
        <w:t> </w:t>
      </w:r>
    </w:p>
    <w:p w14:paraId="029FB0BE" w14:textId="649C4C30"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Common stock</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rPr>
        <w:t>10,000</w:t>
      </w:r>
    </w:p>
    <w:p w14:paraId="434C0F16" w14:textId="5B23B690" w:rsidR="0094674A" w:rsidRPr="00C72643" w:rsidRDefault="00F7592C" w:rsidP="00F7592C">
      <w:pPr>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Retained earnings</w:t>
      </w:r>
      <w:r w:rsidR="0094674A" w:rsidRPr="00C72643">
        <w:rPr>
          <w:rFonts w:ascii="Times New Roman" w:hAnsi="Times New Roman" w:cs="Times New Roman"/>
          <w:sz w:val="22"/>
          <w:szCs w:val="22"/>
        </w:rPr>
        <w:tab/>
      </w:r>
      <w:r w:rsidR="0094674A" w:rsidRPr="00C72643">
        <w:rPr>
          <w:rFonts w:ascii="Times New Roman" w:eastAsia="Times New Roman" w:hAnsi="Times New Roman" w:cs="Times New Roman"/>
          <w:color w:val="000000"/>
          <w:sz w:val="22"/>
          <w:szCs w:val="22"/>
          <w:u w:val="single"/>
        </w:rPr>
        <w:t>20,700</w:t>
      </w:r>
    </w:p>
    <w:p w14:paraId="57EBA353" w14:textId="041F8616" w:rsidR="0094674A" w:rsidRPr="00C72643" w:rsidRDefault="0094674A" w:rsidP="00F7592C">
      <w:pPr>
        <w:tabs>
          <w:tab w:val="left" w:pos="3600"/>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00F7592C">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Total stockholders' equity</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u w:val="single"/>
        </w:rPr>
        <w:t>30,700</w:t>
      </w:r>
    </w:p>
    <w:p w14:paraId="05E579F4" w14:textId="5D490FF0" w:rsidR="0094674A" w:rsidRPr="00C72643" w:rsidRDefault="00F7592C" w:rsidP="00F7592C">
      <w:pPr>
        <w:pStyle w:val="p"/>
        <w:tabs>
          <w:tab w:val="left" w:pos="3600"/>
          <w:tab w:val="right" w:pos="86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Total liabilities and stockholders</w:t>
      </w:r>
      <w:r>
        <w:rPr>
          <w:rFonts w:ascii="Times New Roman" w:eastAsia="Times New Roman" w:hAnsi="Times New Roman" w:cs="Times New Roman"/>
          <w:color w:val="000000"/>
          <w:sz w:val="22"/>
          <w:szCs w:val="22"/>
        </w:rPr>
        <w:t>'</w:t>
      </w:r>
      <w:r w:rsidR="007A0993">
        <w:rPr>
          <w:rFonts w:ascii="Times New Roman" w:eastAsia="Times New Roman" w:hAnsi="Times New Roman" w:cs="Times New Roman"/>
          <w:color w:val="000000"/>
          <w:sz w:val="22"/>
          <w:szCs w:val="22"/>
        </w:rPr>
        <w:t xml:space="preserve"> </w:t>
      </w:r>
      <w:r w:rsidR="0094674A" w:rsidRPr="00C72643">
        <w:rPr>
          <w:rFonts w:ascii="Times New Roman" w:eastAsia="Times New Roman" w:hAnsi="Times New Roman" w:cs="Times New Roman"/>
          <w:color w:val="000000"/>
          <w:sz w:val="22"/>
          <w:szCs w:val="22"/>
        </w:rPr>
        <w:t>equity</w:t>
      </w:r>
      <w:r w:rsidR="0094674A" w:rsidRPr="00C72643">
        <w:rPr>
          <w:rFonts w:ascii="Times New Roman" w:hAnsi="Times New Roman" w:cs="Times New Roman"/>
          <w:sz w:val="22"/>
          <w:szCs w:val="22"/>
        </w:rPr>
        <w:tab/>
      </w:r>
      <w:r w:rsidR="0094674A" w:rsidRPr="00C72643">
        <w:rPr>
          <w:rStyle w:val="DoubleUnderline"/>
          <w:rFonts w:ascii="Times New Roman" w:eastAsia="Times New Roman" w:hAnsi="Times New Roman" w:cs="Times New Roman"/>
          <w:color w:val="000000"/>
          <w:sz w:val="22"/>
          <w:szCs w:val="22"/>
          <w:u w:val="double"/>
        </w:rPr>
        <w:t>$34,640</w:t>
      </w:r>
    </w:p>
    <w:p w14:paraId="4F842E1A" w14:textId="77777777" w:rsidR="0094674A" w:rsidRPr="00C72643" w:rsidRDefault="0094674A" w:rsidP="00C72643">
      <w:pPr>
        <w:tabs>
          <w:tab w:val="left" w:pos="3600"/>
        </w:tabs>
        <w:ind w:left="576"/>
        <w:rPr>
          <w:rFonts w:ascii="Times New Roman" w:hAnsi="Times New Roman" w:cs="Times New Roman"/>
          <w:sz w:val="22"/>
          <w:szCs w:val="22"/>
        </w:rPr>
      </w:pPr>
    </w:p>
    <w:p w14:paraId="614D1B53" w14:textId="77777777" w:rsidR="00F7592C" w:rsidRDefault="0094674A"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7592C">
        <w:rPr>
          <w:rFonts w:ascii="Times New Roman" w:eastAsia="Times New Roman" w:hAnsi="Times New Roman" w:cs="Times New Roman"/>
          <w:color w:val="000000"/>
          <w:sz w:val="22"/>
          <w:szCs w:val="22"/>
        </w:rPr>
        <w:t>Moderate</w:t>
      </w:r>
    </w:p>
    <w:p w14:paraId="1CE97895" w14:textId="308B6214" w:rsidR="0094674A" w:rsidRPr="00C72643" w:rsidRDefault="00F7592C"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94674A" w:rsidRPr="00C72643">
        <w:rPr>
          <w:rFonts w:ascii="Times New Roman" w:eastAsia="Times New Roman" w:hAnsi="Times New Roman" w:cs="Times New Roman"/>
          <w:color w:val="000000"/>
          <w:sz w:val="22"/>
          <w:szCs w:val="22"/>
        </w:rPr>
        <w:t>Bloom's: Applying</w:t>
      </w:r>
    </w:p>
    <w:p w14:paraId="43C3BD80" w14:textId="3621624E" w:rsidR="0094674A" w:rsidRPr="00C72643" w:rsidRDefault="0094674A"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6A6B8027" w14:textId="77777777" w:rsidR="00F7592C" w:rsidRDefault="0094674A" w:rsidP="00CE7231">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F7592C">
        <w:rPr>
          <w:rFonts w:ascii="Times New Roman" w:eastAsia="Times New Roman" w:hAnsi="Times New Roman" w:cs="Times New Roman"/>
          <w:color w:val="000000"/>
          <w:sz w:val="22"/>
          <w:szCs w:val="22"/>
        </w:rPr>
        <w:t>P.APC.09 - Financial Statements</w:t>
      </w:r>
    </w:p>
    <w:p w14:paraId="5B926B05" w14:textId="602AD7AB" w:rsidR="00F7592C" w:rsidRDefault="00F7592C" w:rsidP="00CE7231">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72A656F2" w14:textId="66A0A31F" w:rsidR="0094674A" w:rsidRPr="00C72643" w:rsidRDefault="00F7592C" w:rsidP="00CE7231">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94674A" w:rsidRPr="00C72643">
        <w:rPr>
          <w:rFonts w:ascii="Times New Roman" w:eastAsia="Times New Roman" w:hAnsi="Times New Roman" w:cs="Times New Roman"/>
          <w:color w:val="000000"/>
          <w:sz w:val="22"/>
          <w:szCs w:val="22"/>
        </w:rPr>
        <w:t>BUSPROG: Analytic</w:t>
      </w:r>
    </w:p>
    <w:p w14:paraId="09C98ABB" w14:textId="13DBE647" w:rsidR="00AE0DB1" w:rsidRPr="00C72643" w:rsidRDefault="00F7592C" w:rsidP="00F7592C">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45F080D" w14:textId="6365B239" w:rsidR="006145D0" w:rsidRPr="00C72643" w:rsidRDefault="006145D0"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account balances of Awesome Travel Services at December 31 are listed below. No additional common stock was issued and no cash dividends were paid. </w:t>
      </w:r>
      <w:r w:rsidRPr="00C72643">
        <w:rPr>
          <w:rFonts w:ascii="Times New Roman" w:eastAsia="Times New Roman" w:hAnsi="Times New Roman" w:cs="Times New Roman"/>
          <w:color w:val="000000"/>
          <w:sz w:val="22"/>
          <w:szCs w:val="22"/>
        </w:rPr>
        <w:br/>
      </w:r>
    </w:p>
    <w:p w14:paraId="4CC49085" w14:textId="761DEA10" w:rsidR="006145D0" w:rsidRPr="00C72643" w:rsidRDefault="006145D0" w:rsidP="00F7592C">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payable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$12,000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Retained earnings (Jan. 1)</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$3,000</w:t>
      </w:r>
    </w:p>
    <w:p w14:paraId="2BE92831" w14:textId="74A95175" w:rsidR="006145D0" w:rsidRPr="00C72643" w:rsidRDefault="006145D0" w:rsidP="00F7592C">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Accounts receivable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14,000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Supplies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1,000</w:t>
      </w:r>
    </w:p>
    <w:p w14:paraId="2AB7AC87" w14:textId="1EA6FA34" w:rsidR="006145D0" w:rsidRPr="00C72643" w:rsidRDefault="006145D0" w:rsidP="00F7592C">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18,000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Income taxes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1,300</w:t>
      </w:r>
    </w:p>
    <w:p w14:paraId="636290E1" w14:textId="06D96ABF" w:rsidR="006145D0" w:rsidRPr="00C72643" w:rsidRDefault="006145D0" w:rsidP="00F7592C">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Computer equipment</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21,000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Utilities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8,000</w:t>
      </w:r>
    </w:p>
    <w:p w14:paraId="575CFFC6" w14:textId="5DE0CA4C" w:rsidR="006145D0" w:rsidRPr="00C72643" w:rsidRDefault="006145D0" w:rsidP="00F7592C">
      <w:pPr>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Common stock</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7,000 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25,000</w:t>
      </w:r>
    </w:p>
    <w:p w14:paraId="25CD2852" w14:textId="13BDA632" w:rsidR="006145D0" w:rsidRPr="00C72643" w:rsidRDefault="006145D0" w:rsidP="00F7592C">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78,000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Supplies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1,700</w:t>
      </w:r>
    </w:p>
    <w:p w14:paraId="4A90A004" w14:textId="77777777" w:rsidR="006145D0" w:rsidRPr="00C72643" w:rsidRDefault="006145D0" w:rsidP="00F7592C">
      <w:pPr>
        <w:pStyle w:val="p"/>
        <w:tabs>
          <w:tab w:val="right" w:pos="4320"/>
          <w:tab w:val="left" w:pos="4867"/>
          <w:tab w:val="right" w:pos="86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p>
    <w:p w14:paraId="29578535" w14:textId="77777777" w:rsidR="006145D0" w:rsidRPr="00C72643" w:rsidRDefault="006145D0"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1D9E0E3C" w14:textId="77777777" w:rsidR="006145D0" w:rsidRPr="00C72643" w:rsidRDefault="006145D0"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Prepare an income statement and a retained earnings statement for the current year ended. Prepare a balance sheet as of December 31.</w:t>
      </w:r>
    </w:p>
    <w:p w14:paraId="0EB72A7E"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5610632B" w14:textId="77777777" w:rsidR="00F7592C" w:rsidRDefault="00F7592C" w:rsidP="007A0993">
      <w:pPr>
        <w:pStyle w:val="p"/>
        <w:tabs>
          <w:tab w:val="left" w:pos="3600"/>
        </w:tabs>
        <w:ind w:left="576"/>
        <w:outlineLvl w:val="0"/>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br w:type="page"/>
      </w:r>
    </w:p>
    <w:p w14:paraId="6E3BE894" w14:textId="77777777" w:rsidR="00F7592C" w:rsidRDefault="006145D0" w:rsidP="009A66FF">
      <w:pPr>
        <w:pStyle w:val="p"/>
        <w:tabs>
          <w:tab w:val="center" w:pos="702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lastRenderedPageBreak/>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F7592C">
        <w:rPr>
          <w:rFonts w:ascii="Times New Roman" w:eastAsia="Times New Roman" w:hAnsi="Times New Roman" w:cs="Times New Roman"/>
          <w:color w:val="000000"/>
          <w:sz w:val="22"/>
          <w:szCs w:val="22"/>
        </w:rPr>
        <w:t>Awesome Travel Services</w:t>
      </w:r>
    </w:p>
    <w:p w14:paraId="566F3B5F" w14:textId="77777777" w:rsidR="00F7592C" w:rsidRDefault="00F7592C" w:rsidP="009A66FF">
      <w:pPr>
        <w:pStyle w:val="p"/>
        <w:tabs>
          <w:tab w:val="center" w:pos="7020"/>
        </w:tabs>
        <w:ind w:left="576"/>
        <w:outlineLvl w:val="0"/>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Income Statement</w:t>
      </w:r>
    </w:p>
    <w:p w14:paraId="0EBBCDF3" w14:textId="79FA00C9" w:rsidR="006145D0" w:rsidRPr="00F7592C" w:rsidRDefault="00F7592C" w:rsidP="009A66FF">
      <w:pPr>
        <w:pStyle w:val="p"/>
        <w:tabs>
          <w:tab w:val="center" w:pos="7020"/>
        </w:tabs>
        <w:ind w:left="576"/>
        <w:outlineLvl w:val="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6145D0" w:rsidRPr="00F7592C">
        <w:rPr>
          <w:rFonts w:ascii="Times New Roman" w:eastAsia="Times New Roman" w:hAnsi="Times New Roman" w:cs="Times New Roman"/>
          <w:color w:val="000000"/>
          <w:sz w:val="22"/>
          <w:szCs w:val="22"/>
          <w:u w:val="single"/>
        </w:rPr>
        <w:t>For the Year Ended December 31</w:t>
      </w:r>
    </w:p>
    <w:p w14:paraId="06FD25BF" w14:textId="77777777" w:rsidR="00F7592C" w:rsidRPr="00C72643" w:rsidRDefault="00F7592C" w:rsidP="00F7592C">
      <w:pPr>
        <w:pStyle w:val="p"/>
        <w:tabs>
          <w:tab w:val="left" w:pos="3600"/>
          <w:tab w:val="left" w:pos="3960"/>
          <w:tab w:val="left" w:pos="4320"/>
          <w:tab w:val="right" w:pos="8640"/>
          <w:tab w:val="right" w:pos="10080"/>
        </w:tabs>
        <w:ind w:left="576"/>
        <w:outlineLvl w:val="0"/>
        <w:rPr>
          <w:rFonts w:ascii="Times New Roman" w:hAnsi="Times New Roman" w:cs="Times New Roman"/>
          <w:sz w:val="22"/>
          <w:szCs w:val="22"/>
        </w:rPr>
      </w:pPr>
    </w:p>
    <w:p w14:paraId="55D8928E" w14:textId="2C42099B" w:rsidR="006145D0" w:rsidRPr="00C72643" w:rsidRDefault="006145D0"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Fees earned</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$78,000</w:t>
      </w:r>
    </w:p>
    <w:p w14:paraId="707B4306" w14:textId="04A1D229" w:rsidR="006145D0" w:rsidRPr="00C72643" w:rsidRDefault="006145D0" w:rsidP="00F7592C">
      <w:pPr>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Expenses:</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43C73D88" w14:textId="7E2B2A25" w:rsidR="006145D0" w:rsidRPr="00C72643" w:rsidRDefault="006145D0" w:rsidP="00F7592C">
      <w:pPr>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Wages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$25,000</w:t>
      </w:r>
    </w:p>
    <w:p w14:paraId="4D906A17" w14:textId="58FCD4E9" w:rsidR="006145D0" w:rsidRPr="00C72643" w:rsidRDefault="006145D0" w:rsidP="00F7592C">
      <w:pPr>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Rent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10,000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3842CC79" w14:textId="7680D811" w:rsidR="006145D0" w:rsidRPr="00C72643" w:rsidRDefault="006145D0" w:rsidP="00F7592C">
      <w:pPr>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Utilities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8,000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75AB08CF" w14:textId="47EDF3D2" w:rsidR="006145D0" w:rsidRPr="00C72643" w:rsidRDefault="006145D0" w:rsidP="00F7592C">
      <w:pPr>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Supplies expense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1,700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3D7DD8A6" w14:textId="192C10D0" w:rsidR="006145D0" w:rsidRPr="00C72643" w:rsidRDefault="006145D0" w:rsidP="00F7592C">
      <w:pPr>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Income taxes expense</w:t>
      </w:r>
      <w:r w:rsidR="00F7592C">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1,300</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p>
    <w:p w14:paraId="1FED1E11" w14:textId="5CDDB077" w:rsidR="006145D0" w:rsidRPr="00C72643" w:rsidRDefault="006145D0"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00F7592C">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Total expenses</w:t>
      </w:r>
      <w:r w:rsidRPr="00C72643">
        <w:rPr>
          <w:rFonts w:ascii="Times New Roman" w:hAnsi="Times New Roman" w:cs="Times New Roman"/>
          <w:sz w:val="22"/>
          <w:szCs w:val="22"/>
        </w:rPr>
        <w:tab/>
      </w:r>
      <w:r w:rsidR="00F7592C">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Pr="00C72643">
        <w:rPr>
          <w:rFonts w:ascii="Times New Roman" w:eastAsia="Times New Roman" w:hAnsi="Times New Roman" w:cs="Times New Roman"/>
          <w:color w:val="000000"/>
          <w:sz w:val="22"/>
          <w:szCs w:val="22"/>
          <w:u w:val="single"/>
        </w:rPr>
        <w:t>46,000</w:t>
      </w:r>
    </w:p>
    <w:p w14:paraId="66A729C5" w14:textId="662E5349" w:rsidR="006145D0" w:rsidRPr="00C72643" w:rsidRDefault="006145D0"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Net income</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Style w:val="DoubleUnderline"/>
          <w:rFonts w:ascii="Times New Roman" w:eastAsia="Times New Roman" w:hAnsi="Times New Roman" w:cs="Times New Roman"/>
          <w:color w:val="000000"/>
          <w:sz w:val="22"/>
          <w:szCs w:val="22"/>
          <w:u w:val="double"/>
        </w:rPr>
        <w:t>$32,000</w:t>
      </w:r>
    </w:p>
    <w:p w14:paraId="35FA623A" w14:textId="77777777" w:rsidR="006145D0" w:rsidRPr="00C72643" w:rsidRDefault="006145D0"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1CFA7523" w14:textId="77777777" w:rsidR="00F7592C" w:rsidRDefault="00F7592C" w:rsidP="009A66FF">
      <w:pPr>
        <w:pStyle w:val="p"/>
        <w:tabs>
          <w:tab w:val="center" w:pos="702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Awesome Travel Services</w:t>
      </w:r>
    </w:p>
    <w:p w14:paraId="3F5398B3" w14:textId="77777777" w:rsidR="00F7592C" w:rsidRDefault="00F7592C" w:rsidP="009A66FF">
      <w:pPr>
        <w:pStyle w:val="p"/>
        <w:tabs>
          <w:tab w:val="center" w:pos="702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Retained</w:t>
      </w:r>
      <w:r>
        <w:rPr>
          <w:rFonts w:ascii="Times New Roman" w:eastAsia="Times New Roman" w:hAnsi="Times New Roman" w:cs="Times New Roman"/>
          <w:color w:val="000000"/>
          <w:sz w:val="22"/>
          <w:szCs w:val="22"/>
        </w:rPr>
        <w:t xml:space="preserve"> Earnings Statement</w:t>
      </w:r>
    </w:p>
    <w:p w14:paraId="619727FB" w14:textId="35DFB477" w:rsidR="006145D0" w:rsidRPr="00F7592C" w:rsidRDefault="00F7592C" w:rsidP="009A66FF">
      <w:pPr>
        <w:pStyle w:val="p"/>
        <w:tabs>
          <w:tab w:val="center" w:pos="7020"/>
        </w:tabs>
        <w:ind w:left="576"/>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6145D0" w:rsidRPr="00F7592C">
        <w:rPr>
          <w:rFonts w:ascii="Times New Roman" w:eastAsia="Times New Roman" w:hAnsi="Times New Roman" w:cs="Times New Roman"/>
          <w:color w:val="000000"/>
          <w:sz w:val="22"/>
          <w:szCs w:val="22"/>
          <w:u w:val="single"/>
        </w:rPr>
        <w:t>For the Year Ended December 31</w:t>
      </w:r>
    </w:p>
    <w:p w14:paraId="621B0CB3" w14:textId="77777777" w:rsidR="00F7592C" w:rsidRPr="00C72643" w:rsidRDefault="00F7592C"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p>
    <w:p w14:paraId="7EE5AB03" w14:textId="1A3E00DF" w:rsidR="006145D0" w:rsidRPr="00C72643" w:rsidRDefault="00F7592C"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Retained earnings, Jan. 1</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 </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$3,000</w:t>
      </w:r>
    </w:p>
    <w:p w14:paraId="4BDE8255" w14:textId="57B42D52" w:rsidR="006145D0" w:rsidRPr="00C72643" w:rsidRDefault="00F7592C"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Net income for the year</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 </w:t>
      </w:r>
      <w:r w:rsidR="006145D0"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u w:val="single"/>
        </w:rPr>
        <w:t xml:space="preserve"> </w:t>
      </w:r>
      <w:r w:rsidR="006145D0" w:rsidRPr="00C72643">
        <w:rPr>
          <w:rFonts w:ascii="Times New Roman" w:eastAsia="Times New Roman" w:hAnsi="Times New Roman" w:cs="Times New Roman"/>
          <w:color w:val="000000"/>
          <w:sz w:val="22"/>
          <w:szCs w:val="22"/>
          <w:u w:val="single"/>
        </w:rPr>
        <w:t>32,000</w:t>
      </w:r>
    </w:p>
    <w:p w14:paraId="323AD49E" w14:textId="363B997A" w:rsidR="006145D0" w:rsidRPr="00C72643" w:rsidRDefault="00F7592C"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Retained earnings, Dec. 31</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 </w:t>
      </w:r>
      <w:r w:rsidR="006145D0" w:rsidRPr="00C72643">
        <w:rPr>
          <w:rFonts w:ascii="Times New Roman" w:hAnsi="Times New Roman" w:cs="Times New Roman"/>
          <w:sz w:val="22"/>
          <w:szCs w:val="22"/>
        </w:rPr>
        <w:tab/>
      </w:r>
      <w:r w:rsidR="006145D0" w:rsidRPr="00C72643">
        <w:rPr>
          <w:rStyle w:val="DoubleUnderline"/>
          <w:rFonts w:ascii="Times New Roman" w:eastAsia="Times New Roman" w:hAnsi="Times New Roman" w:cs="Times New Roman"/>
          <w:color w:val="000000"/>
          <w:sz w:val="22"/>
          <w:szCs w:val="22"/>
          <w:u w:val="double"/>
        </w:rPr>
        <w:t>$35,000</w:t>
      </w:r>
    </w:p>
    <w:p w14:paraId="15FB6DCB" w14:textId="77777777" w:rsidR="006145D0" w:rsidRPr="00C72643" w:rsidRDefault="006145D0" w:rsidP="00F7592C">
      <w:pPr>
        <w:pStyle w:val="p"/>
        <w:tabs>
          <w:tab w:val="left" w:pos="3600"/>
          <w:tab w:val="left" w:pos="3960"/>
          <w:tab w:val="left" w:pos="432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5F1A09B7" w14:textId="77777777" w:rsidR="00F7592C" w:rsidRDefault="00F7592C" w:rsidP="009A66FF">
      <w:pPr>
        <w:pStyle w:val="p"/>
        <w:tabs>
          <w:tab w:val="center" w:pos="702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Awesome Travel Services</w:t>
      </w:r>
    </w:p>
    <w:p w14:paraId="3FD6E16B" w14:textId="77777777" w:rsidR="00F7592C" w:rsidRDefault="00F7592C" w:rsidP="009A66FF">
      <w:pPr>
        <w:pStyle w:val="p"/>
        <w:tabs>
          <w:tab w:val="center" w:pos="702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Balance Sheet</w:t>
      </w:r>
    </w:p>
    <w:p w14:paraId="69AFC7A8" w14:textId="61F4700E" w:rsidR="006145D0" w:rsidRPr="009A66FF" w:rsidRDefault="00F7592C" w:rsidP="009A66FF">
      <w:pPr>
        <w:pStyle w:val="p"/>
        <w:tabs>
          <w:tab w:val="center" w:pos="7020"/>
        </w:tabs>
        <w:ind w:left="576"/>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sidR="006145D0" w:rsidRPr="009A66FF">
        <w:rPr>
          <w:rFonts w:ascii="Times New Roman" w:eastAsia="Times New Roman" w:hAnsi="Times New Roman" w:cs="Times New Roman"/>
          <w:color w:val="000000"/>
          <w:sz w:val="22"/>
          <w:szCs w:val="22"/>
          <w:u w:val="single"/>
        </w:rPr>
        <w:t>December 31</w:t>
      </w:r>
    </w:p>
    <w:p w14:paraId="797BA5B2" w14:textId="77777777" w:rsidR="00F7592C" w:rsidRPr="00C72643" w:rsidRDefault="00F7592C" w:rsidP="00C72643">
      <w:pPr>
        <w:pStyle w:val="p"/>
        <w:tabs>
          <w:tab w:val="left" w:pos="3600"/>
        </w:tabs>
        <w:ind w:left="576"/>
        <w:rPr>
          <w:rFonts w:ascii="Times New Roman" w:hAnsi="Times New Roman" w:cs="Times New Roman"/>
          <w:sz w:val="22"/>
          <w:szCs w:val="22"/>
        </w:rPr>
      </w:pPr>
    </w:p>
    <w:p w14:paraId="178B59BE" w14:textId="1BAAB875" w:rsidR="006145D0" w:rsidRPr="00C72643" w:rsidRDefault="00F7592C" w:rsidP="00F7592C">
      <w:pPr>
        <w:tabs>
          <w:tab w:val="left" w:pos="3600"/>
          <w:tab w:val="right" w:pos="6840"/>
          <w:tab w:val="left" w:pos="7200"/>
          <w:tab w:val="right" w:pos="10440"/>
        </w:tabs>
        <w:ind w:left="576"/>
        <w:rPr>
          <w:rFonts w:ascii="Times New Roman" w:hAnsi="Times New Roman" w:cs="Times New Roman"/>
          <w:sz w:val="22"/>
          <w:szCs w:val="22"/>
        </w:rPr>
      </w:pPr>
      <w:r w:rsidRPr="009A66FF">
        <w:rPr>
          <w:rFonts w:ascii="Times New Roman" w:eastAsia="Times New Roman" w:hAnsi="Times New Roman" w:cs="Times New Roman"/>
          <w:color w:val="000000"/>
          <w:sz w:val="22"/>
          <w:szCs w:val="22"/>
        </w:rPr>
        <w:tab/>
      </w:r>
      <w:r w:rsidR="006145D0" w:rsidRPr="009A66FF">
        <w:rPr>
          <w:rFonts w:ascii="Times New Roman" w:eastAsia="Times New Roman" w:hAnsi="Times New Roman" w:cs="Times New Roman"/>
          <w:b/>
          <w:color w:val="000000"/>
          <w:sz w:val="22"/>
          <w:szCs w:val="22"/>
        </w:rPr>
        <w:t>Assets</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 </w:t>
      </w:r>
      <w:r w:rsidR="006145D0" w:rsidRPr="00C72643">
        <w:rPr>
          <w:rFonts w:ascii="Times New Roman" w:hAnsi="Times New Roman" w:cs="Times New Roman"/>
          <w:sz w:val="22"/>
          <w:szCs w:val="22"/>
        </w:rPr>
        <w:tab/>
      </w:r>
      <w:r w:rsidR="006145D0" w:rsidRPr="009A66FF">
        <w:rPr>
          <w:rFonts w:ascii="Times New Roman" w:eastAsia="Times New Roman" w:hAnsi="Times New Roman" w:cs="Times New Roman"/>
          <w:b/>
          <w:color w:val="000000"/>
          <w:sz w:val="22"/>
          <w:szCs w:val="22"/>
        </w:rPr>
        <w:t>Liabilities</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 </w:t>
      </w:r>
    </w:p>
    <w:p w14:paraId="245A2502" w14:textId="62240A44" w:rsidR="00F7592C" w:rsidRDefault="00F7592C" w:rsidP="00F7592C">
      <w:pPr>
        <w:pStyle w:val="p"/>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Cash</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$18,000</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Accounts payable</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$12,000</w:t>
      </w:r>
    </w:p>
    <w:p w14:paraId="6CF5F23E" w14:textId="44B4AB7F" w:rsidR="006145D0" w:rsidRPr="00C72643" w:rsidRDefault="00F7592C" w:rsidP="00F7592C">
      <w:pPr>
        <w:pStyle w:val="p"/>
        <w:tabs>
          <w:tab w:val="left" w:pos="3600"/>
          <w:tab w:val="right" w:pos="6840"/>
          <w:tab w:val="left" w:pos="7200"/>
          <w:tab w:val="left" w:pos="8600"/>
          <w:tab w:val="right" w:pos="10440"/>
        </w:tabs>
        <w:ind w:left="576"/>
        <w:rPr>
          <w:rFonts w:ascii="Times New Roman" w:hAnsi="Times New Roman" w:cs="Times New Roman"/>
          <w:sz w:val="22"/>
          <w:szCs w:val="22"/>
        </w:rPr>
      </w:pPr>
      <w:r>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Accounts receivable</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​14,000</w:t>
      </w:r>
      <w:r w:rsidR="006145D0" w:rsidRPr="00C72643">
        <w:rPr>
          <w:rFonts w:ascii="Times New Roman" w:hAnsi="Times New Roman" w:cs="Times New Roman"/>
          <w:sz w:val="22"/>
          <w:szCs w:val="22"/>
        </w:rPr>
        <w:tab/>
      </w:r>
      <w:r w:rsidR="006145D0" w:rsidRPr="009A66FF">
        <w:rPr>
          <w:rFonts w:ascii="Times New Roman" w:eastAsia="Times New Roman" w:hAnsi="Times New Roman" w:cs="Times New Roman"/>
          <w:b/>
          <w:color w:val="000000"/>
          <w:sz w:val="22"/>
          <w:szCs w:val="22"/>
        </w:rPr>
        <w:t>Stockholders' Equity</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w:t>
      </w:r>
    </w:p>
    <w:p w14:paraId="47C753BE" w14:textId="77777777" w:rsidR="00F7592C" w:rsidRDefault="00F7592C" w:rsidP="00F7592C">
      <w:pPr>
        <w:tabs>
          <w:tab w:val="left" w:pos="3600"/>
          <w:tab w:val="right" w:pos="6840"/>
          <w:tab w:val="left" w:pos="7200"/>
          <w:tab w:val="right" w:pos="1044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Supplies</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1,000</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Common stock</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7,000</w:t>
      </w:r>
    </w:p>
    <w:p w14:paraId="368FA2C7" w14:textId="37E27AAB" w:rsidR="006145D0" w:rsidRPr="00C72643" w:rsidRDefault="00F7592C" w:rsidP="00F7592C">
      <w:pPr>
        <w:tabs>
          <w:tab w:val="left" w:pos="3600"/>
          <w:tab w:val="right" w:pos="6840"/>
          <w:tab w:val="left" w:pos="7200"/>
          <w:tab w:val="right" w:pos="1044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Computer equipment</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w:t>
      </w:r>
      <w:r w:rsidR="006145D0" w:rsidRPr="00C72643">
        <w:rPr>
          <w:rFonts w:ascii="Times New Roman" w:eastAsia="Times New Roman" w:hAnsi="Times New Roman" w:cs="Times New Roman"/>
          <w:color w:val="000000"/>
          <w:sz w:val="22"/>
          <w:szCs w:val="22"/>
          <w:u w:val="single"/>
        </w:rPr>
        <w:t> 21,000</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Retained earnings</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w:t>
      </w:r>
      <w:r w:rsidR="006145D0" w:rsidRPr="00C72643">
        <w:rPr>
          <w:rFonts w:ascii="Times New Roman" w:eastAsia="Times New Roman" w:hAnsi="Times New Roman" w:cs="Times New Roman"/>
          <w:color w:val="000000"/>
          <w:sz w:val="22"/>
          <w:szCs w:val="22"/>
          <w:u w:val="single"/>
        </w:rPr>
        <w:t> 35,000</w:t>
      </w:r>
    </w:p>
    <w:p w14:paraId="452DFC64" w14:textId="398DEB94" w:rsidR="00F7592C" w:rsidRDefault="009A66FF" w:rsidP="00F7592C">
      <w:pPr>
        <w:tabs>
          <w:tab w:val="left" w:pos="3600"/>
          <w:tab w:val="right" w:pos="6840"/>
          <w:tab w:val="left" w:pos="7200"/>
          <w:tab w:val="right" w:pos="104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Total liabilities and</w:t>
      </w:r>
    </w:p>
    <w:p w14:paraId="30099E88" w14:textId="149369FB" w:rsidR="006145D0" w:rsidRPr="00C72643" w:rsidRDefault="00F7592C" w:rsidP="009A66FF">
      <w:pPr>
        <w:tabs>
          <w:tab w:val="left" w:pos="3600"/>
          <w:tab w:val="right" w:pos="6840"/>
          <w:tab w:val="left" w:pos="7200"/>
          <w:tab w:val="right" w:pos="10440"/>
        </w:tabs>
        <w:rPr>
          <w:rFonts w:ascii="Times New Roman" w:hAnsi="Times New Roman" w:cs="Times New Roman"/>
          <w:sz w:val="22"/>
          <w:szCs w:val="22"/>
        </w:rPr>
      </w:pPr>
      <w:r>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Total assets</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w:t>
      </w:r>
      <w:r w:rsidR="006145D0" w:rsidRPr="00C72643">
        <w:rPr>
          <w:rStyle w:val="DoubleUnderline"/>
          <w:rFonts w:ascii="Times New Roman" w:eastAsia="Times New Roman" w:hAnsi="Times New Roman" w:cs="Times New Roman"/>
          <w:color w:val="000000"/>
          <w:sz w:val="22"/>
          <w:szCs w:val="22"/>
          <w:u w:val="double"/>
        </w:rPr>
        <w:t>$54,000</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stockholders' equity</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w:t>
      </w:r>
      <w:r w:rsidR="006145D0" w:rsidRPr="00C72643">
        <w:rPr>
          <w:rStyle w:val="DoubleUnderline"/>
          <w:rFonts w:ascii="Times New Roman" w:eastAsia="Times New Roman" w:hAnsi="Times New Roman" w:cs="Times New Roman"/>
          <w:color w:val="000000"/>
          <w:sz w:val="22"/>
          <w:szCs w:val="22"/>
          <w:u w:val="double"/>
        </w:rPr>
        <w:t>$54,000</w:t>
      </w:r>
    </w:p>
    <w:p w14:paraId="7C1387B1" w14:textId="77777777" w:rsidR="006145D0" w:rsidRPr="00C72643" w:rsidRDefault="006145D0" w:rsidP="00F7592C">
      <w:pPr>
        <w:pStyle w:val="p"/>
        <w:tabs>
          <w:tab w:val="left" w:pos="3600"/>
          <w:tab w:val="right" w:pos="6840"/>
          <w:tab w:val="left" w:pos="7200"/>
          <w:tab w:val="right" w:pos="1044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w:t>
      </w:r>
      <w:r w:rsidRPr="00C72643">
        <w:rPr>
          <w:rFonts w:ascii="Times New Roman" w:hAnsi="Times New Roman" w:cs="Times New Roman"/>
          <w:sz w:val="22"/>
          <w:szCs w:val="22"/>
        </w:rPr>
        <w:tab/>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w:t>
      </w:r>
    </w:p>
    <w:p w14:paraId="14498BA9" w14:textId="77777777" w:rsidR="006145D0" w:rsidRPr="00C72643" w:rsidRDefault="006145D0" w:rsidP="00F7592C">
      <w:pPr>
        <w:tabs>
          <w:tab w:val="left" w:pos="3600"/>
          <w:tab w:val="right" w:pos="6840"/>
          <w:tab w:val="left" w:pos="7200"/>
          <w:tab w:val="right" w:pos="10440"/>
        </w:tabs>
        <w:ind w:left="576"/>
        <w:rPr>
          <w:rFonts w:ascii="Times New Roman" w:hAnsi="Times New Roman" w:cs="Times New Roman"/>
          <w:sz w:val="22"/>
          <w:szCs w:val="22"/>
        </w:rPr>
      </w:pPr>
    </w:p>
    <w:p w14:paraId="475628A7"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9A66FF">
        <w:rPr>
          <w:rFonts w:ascii="Times New Roman" w:eastAsia="Times New Roman" w:hAnsi="Times New Roman" w:cs="Times New Roman"/>
          <w:color w:val="000000"/>
          <w:sz w:val="22"/>
          <w:szCs w:val="22"/>
        </w:rPr>
        <w:t>Challenging</w:t>
      </w:r>
    </w:p>
    <w:p w14:paraId="647F9DB2" w14:textId="0E1F0B97"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Applying</w:t>
      </w:r>
    </w:p>
    <w:p w14:paraId="0ED1A490" w14:textId="5C6E8FC8"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6D5B64BC"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w:t>
      </w:r>
      <w:r w:rsidR="009A66FF">
        <w:rPr>
          <w:rFonts w:ascii="Times New Roman" w:eastAsia="Times New Roman" w:hAnsi="Times New Roman" w:cs="Times New Roman"/>
          <w:color w:val="000000"/>
          <w:sz w:val="22"/>
          <w:szCs w:val="22"/>
        </w:rPr>
        <w:t>P.APC.09 - Financial Statements</w:t>
      </w:r>
    </w:p>
    <w:p w14:paraId="58F1EA6C" w14:textId="1F3AD982" w:rsidR="009A66FF" w:rsidRDefault="009A66F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1BA2D532" w14:textId="2FB71324"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0ADF1B72" w14:textId="2C2C98F1" w:rsidR="00AE0DB1" w:rsidRPr="00C72643" w:rsidRDefault="009A66FF" w:rsidP="009A66F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0C027F2" w14:textId="63FBB66F" w:rsidR="006145D0" w:rsidRPr="00C72643" w:rsidRDefault="006145D0"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Given the following data:</w:t>
      </w:r>
    </w:p>
    <w:p w14:paraId="36C9271C" w14:textId="646977E2" w:rsidR="006145D0" w:rsidRPr="00C72643" w:rsidRDefault="009A66FF" w:rsidP="009A66FF">
      <w:pPr>
        <w:pStyle w:val="p"/>
        <w:tabs>
          <w:tab w:val="right" w:pos="6480"/>
          <w:tab w:val="right" w:pos="792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u w:val="single"/>
        </w:rPr>
        <w:t>Dec. 31, Year 2</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u w:val="single"/>
        </w:rPr>
        <w:t>Dec. 31, Year 1</w:t>
      </w:r>
    </w:p>
    <w:p w14:paraId="5DEE3FDA" w14:textId="594DCDCF" w:rsidR="006145D0" w:rsidRPr="00C72643" w:rsidRDefault="006145D0" w:rsidP="009A66FF">
      <w:pPr>
        <w:pStyle w:val="p"/>
        <w:tabs>
          <w:tab w:val="right" w:pos="6480"/>
          <w:tab w:val="right" w:pos="792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Total liabilities</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$128,250</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$120,000</w:t>
      </w:r>
      <w:r w:rsidRPr="00C72643">
        <w:rPr>
          <w:rFonts w:ascii="Times New Roman" w:eastAsia="Times New Roman" w:hAnsi="Times New Roman" w:cs="Times New Roman"/>
          <w:color w:val="000000"/>
          <w:sz w:val="22"/>
          <w:szCs w:val="22"/>
        </w:rPr>
        <w:br/>
        <w:t>Total stockholders' equity</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95,000</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80,000</w:t>
      </w:r>
      <w:r w:rsidRPr="00C72643">
        <w:rPr>
          <w:rFonts w:ascii="Times New Roman" w:eastAsia="Times New Roman" w:hAnsi="Times New Roman" w:cs="Times New Roman"/>
          <w:color w:val="000000"/>
          <w:sz w:val="22"/>
          <w:szCs w:val="22"/>
        </w:rPr>
        <w:br/>
      </w:r>
      <w:r w:rsidRPr="00C72643">
        <w:rPr>
          <w:rFonts w:ascii="Times New Roman" w:eastAsia="Times New Roman" w:hAnsi="Times New Roman" w:cs="Times New Roman"/>
          <w:color w:val="000000"/>
          <w:sz w:val="22"/>
          <w:szCs w:val="22"/>
        </w:rPr>
        <w:br/>
        <w:t>Compute the ratio of liabilities to stockholders' equity for each year.</w:t>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Round to two decimal places.</w:t>
      </w:r>
    </w:p>
    <w:p w14:paraId="4977411C" w14:textId="19061A99" w:rsidR="009A66FF" w:rsidRDefault="006145D0" w:rsidP="009A66FF">
      <w:pPr>
        <w:pStyle w:val="p"/>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1.50 and 1.07, respectively</w:t>
      </w:r>
    </w:p>
    <w:p w14:paraId="18147081" w14:textId="7F09B465" w:rsidR="006145D0" w:rsidRPr="00C72643" w:rsidRDefault="006145D0" w:rsidP="009A66FF">
      <w:pPr>
        <w:pStyle w:val="p"/>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1.35 and 1.50, respectively</w:t>
      </w:r>
    </w:p>
    <w:p w14:paraId="44363F38" w14:textId="37C5FAF8" w:rsidR="009A66FF" w:rsidRDefault="006145D0" w:rsidP="009A66FF">
      <w:pPr>
        <w:pStyle w:val="p"/>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1.07 and 1.19, respectively</w:t>
      </w:r>
    </w:p>
    <w:p w14:paraId="632CC453" w14:textId="70243303" w:rsidR="006145D0" w:rsidRPr="00C72643" w:rsidRDefault="006145D0" w:rsidP="009A66FF">
      <w:pPr>
        <w:pStyle w:val="p"/>
        <w:tabs>
          <w:tab w:val="left" w:pos="9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1.19 and 1.35, respectively</w:t>
      </w:r>
    </w:p>
    <w:p w14:paraId="47749E96" w14:textId="77777777" w:rsidR="006145D0" w:rsidRDefault="006145D0" w:rsidP="00C72643">
      <w:pPr>
        <w:tabs>
          <w:tab w:val="left" w:pos="3600"/>
        </w:tabs>
        <w:ind w:left="576"/>
        <w:rPr>
          <w:rFonts w:ascii="Times New Roman" w:hAnsi="Times New Roman" w:cs="Times New Roman"/>
          <w:sz w:val="22"/>
          <w:szCs w:val="22"/>
        </w:rPr>
      </w:pPr>
    </w:p>
    <w:p w14:paraId="23E5EDCE" w14:textId="77777777" w:rsidR="00CE7231" w:rsidRPr="00C72643" w:rsidRDefault="00CE7231" w:rsidP="00C72643">
      <w:pPr>
        <w:tabs>
          <w:tab w:val="left" w:pos="3600"/>
        </w:tabs>
        <w:ind w:left="576"/>
        <w:rPr>
          <w:rFonts w:ascii="Times New Roman" w:hAnsi="Times New Roman" w:cs="Times New Roman"/>
          <w:vanish/>
          <w:sz w:val="22"/>
          <w:szCs w:val="22"/>
        </w:rPr>
      </w:pPr>
    </w:p>
    <w:p w14:paraId="5FF4B2B0" w14:textId="3E88DB63"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1A372AF7" w14:textId="77777777" w:rsidR="009A66FF" w:rsidRDefault="006145D0"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RATIONALE:</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Ratio of Liabilities to Stockholders’ Equity </w:t>
      </w:r>
    </w:p>
    <w:p w14:paraId="4977EDBE" w14:textId="04860213" w:rsidR="006145D0" w:rsidRPr="00C72643" w:rsidRDefault="009A66F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 Total Liabilities / Total Stockholders’ Equity</w:t>
      </w:r>
    </w:p>
    <w:p w14:paraId="18E869C4" w14:textId="77777777" w:rsidR="006145D0" w:rsidRPr="00C72643" w:rsidRDefault="006145D0"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272E5294" w14:textId="44A91D1B" w:rsidR="006145D0" w:rsidRPr="00C72643" w:rsidRDefault="009A66FF" w:rsidP="009A66FF">
      <w:pPr>
        <w:pStyle w:val="p"/>
        <w:tabs>
          <w:tab w:val="left" w:pos="3600"/>
          <w:tab w:val="left" w:pos="57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Dec. 31, Year 2</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Dec. 31, Year 1</w:t>
      </w:r>
    </w:p>
    <w:p w14:paraId="3722D175" w14:textId="26CE7F95" w:rsidR="006145D0" w:rsidRPr="00C72643" w:rsidRDefault="009A66FF" w:rsidP="009A66FF">
      <w:pPr>
        <w:pStyle w:val="p"/>
        <w:tabs>
          <w:tab w:val="left" w:pos="3600"/>
          <w:tab w:val="left" w:pos="57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$128,250 / $95,000</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$120,000 / 80,000</w:t>
      </w:r>
    </w:p>
    <w:p w14:paraId="4DCA393D" w14:textId="5B014ABF" w:rsidR="006145D0" w:rsidRPr="00C72643" w:rsidRDefault="009A66FF" w:rsidP="009A66FF">
      <w:pPr>
        <w:pStyle w:val="p"/>
        <w:tabs>
          <w:tab w:val="left" w:pos="3600"/>
          <w:tab w:val="left" w:pos="57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1.35</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1.50</w:t>
      </w:r>
    </w:p>
    <w:p w14:paraId="10414888"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9A66FF">
        <w:rPr>
          <w:rFonts w:ascii="Times New Roman" w:eastAsia="Times New Roman" w:hAnsi="Times New Roman" w:cs="Times New Roman"/>
          <w:color w:val="000000"/>
          <w:sz w:val="22"/>
          <w:szCs w:val="22"/>
        </w:rPr>
        <w:t>Challenging</w:t>
      </w:r>
    </w:p>
    <w:p w14:paraId="6202BACA" w14:textId="0BF606EA"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Applying</w:t>
      </w:r>
    </w:p>
    <w:p w14:paraId="1DC4CB39" w14:textId="7DDA4B28"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FNMN.WARD.16.01-06 - LO: 01-06</w:t>
      </w:r>
    </w:p>
    <w:p w14:paraId="15A70413"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ACCT.ACBSP.APC.23</w:t>
      </w:r>
      <w:r w:rsidR="009A66FF">
        <w:rPr>
          <w:rFonts w:ascii="Times New Roman" w:eastAsia="Times New Roman" w:hAnsi="Times New Roman" w:cs="Times New Roman"/>
          <w:color w:val="000000"/>
          <w:sz w:val="22"/>
          <w:szCs w:val="22"/>
        </w:rPr>
        <w:t xml:space="preserve"> - Financial Statement Analysis</w:t>
      </w:r>
    </w:p>
    <w:p w14:paraId="392F8DAE" w14:textId="269618DB" w:rsidR="009A66FF" w:rsidRDefault="009A66F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ACCT.A</w:t>
      </w:r>
      <w:r>
        <w:rPr>
          <w:rFonts w:ascii="Times New Roman" w:eastAsia="Times New Roman" w:hAnsi="Times New Roman" w:cs="Times New Roman"/>
          <w:color w:val="000000"/>
          <w:sz w:val="22"/>
          <w:szCs w:val="22"/>
        </w:rPr>
        <w:t>ICPA.FN.03 – Measurement</w:t>
      </w:r>
    </w:p>
    <w:p w14:paraId="21B51C81" w14:textId="67445CCD"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7E4A9D19" w14:textId="77777777" w:rsidR="00AE0DB1" w:rsidRPr="00C72643" w:rsidRDefault="00AE0DB1" w:rsidP="00C72643">
      <w:pPr>
        <w:tabs>
          <w:tab w:val="left" w:pos="3600"/>
        </w:tabs>
        <w:ind w:left="576"/>
        <w:rPr>
          <w:rFonts w:ascii="Times New Roman" w:hAnsi="Times New Roman" w:cs="Times New Roman"/>
          <w:sz w:val="22"/>
          <w:szCs w:val="22"/>
        </w:rPr>
      </w:pPr>
    </w:p>
    <w:p w14:paraId="77F9571D" w14:textId="16F34923" w:rsidR="006145D0" w:rsidRPr="009A66FF" w:rsidRDefault="006145D0" w:rsidP="009A66FF">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Schultz Tax Services, a tax preparation business, had the following transactions during the month of June:</w:t>
      </w:r>
    </w:p>
    <w:p w14:paraId="338FF0BE" w14:textId="0E496F2D"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1.</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Received cash for providing accounting services, $3,000</w:t>
      </w:r>
    </w:p>
    <w:p w14:paraId="34137095" w14:textId="323AD250"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2.</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Billed customers on account for providing services, $7,000</w:t>
      </w:r>
    </w:p>
    <w:p w14:paraId="68D2C983" w14:textId="15A30D0C"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3.</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Paid advertising expense, $800</w:t>
      </w:r>
    </w:p>
    <w:p w14:paraId="79898812" w14:textId="2B3851DD"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4.</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Received cash from customers on account, $3,800</w:t>
      </w:r>
    </w:p>
    <w:p w14:paraId="2C360071" w14:textId="2AA95039"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5.</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Paid shareholder dividends, $1,500</w:t>
      </w:r>
    </w:p>
    <w:p w14:paraId="2EBBCA17" w14:textId="3C775261"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6.</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Received telephone bill, $220</w:t>
      </w:r>
    </w:p>
    <w:p w14:paraId="7544A26E" w14:textId="48A02B81"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7.</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Paid telephone bill, $220</w:t>
      </w:r>
    </w:p>
    <w:p w14:paraId="6D7B4B5F" w14:textId="36BF4F37" w:rsidR="006145D0" w:rsidRPr="00C72643" w:rsidRDefault="006145D0" w:rsidP="00CE7231">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2E07629D" w14:textId="77777777" w:rsidR="006145D0" w:rsidRPr="00C72643" w:rsidRDefault="006145D0" w:rsidP="007A0993">
      <w:pPr>
        <w:pStyle w:val="p"/>
        <w:tabs>
          <w:tab w:val="left" w:pos="3600"/>
        </w:tabs>
        <w:ind w:left="576"/>
        <w:outlineLvl w:val="0"/>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Based on the information given above, calculate the balance of cash at June 30. Use the following reconciliation.</w:t>
      </w:r>
    </w:p>
    <w:p w14:paraId="6C5EF879" w14:textId="77777777" w:rsidR="006145D0" w:rsidRPr="00C72643" w:rsidRDefault="006145D0"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4FF1AA66" w14:textId="483A7358" w:rsidR="006145D0" w:rsidRPr="00C72643" w:rsidRDefault="006145D0" w:rsidP="009A66F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June 1</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$25,000</w:t>
      </w:r>
    </w:p>
    <w:p w14:paraId="2541278C" w14:textId="59253B40" w:rsidR="006145D0" w:rsidRPr="00C72643" w:rsidRDefault="006145D0" w:rsidP="009A66F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Plus cash receipts for June</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____________</w:t>
      </w:r>
    </w:p>
    <w:p w14:paraId="6DF931EA" w14:textId="2AC7EBF5" w:rsidR="006145D0" w:rsidRPr="00C72643" w:rsidRDefault="006145D0" w:rsidP="009A66F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Minus cash payments for June</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____________</w:t>
      </w:r>
    </w:p>
    <w:p w14:paraId="0BFCCA0F" w14:textId="5E8A7D47" w:rsidR="006145D0" w:rsidRPr="00C72643" w:rsidRDefault="006145D0" w:rsidP="009A66FF">
      <w:pPr>
        <w:pStyle w:val="p"/>
        <w:tabs>
          <w:tab w:val="right" w:pos="64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Cash, June 30</w:t>
      </w:r>
      <w:r w:rsidR="009A66FF">
        <w:rPr>
          <w:rFonts w:ascii="Times New Roman" w:eastAsia="Times New Roman" w:hAnsi="Times New Roman" w:cs="Times New Roman"/>
          <w:color w:val="000000"/>
          <w:sz w:val="22"/>
          <w:szCs w:val="22"/>
        </w:rPr>
        <w:tab/>
      </w:r>
      <w:r w:rsidR="007A0993">
        <w:rPr>
          <w:rFonts w:ascii="Times New Roman" w:eastAsia="Times New Roman" w:hAnsi="Times New Roman" w:cs="Times New Roman"/>
          <w:color w:val="000000"/>
          <w:sz w:val="22"/>
          <w:szCs w:val="22"/>
        </w:rPr>
        <w:t xml:space="preserve"> </w:t>
      </w:r>
      <w:r w:rsidRPr="00C72643">
        <w:rPr>
          <w:rFonts w:ascii="Times New Roman" w:eastAsia="Times New Roman" w:hAnsi="Times New Roman" w:cs="Times New Roman"/>
          <w:color w:val="000000"/>
          <w:sz w:val="22"/>
          <w:szCs w:val="22"/>
        </w:rPr>
        <w:t>____________</w:t>
      </w:r>
    </w:p>
    <w:p w14:paraId="644EBCE2"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67BF5E6C" w14:textId="0567D5D5" w:rsidR="006145D0" w:rsidRPr="00C72643" w:rsidRDefault="006145D0" w:rsidP="009A66FF">
      <w:pPr>
        <w:pStyle w:val="p"/>
        <w:tabs>
          <w:tab w:val="left" w:pos="3600"/>
          <w:tab w:val="right" w:pos="936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​Cash, June 1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$25,000</w:t>
      </w:r>
    </w:p>
    <w:p w14:paraId="3396500B" w14:textId="7B82FE34" w:rsidR="006145D0" w:rsidRPr="00C72643" w:rsidRDefault="009A66FF" w:rsidP="009A66FF">
      <w:pPr>
        <w:tabs>
          <w:tab w:val="left" w:pos="36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Plus cash receipts for June </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 6,800</w:t>
      </w:r>
    </w:p>
    <w:p w14:paraId="288984AC" w14:textId="6B5F0913" w:rsidR="006145D0" w:rsidRPr="00C72643" w:rsidRDefault="009A66FF" w:rsidP="009A66FF">
      <w:pPr>
        <w:tabs>
          <w:tab w:val="left" w:pos="36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Minus cash payments for June </w:t>
      </w:r>
      <w:r w:rsidR="006145D0" w:rsidRPr="00C72643">
        <w:rPr>
          <w:rFonts w:ascii="Times New Roman" w:hAnsi="Times New Roman" w:cs="Times New Roman"/>
          <w:sz w:val="22"/>
          <w:szCs w:val="22"/>
        </w:rPr>
        <w:tab/>
      </w:r>
      <w:r w:rsidR="007A0993">
        <w:rPr>
          <w:rFonts w:ascii="Times New Roman" w:eastAsia="Times New Roman" w:hAnsi="Times New Roman" w:cs="Times New Roman"/>
          <w:color w:val="000000"/>
          <w:sz w:val="22"/>
          <w:szCs w:val="22"/>
        </w:rPr>
        <w:t xml:space="preserve"> </w:t>
      </w:r>
      <w:r w:rsidR="006145D0" w:rsidRPr="00C72643">
        <w:rPr>
          <w:rFonts w:ascii="Times New Roman" w:eastAsia="Times New Roman" w:hAnsi="Times New Roman" w:cs="Times New Roman"/>
          <w:color w:val="000000"/>
          <w:sz w:val="22"/>
          <w:szCs w:val="22"/>
          <w:u w:val="single"/>
        </w:rPr>
        <w:t>2,520</w:t>
      </w:r>
    </w:p>
    <w:p w14:paraId="3EB389AF" w14:textId="37EC053B" w:rsidR="006145D0" w:rsidRPr="00C72643" w:rsidRDefault="009A66FF" w:rsidP="009A66FF">
      <w:pPr>
        <w:tabs>
          <w:tab w:val="left" w:pos="3600"/>
          <w:tab w:val="right" w:pos="93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Cash, June 30 </w:t>
      </w:r>
      <w:r w:rsidR="006145D0" w:rsidRPr="00C72643">
        <w:rPr>
          <w:rFonts w:ascii="Times New Roman" w:hAnsi="Times New Roman" w:cs="Times New Roman"/>
          <w:sz w:val="22"/>
          <w:szCs w:val="22"/>
        </w:rPr>
        <w:tab/>
      </w:r>
      <w:r w:rsidR="006145D0" w:rsidRPr="00C72643">
        <w:rPr>
          <w:rFonts w:ascii="Times New Roman" w:eastAsia="Times New Roman" w:hAnsi="Times New Roman" w:cs="Times New Roman"/>
          <w:color w:val="000000"/>
          <w:sz w:val="22"/>
          <w:szCs w:val="22"/>
        </w:rPr>
        <w:t> </w:t>
      </w:r>
      <w:r w:rsidR="006145D0" w:rsidRPr="00C72643">
        <w:rPr>
          <w:rStyle w:val="DoubleUnderline"/>
          <w:rFonts w:ascii="Times New Roman" w:eastAsia="Times New Roman" w:hAnsi="Times New Roman" w:cs="Times New Roman"/>
          <w:color w:val="000000"/>
          <w:sz w:val="22"/>
          <w:szCs w:val="22"/>
          <w:u w:val="double"/>
        </w:rPr>
        <w:t>$29,280</w:t>
      </w:r>
    </w:p>
    <w:p w14:paraId="08B5D831" w14:textId="77777777" w:rsidR="006145D0" w:rsidRPr="00C72643" w:rsidRDefault="006145D0" w:rsidP="00C72643">
      <w:pPr>
        <w:pStyle w:val="p"/>
        <w:tabs>
          <w:tab w:val="left" w:pos="3600"/>
        </w:tabs>
        <w:ind w:left="576"/>
        <w:rPr>
          <w:rFonts w:ascii="Times New Roman" w:hAnsi="Times New Roman" w:cs="Times New Roman"/>
          <w:sz w:val="22"/>
          <w:szCs w:val="22"/>
        </w:rPr>
      </w:pPr>
    </w:p>
    <w:p w14:paraId="0A48AB3F"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9A66FF">
        <w:rPr>
          <w:rFonts w:ascii="Times New Roman" w:eastAsia="Times New Roman" w:hAnsi="Times New Roman" w:cs="Times New Roman"/>
          <w:color w:val="000000"/>
          <w:sz w:val="22"/>
          <w:szCs w:val="22"/>
        </w:rPr>
        <w:t>Challenging</w:t>
      </w:r>
    </w:p>
    <w:p w14:paraId="43338C91" w14:textId="0BD0812F"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Applying</w:t>
      </w:r>
    </w:p>
    <w:p w14:paraId="2BA47C6E" w14:textId="583476E0"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FNMN.WARD.16.01-06 - LO: 01-06</w:t>
      </w:r>
    </w:p>
    <w:p w14:paraId="527498EA"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w:t>
      </w:r>
      <w:r w:rsidR="009A66FF">
        <w:rPr>
          <w:rFonts w:ascii="Times New Roman" w:eastAsia="Times New Roman" w:hAnsi="Times New Roman" w:cs="Times New Roman"/>
          <w:color w:val="000000"/>
          <w:sz w:val="22"/>
          <w:szCs w:val="22"/>
        </w:rPr>
        <w:t>PC.24 - Statement of Cash Flows</w:t>
      </w:r>
    </w:p>
    <w:p w14:paraId="7D7AFD31" w14:textId="5C13A808" w:rsidR="009A66FF" w:rsidRDefault="009A66F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ACCT.AICPA.FN.</w:t>
      </w:r>
      <w:r>
        <w:rPr>
          <w:rFonts w:ascii="Times New Roman" w:eastAsia="Times New Roman" w:hAnsi="Times New Roman" w:cs="Times New Roman"/>
          <w:color w:val="000000"/>
          <w:sz w:val="22"/>
          <w:szCs w:val="22"/>
        </w:rPr>
        <w:t>03 – Measurement</w:t>
      </w:r>
    </w:p>
    <w:p w14:paraId="6046550F" w14:textId="79221DA9"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69F60354" w14:textId="1DEA9E6F" w:rsidR="00AE0DB1" w:rsidRPr="00C72643" w:rsidRDefault="009A66FF" w:rsidP="009A66F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17D347DA" w14:textId="32C27888" w:rsidR="006145D0" w:rsidRPr="00C72643" w:rsidRDefault="006145D0"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Given the following data:</w:t>
      </w:r>
    </w:p>
    <w:p w14:paraId="1F783643" w14:textId="715276D4" w:rsidR="006145D0" w:rsidRPr="00C72643" w:rsidRDefault="009A66FF" w:rsidP="009A66FF">
      <w:pPr>
        <w:pStyle w:val="p"/>
        <w:tabs>
          <w:tab w:val="right" w:pos="6480"/>
          <w:tab w:val="right" w:pos="7920"/>
        </w:tabs>
        <w:rPr>
          <w:rFonts w:ascii="Times New Roman" w:hAnsi="Times New Roman" w:cs="Times New Roman"/>
          <w:sz w:val="22"/>
          <w:szCs w:val="22"/>
        </w:rPr>
      </w:pPr>
      <w:r w:rsidRPr="009A66FF">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u w:val="single"/>
        </w:rPr>
        <w:t>Dec. 31, Year 2</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u w:val="single"/>
        </w:rPr>
        <w:t>Dec. 31, Year 1</w:t>
      </w:r>
    </w:p>
    <w:p w14:paraId="61C6676D" w14:textId="2B94D314" w:rsidR="006145D0" w:rsidRPr="00C72643" w:rsidRDefault="006145D0" w:rsidP="009A66FF">
      <w:pPr>
        <w:pStyle w:val="p"/>
        <w:tabs>
          <w:tab w:val="right" w:pos="6480"/>
          <w:tab w:val="right" w:pos="792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Total liabilities</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$128,250</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$120,000</w:t>
      </w:r>
      <w:r w:rsidRPr="00C72643">
        <w:rPr>
          <w:rFonts w:ascii="Times New Roman" w:eastAsia="Times New Roman" w:hAnsi="Times New Roman" w:cs="Times New Roman"/>
          <w:color w:val="000000"/>
          <w:sz w:val="22"/>
          <w:szCs w:val="22"/>
        </w:rPr>
        <w:br/>
        <w:t>Total stockholders' equity</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95,000</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80,000</w:t>
      </w:r>
      <w:r w:rsidRPr="00C72643">
        <w:rPr>
          <w:rFonts w:ascii="Times New Roman" w:eastAsia="Times New Roman" w:hAnsi="Times New Roman" w:cs="Times New Roman"/>
          <w:color w:val="000000"/>
          <w:sz w:val="22"/>
          <w:szCs w:val="22"/>
        </w:rPr>
        <w:br/>
      </w:r>
      <w:r w:rsidRPr="00C72643">
        <w:rPr>
          <w:rFonts w:ascii="Times New Roman" w:eastAsia="Times New Roman" w:hAnsi="Times New Roman" w:cs="Times New Roman"/>
          <w:color w:val="000000"/>
          <w:sz w:val="22"/>
          <w:szCs w:val="22"/>
        </w:rPr>
        <w:br/>
        <w:t>(a) Compute the ratio of liabilities to stockholders' equity for each year.</w:t>
      </w:r>
      <w:r w:rsidRPr="00C72643">
        <w:rPr>
          <w:rFonts w:ascii="Times New Roman" w:eastAsia="Times New Roman" w:hAnsi="Times New Roman" w:cs="Times New Roman"/>
          <w:color w:val="000000"/>
          <w:sz w:val="22"/>
          <w:szCs w:val="22"/>
        </w:rPr>
        <w:br/>
        <w:t>(b) Has the creditors’ risk increased or decreased from December 31, Year 1, to December 31, Year 2?</w:t>
      </w:r>
    </w:p>
    <w:p w14:paraId="3BB10404"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66ED0E06" w14:textId="788D2982" w:rsidR="006145D0" w:rsidRPr="00C72643" w:rsidRDefault="006145D0" w:rsidP="009A66FF">
      <w:pPr>
        <w:pStyle w:val="p"/>
        <w:tabs>
          <w:tab w:val="left" w:pos="3600"/>
          <w:tab w:val="left" w:pos="3960"/>
          <w:tab w:val="right" w:pos="8640"/>
          <w:tab w:val="right" w:pos="108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r w:rsidR="009A66FF">
        <w:rPr>
          <w:rFonts w:ascii="Times New Roman" w:hAnsi="Times New Roman" w:cs="Times New Roman"/>
          <w:sz w:val="22"/>
          <w:szCs w:val="22"/>
        </w:rPr>
        <w:tab/>
      </w:r>
      <w:r w:rsidR="009A66FF">
        <w:rPr>
          <w:rFonts w:ascii="Times New Roman" w:hAnsi="Times New Roman" w:cs="Times New Roman"/>
          <w:sz w:val="22"/>
          <w:szCs w:val="22"/>
        </w:rPr>
        <w:tab/>
      </w:r>
      <w:r w:rsidRPr="00C72643">
        <w:rPr>
          <w:rFonts w:ascii="Times New Roman" w:eastAsia="Times New Roman" w:hAnsi="Times New Roman" w:cs="Times New Roman"/>
          <w:color w:val="000000"/>
          <w:sz w:val="22"/>
          <w:szCs w:val="22"/>
          <w:u w:val="single"/>
        </w:rPr>
        <w:t>Dec. 31, Year 2</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u w:val="single"/>
        </w:rPr>
        <w:t>Dec. 31, Year 1</w:t>
      </w:r>
    </w:p>
    <w:p w14:paraId="3BDF6AFE" w14:textId="7B7EB546" w:rsidR="009A66FF" w:rsidRDefault="009A66FF" w:rsidP="009A66FF">
      <w:pPr>
        <w:pStyle w:val="p"/>
        <w:tabs>
          <w:tab w:val="left" w:pos="3600"/>
          <w:tab w:val="left" w:pos="3960"/>
          <w:tab w:val="right" w:pos="8640"/>
          <w:tab w:val="right" w:pos="1080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Total liabilities</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$128,250</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$120,000</w:t>
      </w:r>
    </w:p>
    <w:p w14:paraId="7CD070BC" w14:textId="7DF68BF9" w:rsidR="009A66FF" w:rsidRDefault="009A66FF" w:rsidP="009A66FF">
      <w:pPr>
        <w:pStyle w:val="p"/>
        <w:tabs>
          <w:tab w:val="left" w:pos="3600"/>
          <w:tab w:val="left" w:pos="3960"/>
          <w:tab w:val="right" w:pos="8640"/>
          <w:tab w:val="right" w:pos="1080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Total stockholders' equity</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95,000</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80,000</w:t>
      </w:r>
    </w:p>
    <w:p w14:paraId="2F3FDE1D" w14:textId="12C78C02" w:rsidR="006145D0" w:rsidRPr="00C72643" w:rsidRDefault="009A66FF" w:rsidP="009A66FF">
      <w:pPr>
        <w:pStyle w:val="p"/>
        <w:tabs>
          <w:tab w:val="left" w:pos="3600"/>
          <w:tab w:val="left" w:pos="3960"/>
          <w:tab w:val="right" w:pos="8640"/>
          <w:tab w:val="right" w:pos="1080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Ratio of liabilities to stockholders' equity</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Style w:val="DoubleUnderline"/>
          <w:rFonts w:ascii="Times New Roman" w:eastAsia="Times New Roman" w:hAnsi="Times New Roman" w:cs="Times New Roman"/>
          <w:color w:val="000000"/>
          <w:sz w:val="22"/>
          <w:szCs w:val="22"/>
          <w:u w:val="double"/>
        </w:rPr>
        <w:t>1.35</w:t>
      </w:r>
      <w:r w:rsidR="007A099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sidR="006145D0" w:rsidRPr="00C72643">
        <w:rPr>
          <w:rStyle w:val="DoubleUnderline"/>
          <w:rFonts w:ascii="Times New Roman" w:eastAsia="Times New Roman" w:hAnsi="Times New Roman" w:cs="Times New Roman"/>
          <w:color w:val="000000"/>
          <w:sz w:val="22"/>
          <w:szCs w:val="22"/>
          <w:u w:val="double"/>
        </w:rPr>
        <w:t>1.50</w:t>
      </w:r>
    </w:p>
    <w:p w14:paraId="4038C185" w14:textId="60A01687" w:rsidR="006145D0" w:rsidRPr="00C72643" w:rsidRDefault="007A0993" w:rsidP="009A66FF">
      <w:pPr>
        <w:pStyle w:val="p"/>
        <w:tabs>
          <w:tab w:val="left" w:pos="3600"/>
          <w:tab w:val="left" w:pos="3960"/>
          <w:tab w:val="right" w:pos="8640"/>
          <w:tab w:val="right" w:pos="108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009A66FF">
        <w:rPr>
          <w:rFonts w:ascii="Times New Roman" w:eastAsia="Times New Roman" w:hAnsi="Times New Roman" w:cs="Times New Roman"/>
          <w:color w:val="000000"/>
          <w:sz w:val="22"/>
          <w:szCs w:val="22"/>
        </w:rPr>
        <w:tab/>
      </w:r>
      <w:r w:rsidR="009A66FF">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($128,250/$95,000)</w:t>
      </w:r>
      <w:r>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($120,000/$80,000)</w:t>
      </w:r>
    </w:p>
    <w:p w14:paraId="5C64F3FD" w14:textId="77777777" w:rsidR="006145D0" w:rsidRPr="00C72643" w:rsidRDefault="006145D0" w:rsidP="009A66FF">
      <w:pPr>
        <w:pStyle w:val="p"/>
        <w:tabs>
          <w:tab w:val="left" w:pos="3600"/>
          <w:tab w:val="left" w:pos="3960"/>
          <w:tab w:val="right" w:pos="8640"/>
          <w:tab w:val="right" w:pos="1008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27F12799" w14:textId="73FBC73F" w:rsidR="006145D0" w:rsidRPr="00C72643" w:rsidRDefault="009A66FF" w:rsidP="009A66FF">
      <w:pPr>
        <w:pStyle w:val="p"/>
        <w:tabs>
          <w:tab w:val="left" w:pos="3600"/>
          <w:tab w:val="left" w:pos="3960"/>
          <w:tab w:val="right" w:pos="8640"/>
          <w:tab w:val="right" w:pos="1008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t>(b)</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Decreased</w:t>
      </w:r>
    </w:p>
    <w:p w14:paraId="3213560D"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9A66FF">
        <w:rPr>
          <w:rFonts w:ascii="Times New Roman" w:eastAsia="Times New Roman" w:hAnsi="Times New Roman" w:cs="Times New Roman"/>
          <w:color w:val="000000"/>
          <w:sz w:val="22"/>
          <w:szCs w:val="22"/>
        </w:rPr>
        <w:t>Moderate</w:t>
      </w:r>
    </w:p>
    <w:p w14:paraId="6988E7A1" w14:textId="641AE09C"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Applying</w:t>
      </w:r>
    </w:p>
    <w:p w14:paraId="442AFD87" w14:textId="6F9C3419"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FNMN.WARD.16.01-06 - LO: 01-06</w:t>
      </w:r>
    </w:p>
    <w:p w14:paraId="6D58CBF8"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ACCT.ACBSP.APC.23</w:t>
      </w:r>
      <w:r w:rsidR="009A66FF">
        <w:rPr>
          <w:rFonts w:ascii="Times New Roman" w:eastAsia="Times New Roman" w:hAnsi="Times New Roman" w:cs="Times New Roman"/>
          <w:color w:val="000000"/>
          <w:sz w:val="22"/>
          <w:szCs w:val="22"/>
        </w:rPr>
        <w:t xml:space="preserve"> - Financial Statement Analysis</w:t>
      </w:r>
    </w:p>
    <w:p w14:paraId="5810CCEE" w14:textId="1C9D5290" w:rsidR="009A66FF" w:rsidRDefault="009A66F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04D0F6A" w14:textId="5A7518AE"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742395A4" w14:textId="77777777" w:rsidR="00AE0DB1" w:rsidRPr="00C72643" w:rsidRDefault="00AE0DB1" w:rsidP="00C72643">
      <w:pPr>
        <w:tabs>
          <w:tab w:val="left" w:pos="3600"/>
        </w:tabs>
        <w:ind w:left="576"/>
        <w:rPr>
          <w:rFonts w:ascii="Times New Roman" w:hAnsi="Times New Roman" w:cs="Times New Roman"/>
          <w:sz w:val="22"/>
          <w:szCs w:val="22"/>
        </w:rPr>
      </w:pPr>
    </w:p>
    <w:p w14:paraId="23D20383" w14:textId="1964C5EC" w:rsidR="006145D0" w:rsidRPr="00C72643" w:rsidRDefault="006145D0" w:rsidP="00AC392B">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Company G has a ratio of liabilities to stockholders’ equity of 0.12 and 0.28 for Year 1 and Year 2, respectively. In contrast, Company M has a ratio of liabilities to stockholders’ equity of 1.13 and 1.29 for the same period.</w:t>
      </w:r>
    </w:p>
    <w:p w14:paraId="4ADD80AC" w14:textId="77777777" w:rsidR="006145D0" w:rsidRPr="00C72643" w:rsidRDefault="006145D0"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2E9E1649" w14:textId="77777777" w:rsidR="006145D0" w:rsidRPr="009A66FF" w:rsidRDefault="006145D0" w:rsidP="007A0993">
      <w:pPr>
        <w:pStyle w:val="p"/>
        <w:tabs>
          <w:tab w:val="left" w:pos="3600"/>
        </w:tabs>
        <w:ind w:left="576"/>
        <w:outlineLvl w:val="0"/>
        <w:rPr>
          <w:rFonts w:ascii="Times New Roman" w:hAnsi="Times New Roman" w:cs="Times New Roman"/>
          <w:b/>
          <w:sz w:val="22"/>
          <w:szCs w:val="22"/>
        </w:rPr>
      </w:pPr>
      <w:r w:rsidRPr="009A66FF">
        <w:rPr>
          <w:rFonts w:ascii="Times New Roman" w:eastAsia="Times New Roman" w:hAnsi="Times New Roman" w:cs="Times New Roman"/>
          <w:b/>
          <w:color w:val="000000"/>
          <w:sz w:val="22"/>
          <w:szCs w:val="22"/>
        </w:rPr>
        <w:t>REQUIRED:</w:t>
      </w:r>
    </w:p>
    <w:p w14:paraId="01C9B328" w14:textId="77777777" w:rsidR="006145D0" w:rsidRPr="00C72643" w:rsidRDefault="006145D0"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Based on this information, which company's creditors are more at risk and why? Should the creditors of either company fear the risk of nonpayment?</w:t>
      </w:r>
    </w:p>
    <w:p w14:paraId="10F3E619" w14:textId="77777777" w:rsidR="00CE7231" w:rsidRDefault="00CE7231" w:rsidP="00C72643">
      <w:pPr>
        <w:pStyle w:val="p"/>
        <w:tabs>
          <w:tab w:val="left" w:pos="3600"/>
        </w:tabs>
        <w:ind w:left="576"/>
        <w:rPr>
          <w:rFonts w:ascii="Times New Roman" w:eastAsia="Times New Roman" w:hAnsi="Times New Roman" w:cs="Times New Roman"/>
          <w:i/>
          <w:iCs/>
          <w:color w:val="000000"/>
          <w:sz w:val="22"/>
          <w:szCs w:val="22"/>
        </w:rPr>
      </w:pPr>
    </w:p>
    <w:p w14:paraId="5940B828" w14:textId="77777777" w:rsidR="009A66FF" w:rsidRDefault="006145D0" w:rsidP="00C72643">
      <w:pPr>
        <w:pStyle w:val="p"/>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Company M’s creditors are more at risk than are Company G’s creditors. The </w:t>
      </w:r>
    </w:p>
    <w:p w14:paraId="041D8090" w14:textId="77777777" w:rsidR="009A66FF" w:rsidRDefault="009A66F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 xml:space="preserve">lower the ratio of liabilities to owner’s equity, the better able the company is to </w:t>
      </w:r>
    </w:p>
    <w:p w14:paraId="1EAA1DFB" w14:textId="77777777" w:rsidR="009A66FF" w:rsidRDefault="009A66F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 xml:space="preserve">withstand poor business conditions and pay its obligations to creditors. Without </w:t>
      </w:r>
    </w:p>
    <w:p w14:paraId="263AA188" w14:textId="77777777" w:rsidR="009A66FF" w:rsidRDefault="009A66F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 xml:space="preserve">additional information, it appears that the creditors of either company are well </w:t>
      </w:r>
    </w:p>
    <w:p w14:paraId="4CEA2592" w14:textId="77777777" w:rsidR="009A66FF" w:rsidRDefault="009A66F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 xml:space="preserve">protected against the risk of nonpayment, because the ratios are relatively low for </w:t>
      </w:r>
    </w:p>
    <w:p w14:paraId="0B38E5AA" w14:textId="77777777" w:rsidR="009A66FF" w:rsidRDefault="009A66FF" w:rsidP="00C72643">
      <w:pPr>
        <w:pStyle w:val="p"/>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both.</w:t>
      </w:r>
      <w:r w:rsidR="007A0993">
        <w:rPr>
          <w:rFonts w:ascii="Times New Roman" w:eastAsia="Times New Roman" w:hAnsi="Times New Roman" w:cs="Times New Roman"/>
          <w:color w:val="000000"/>
          <w:sz w:val="22"/>
          <w:szCs w:val="22"/>
        </w:rPr>
        <w:t xml:space="preserve"> </w:t>
      </w:r>
      <w:r w:rsidR="006145D0" w:rsidRPr="00C72643">
        <w:rPr>
          <w:rFonts w:ascii="Times New Roman" w:eastAsia="Times New Roman" w:hAnsi="Times New Roman" w:cs="Times New Roman"/>
          <w:color w:val="000000"/>
          <w:sz w:val="22"/>
          <w:szCs w:val="22"/>
        </w:rPr>
        <w:t xml:space="preserve">However, the fact that both ratios are increasing over the period should be </w:t>
      </w:r>
    </w:p>
    <w:p w14:paraId="31EAC7B2" w14:textId="50AF1AD4" w:rsidR="006145D0" w:rsidRPr="00C72643" w:rsidRDefault="009A66FF" w:rsidP="00C72643">
      <w:pPr>
        <w:pStyle w:val="p"/>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monitored for downturns in business conditions.</w:t>
      </w:r>
    </w:p>
    <w:p w14:paraId="1EB57C8B"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9A66FF">
        <w:rPr>
          <w:rFonts w:ascii="Times New Roman" w:eastAsia="Times New Roman" w:hAnsi="Times New Roman" w:cs="Times New Roman"/>
          <w:color w:val="000000"/>
          <w:sz w:val="22"/>
          <w:szCs w:val="22"/>
        </w:rPr>
        <w:t>Moderate</w:t>
      </w:r>
    </w:p>
    <w:p w14:paraId="16FBBA0E" w14:textId="119C1948"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Analyzing</w:t>
      </w:r>
    </w:p>
    <w:p w14:paraId="521D7304" w14:textId="588979EA"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FNMN.WARD.16.01-06 - LO: 01-06</w:t>
      </w:r>
    </w:p>
    <w:p w14:paraId="29A4927D"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ACCT.ACBSP.APC.23</w:t>
      </w:r>
      <w:r w:rsidR="009A66FF">
        <w:rPr>
          <w:rFonts w:ascii="Times New Roman" w:eastAsia="Times New Roman" w:hAnsi="Times New Roman" w:cs="Times New Roman"/>
          <w:color w:val="000000"/>
          <w:sz w:val="22"/>
          <w:szCs w:val="22"/>
        </w:rPr>
        <w:t xml:space="preserve"> - Financial Statement Analysis</w:t>
      </w:r>
    </w:p>
    <w:p w14:paraId="53911561" w14:textId="7D32FB3C" w:rsidR="009A66FF" w:rsidRDefault="009A66F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ED248AE" w14:textId="27DD28BB"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203614D3" w14:textId="55C9B825" w:rsidR="00AE0DB1" w:rsidRPr="00C72643" w:rsidRDefault="009A66FF" w:rsidP="009A66FF">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03AD2AEC" w14:textId="722BCB31" w:rsidR="006145D0" w:rsidRPr="009A66FF" w:rsidRDefault="006145D0" w:rsidP="009A66FF">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The following data were taken from Miller Company’s balance sheet:</w:t>
      </w:r>
    </w:p>
    <w:p w14:paraId="25544A72" w14:textId="686F4797" w:rsidR="006145D0" w:rsidRPr="00C72643" w:rsidRDefault="007A0993" w:rsidP="009A66FF">
      <w:pPr>
        <w:pStyle w:val="p"/>
        <w:tabs>
          <w:tab w:val="right" w:pos="6480"/>
          <w:tab w:val="right" w:pos="792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u w:val="single"/>
        </w:rPr>
        <w:t>Dec. 31, Year 2</w:t>
      </w:r>
      <w:r>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u w:val="single"/>
        </w:rPr>
        <w:t>Dec. 31, Year 1</w:t>
      </w:r>
    </w:p>
    <w:p w14:paraId="2DB8BF6C" w14:textId="22F02E4D" w:rsidR="006145D0" w:rsidRPr="00C72643" w:rsidRDefault="006145D0" w:rsidP="009A66FF">
      <w:pPr>
        <w:pStyle w:val="p"/>
        <w:tabs>
          <w:tab w:val="right" w:pos="6480"/>
          <w:tab w:val="right" w:pos="792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color w:val="000000"/>
          <w:sz w:val="22"/>
          <w:szCs w:val="22"/>
        </w:rPr>
        <w:t>Total liabilities</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$150,000</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$105,000</w:t>
      </w:r>
    </w:p>
    <w:p w14:paraId="23945B11" w14:textId="732D1829" w:rsidR="006145D0" w:rsidRPr="00C72643" w:rsidRDefault="006145D0" w:rsidP="009A66FF">
      <w:pPr>
        <w:pStyle w:val="p"/>
        <w:tabs>
          <w:tab w:val="right" w:pos="6480"/>
          <w:tab w:val="right" w:pos="792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Total stockholders' equity</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75,000</w:t>
      </w:r>
      <w:r w:rsidR="007A0993">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60,000</w:t>
      </w:r>
    </w:p>
    <w:p w14:paraId="0D7663EF" w14:textId="77777777" w:rsidR="006145D0" w:rsidRPr="00C72643" w:rsidRDefault="006145D0" w:rsidP="00C72643">
      <w:pPr>
        <w:pStyle w:val="p"/>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11E4899D" w14:textId="101A5834"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(a)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Compute the ratio of liabilities to stockholders' equity. Round your answer to one decimal place.</w:t>
      </w:r>
    </w:p>
    <w:p w14:paraId="078011F2" w14:textId="5DB68F64" w:rsidR="006145D0" w:rsidRPr="00C72643" w:rsidRDefault="006145D0" w:rsidP="009A66FF">
      <w:pPr>
        <w:pStyle w:val="p"/>
        <w:tabs>
          <w:tab w:val="left" w:pos="900"/>
          <w:tab w:val="left" w:pos="360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 xml:space="preserve">(​b)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Has the creditors’ risk increased or decreased from December 31, Year 1, to December 31, Year 2?</w:t>
      </w:r>
    </w:p>
    <w:p w14:paraId="77CEFBFC" w14:textId="77777777" w:rsidR="00CE7231" w:rsidRDefault="00CE7231" w:rsidP="007A0993">
      <w:pPr>
        <w:pStyle w:val="p"/>
        <w:tabs>
          <w:tab w:val="left" w:pos="3600"/>
        </w:tabs>
        <w:ind w:left="576"/>
        <w:outlineLvl w:val="0"/>
        <w:rPr>
          <w:rFonts w:ascii="Times New Roman" w:eastAsia="Times New Roman" w:hAnsi="Times New Roman" w:cs="Times New Roman"/>
          <w:i/>
          <w:iCs/>
          <w:color w:val="000000"/>
          <w:sz w:val="22"/>
          <w:szCs w:val="22"/>
        </w:rPr>
      </w:pPr>
    </w:p>
    <w:p w14:paraId="573D3672" w14:textId="08761CBD" w:rsidR="006145D0" w:rsidRPr="00C72643" w:rsidRDefault="006145D0" w:rsidP="009A66FF">
      <w:pPr>
        <w:pStyle w:val="p"/>
        <w:tabs>
          <w:tab w:val="left" w:pos="3600"/>
          <w:tab w:val="left" w:pos="3960"/>
        </w:tabs>
        <w:ind w:left="576"/>
        <w:outlineLvl w:val="0"/>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 xml:space="preserve">(a) </w:t>
      </w:r>
      <w:r w:rsidR="009A66FF">
        <w:rPr>
          <w:rFonts w:ascii="Times New Roman" w:eastAsia="Times New Roman" w:hAnsi="Times New Roman" w:cs="Times New Roman"/>
          <w:color w:val="000000"/>
          <w:sz w:val="22"/>
          <w:szCs w:val="22"/>
        </w:rPr>
        <w:tab/>
      </w:r>
      <w:r w:rsidRPr="00C72643">
        <w:rPr>
          <w:rFonts w:ascii="Times New Roman" w:eastAsia="Times New Roman" w:hAnsi="Times New Roman" w:cs="Times New Roman"/>
          <w:color w:val="000000"/>
          <w:sz w:val="22"/>
          <w:szCs w:val="22"/>
        </w:rPr>
        <w:t xml:space="preserve">12/31/Year 2: $150,000/$75,000 = </w:t>
      </w:r>
      <w:r w:rsidRPr="00C72643">
        <w:rPr>
          <w:rStyle w:val="DoubleUnderline"/>
          <w:rFonts w:ascii="Times New Roman" w:eastAsia="Times New Roman" w:hAnsi="Times New Roman" w:cs="Times New Roman"/>
          <w:color w:val="000000"/>
          <w:sz w:val="22"/>
          <w:szCs w:val="22"/>
          <w:u w:val="double"/>
        </w:rPr>
        <w:t>2.0</w:t>
      </w:r>
    </w:p>
    <w:p w14:paraId="625EA2D5" w14:textId="36394518" w:rsidR="006145D0" w:rsidRPr="00C72643" w:rsidRDefault="007A0993" w:rsidP="009A66FF">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sidR="009A66FF">
        <w:rPr>
          <w:rFonts w:ascii="Times New Roman" w:eastAsia="Times New Roman" w:hAnsi="Times New Roman" w:cs="Times New Roman"/>
          <w:color w:val="000000"/>
          <w:sz w:val="22"/>
          <w:szCs w:val="22"/>
        </w:rPr>
        <w:tab/>
      </w:r>
      <w:r w:rsidR="009A66FF">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 xml:space="preserve">12/31/Year 1: $105,000/$60,000 = </w:t>
      </w:r>
      <w:r w:rsidR="006145D0" w:rsidRPr="00C72643">
        <w:rPr>
          <w:rStyle w:val="DoubleUnderline"/>
          <w:rFonts w:ascii="Times New Roman" w:eastAsia="Times New Roman" w:hAnsi="Times New Roman" w:cs="Times New Roman"/>
          <w:color w:val="000000"/>
          <w:sz w:val="22"/>
          <w:szCs w:val="22"/>
          <w:u w:val="double"/>
        </w:rPr>
        <w:t>1.8</w:t>
      </w:r>
    </w:p>
    <w:p w14:paraId="6399A30A" w14:textId="77777777" w:rsidR="006145D0" w:rsidRPr="00C72643" w:rsidRDefault="006145D0" w:rsidP="009A66FF">
      <w:pPr>
        <w:pStyle w:val="p"/>
        <w:tabs>
          <w:tab w:val="left" w:pos="3600"/>
          <w:tab w:val="left" w:pos="3960"/>
        </w:tabs>
        <w:ind w:left="576"/>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w:t>
      </w:r>
    </w:p>
    <w:p w14:paraId="1810926C" w14:textId="357467B1" w:rsidR="006145D0" w:rsidRPr="00C72643" w:rsidRDefault="009A66FF" w:rsidP="009A66FF">
      <w:pPr>
        <w:pStyle w:val="p"/>
        <w:tabs>
          <w:tab w:val="left" w:pos="3600"/>
          <w:tab w:val="left" w:pos="396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Increased</w:t>
      </w:r>
    </w:p>
    <w:p w14:paraId="63B9DF02"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9A66FF">
        <w:rPr>
          <w:rFonts w:ascii="Times New Roman" w:eastAsia="Times New Roman" w:hAnsi="Times New Roman" w:cs="Times New Roman"/>
          <w:color w:val="000000"/>
          <w:sz w:val="22"/>
          <w:szCs w:val="22"/>
        </w:rPr>
        <w:t>Moderate</w:t>
      </w:r>
    </w:p>
    <w:p w14:paraId="4ECE0044" w14:textId="4A6E0DDB"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Analyzing</w:t>
      </w:r>
    </w:p>
    <w:p w14:paraId="4FED1209" w14:textId="0D543595"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FNMN.WARD.16.01-06 - LO: 01-06</w:t>
      </w:r>
    </w:p>
    <w:p w14:paraId="259AA8C8" w14:textId="77777777" w:rsidR="009A66FF"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ACCT.ACBSP.APC.23</w:t>
      </w:r>
      <w:r w:rsidR="009A66FF">
        <w:rPr>
          <w:rFonts w:ascii="Times New Roman" w:eastAsia="Times New Roman" w:hAnsi="Times New Roman" w:cs="Times New Roman"/>
          <w:color w:val="000000"/>
          <w:sz w:val="22"/>
          <w:szCs w:val="22"/>
        </w:rPr>
        <w:t xml:space="preserve"> - Financial Statement Analysis</w:t>
      </w:r>
    </w:p>
    <w:p w14:paraId="6885D521" w14:textId="5DFD436C" w:rsidR="009A66FF" w:rsidRDefault="009A66FF"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54D9BB3C" w14:textId="58106817" w:rsidR="006145D0" w:rsidRPr="00C72643" w:rsidRDefault="009A66FF"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65B2E173" w14:textId="77777777" w:rsidR="00AE0DB1" w:rsidRPr="00C72643" w:rsidRDefault="00AE0DB1" w:rsidP="00C72643">
      <w:pPr>
        <w:tabs>
          <w:tab w:val="left" w:pos="3600"/>
        </w:tabs>
        <w:ind w:left="576"/>
        <w:rPr>
          <w:rFonts w:ascii="Times New Roman" w:hAnsi="Times New Roman" w:cs="Times New Roman"/>
          <w:sz w:val="22"/>
          <w:szCs w:val="22"/>
        </w:rPr>
      </w:pPr>
    </w:p>
    <w:p w14:paraId="21E77317" w14:textId="77777777" w:rsidR="006145D0" w:rsidRPr="00C72643" w:rsidRDefault="006145D0" w:rsidP="00CF50CD">
      <w:pPr>
        <w:pStyle w:val="p"/>
        <w:tabs>
          <w:tab w:val="left" w:pos="3600"/>
        </w:tabs>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Match the following business types with each business listed below. Each may be used more than once.</w:t>
      </w:r>
    </w:p>
    <w:p w14:paraId="47371046" w14:textId="53BE2A71" w:rsidR="006145D0" w:rsidRPr="00C72643" w:rsidRDefault="006145D0" w:rsidP="004717F8">
      <w:pPr>
        <w:pStyle w:val="p"/>
        <w:numPr>
          <w:ilvl w:val="0"/>
          <w:numId w:val="3"/>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Service firm</w:t>
      </w:r>
    </w:p>
    <w:p w14:paraId="26781BE2" w14:textId="3AD12733" w:rsidR="006145D0" w:rsidRPr="00C72643" w:rsidRDefault="006145D0" w:rsidP="004717F8">
      <w:pPr>
        <w:pStyle w:val="p"/>
        <w:numPr>
          <w:ilvl w:val="0"/>
          <w:numId w:val="3"/>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Manufacturing firm</w:t>
      </w:r>
    </w:p>
    <w:p w14:paraId="68D26765" w14:textId="04D9B37C" w:rsidR="006145D0" w:rsidRPr="00C72643" w:rsidRDefault="006145D0" w:rsidP="004717F8">
      <w:pPr>
        <w:pStyle w:val="p"/>
        <w:numPr>
          <w:ilvl w:val="0"/>
          <w:numId w:val="3"/>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Merchandising firm</w:t>
      </w:r>
    </w:p>
    <w:p w14:paraId="6AD573AB" w14:textId="77777777" w:rsidR="006145D0" w:rsidRPr="00C72643" w:rsidRDefault="006145D0" w:rsidP="00C72643">
      <w:pPr>
        <w:tabs>
          <w:tab w:val="left" w:pos="3600"/>
        </w:tabs>
        <w:ind w:left="576"/>
        <w:rPr>
          <w:rFonts w:ascii="Times New Roman" w:hAnsi="Times New Roman" w:cs="Times New Roman"/>
          <w:sz w:val="22"/>
          <w:szCs w:val="22"/>
        </w:rPr>
      </w:pPr>
    </w:p>
    <w:p w14:paraId="05165121" w14:textId="77777777" w:rsidR="006145D0" w:rsidRPr="00C72643" w:rsidRDefault="006145D0" w:rsidP="00C72643">
      <w:pPr>
        <w:tabs>
          <w:tab w:val="left" w:pos="3600"/>
        </w:tabs>
        <w:ind w:left="576"/>
        <w:rPr>
          <w:rFonts w:ascii="Times New Roman" w:hAnsi="Times New Roman" w:cs="Times New Roman"/>
          <w:vanish/>
          <w:sz w:val="22"/>
          <w:szCs w:val="22"/>
        </w:rPr>
      </w:pPr>
    </w:p>
    <w:p w14:paraId="539A2ED7" w14:textId="3CB0CF67" w:rsidR="00CF50CD" w:rsidRDefault="006145D0" w:rsidP="007A0993">
      <w:pPr>
        <w:tabs>
          <w:tab w:val="left" w:pos="360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50CD">
        <w:rPr>
          <w:rFonts w:ascii="Times New Roman" w:eastAsia="Times New Roman" w:hAnsi="Times New Roman" w:cs="Times New Roman"/>
          <w:color w:val="000000"/>
          <w:sz w:val="22"/>
          <w:szCs w:val="22"/>
        </w:rPr>
        <w:t>Easy</w:t>
      </w:r>
    </w:p>
    <w:p w14:paraId="19C34921" w14:textId="7664F1B6" w:rsidR="006145D0" w:rsidRPr="00C72643" w:rsidRDefault="00CF50C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Remembering</w:t>
      </w:r>
    </w:p>
    <w:p w14:paraId="73D940F1" w14:textId="4629950C"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FNMN.WARD.16.01-01 - LO: 01-01</w:t>
      </w:r>
    </w:p>
    <w:p w14:paraId="3B333AA5" w14:textId="11473A7A" w:rsidR="00CF50CD"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CF50CD">
        <w:rPr>
          <w:rFonts w:ascii="Times New Roman" w:eastAsia="Times New Roman" w:hAnsi="Times New Roman" w:cs="Times New Roman"/>
          <w:color w:val="000000"/>
          <w:sz w:val="22"/>
          <w:szCs w:val="22"/>
        </w:rPr>
        <w:t>T.ACBSP.APC.03 - Business Forms</w:t>
      </w:r>
    </w:p>
    <w:p w14:paraId="18FDF06B" w14:textId="6BBBFECC" w:rsidR="00CF50CD" w:rsidRDefault="00CF50CD"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455E0DBE" w14:textId="5EE4944E" w:rsidR="00CF50CD" w:rsidRDefault="00CF50CD"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5BFDD6A8" w14:textId="021A67E1" w:rsidR="006145D0" w:rsidRPr="00C72643" w:rsidRDefault="00CF50C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0E3F2F0F" w14:textId="77777777" w:rsidR="00AE0DB1" w:rsidRPr="00C72643" w:rsidRDefault="00AE0DB1" w:rsidP="00C72643">
      <w:pPr>
        <w:tabs>
          <w:tab w:val="left" w:pos="3600"/>
        </w:tabs>
        <w:ind w:left="576"/>
        <w:rPr>
          <w:rFonts w:ascii="Times New Roman" w:hAnsi="Times New Roman" w:cs="Times New Roman"/>
          <w:sz w:val="22"/>
          <w:szCs w:val="22"/>
        </w:rPr>
      </w:pPr>
    </w:p>
    <w:p w14:paraId="31C01C65" w14:textId="1FA740B1"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tax preparation firm</w:t>
      </w:r>
    </w:p>
    <w:p w14:paraId="320E21CA" w14:textId="7DBD4223"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3271D089" w14:textId="77777777" w:rsidR="00AE0DB1" w:rsidRPr="00C72643" w:rsidRDefault="00AE0DB1" w:rsidP="00C72643">
      <w:pPr>
        <w:tabs>
          <w:tab w:val="left" w:pos="3600"/>
        </w:tabs>
        <w:ind w:left="576"/>
        <w:rPr>
          <w:rFonts w:ascii="Times New Roman" w:hAnsi="Times New Roman" w:cs="Times New Roman"/>
          <w:sz w:val="22"/>
          <w:szCs w:val="22"/>
        </w:rPr>
      </w:pPr>
    </w:p>
    <w:p w14:paraId="45D164F6" w14:textId="4573403E"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law firm</w:t>
      </w:r>
    </w:p>
    <w:p w14:paraId="0D1B16E6" w14:textId="56886A6E"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7923FF84" w14:textId="77777777" w:rsidR="00AE0DB1" w:rsidRPr="00C72643" w:rsidRDefault="00AE0DB1" w:rsidP="00C72643">
      <w:pPr>
        <w:tabs>
          <w:tab w:val="left" w:pos="3600"/>
        </w:tabs>
        <w:ind w:left="576"/>
        <w:rPr>
          <w:rFonts w:ascii="Times New Roman" w:hAnsi="Times New Roman" w:cs="Times New Roman"/>
          <w:sz w:val="22"/>
          <w:szCs w:val="22"/>
        </w:rPr>
      </w:pPr>
    </w:p>
    <w:p w14:paraId="49837116" w14:textId="7CC734FC"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health club and spa</w:t>
      </w:r>
    </w:p>
    <w:p w14:paraId="52964184" w14:textId="0C41CB7C"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5CC203CD" w14:textId="77777777" w:rsidR="00AE0DB1" w:rsidRPr="00C72643" w:rsidRDefault="00AE0DB1" w:rsidP="00C72643">
      <w:pPr>
        <w:tabs>
          <w:tab w:val="left" w:pos="3600"/>
        </w:tabs>
        <w:ind w:left="576"/>
        <w:rPr>
          <w:rFonts w:ascii="Times New Roman" w:hAnsi="Times New Roman" w:cs="Times New Roman"/>
          <w:sz w:val="22"/>
          <w:szCs w:val="22"/>
        </w:rPr>
      </w:pPr>
    </w:p>
    <w:p w14:paraId="20DEFD64" w14:textId="5C824F37"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An automobile dealer</w:t>
      </w:r>
    </w:p>
    <w:p w14:paraId="25ABABC3" w14:textId="432840AB"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438B02F3" w14:textId="77777777" w:rsidR="00AE0DB1" w:rsidRPr="00C72643" w:rsidRDefault="00AE0DB1" w:rsidP="00C72643">
      <w:pPr>
        <w:tabs>
          <w:tab w:val="left" w:pos="3600"/>
        </w:tabs>
        <w:ind w:left="576"/>
        <w:rPr>
          <w:rFonts w:ascii="Times New Roman" w:hAnsi="Times New Roman" w:cs="Times New Roman"/>
          <w:sz w:val="22"/>
          <w:szCs w:val="22"/>
        </w:rPr>
      </w:pPr>
    </w:p>
    <w:p w14:paraId="414CA007" w14:textId="072A9A52"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book publisher</w:t>
      </w:r>
    </w:p>
    <w:p w14:paraId="33A3FF31" w14:textId="60BC7B5F"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71AC6A7C" w14:textId="77777777" w:rsidR="00AE0DB1" w:rsidRPr="00C72643" w:rsidRDefault="00AE0DB1" w:rsidP="00C72643">
      <w:pPr>
        <w:tabs>
          <w:tab w:val="left" w:pos="3600"/>
        </w:tabs>
        <w:ind w:left="576"/>
        <w:rPr>
          <w:rFonts w:ascii="Times New Roman" w:hAnsi="Times New Roman" w:cs="Times New Roman"/>
          <w:sz w:val="22"/>
          <w:szCs w:val="22"/>
        </w:rPr>
      </w:pPr>
    </w:p>
    <w:p w14:paraId="34E98791" w14:textId="136BFEF6"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hospital</w:t>
      </w:r>
    </w:p>
    <w:p w14:paraId="7E029998" w14:textId="5D8FEADC"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204FC57C" w14:textId="77777777" w:rsidR="00AE0DB1" w:rsidRPr="00C72643" w:rsidRDefault="00AE0DB1" w:rsidP="00C72643">
      <w:pPr>
        <w:tabs>
          <w:tab w:val="left" w:pos="3600"/>
        </w:tabs>
        <w:ind w:left="576"/>
        <w:rPr>
          <w:rFonts w:ascii="Times New Roman" w:hAnsi="Times New Roman" w:cs="Times New Roman"/>
          <w:sz w:val="22"/>
          <w:szCs w:val="22"/>
        </w:rPr>
      </w:pPr>
    </w:p>
    <w:p w14:paraId="1771BFCF" w14:textId="397AB7DF"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supermarket</w:t>
      </w:r>
    </w:p>
    <w:p w14:paraId="01D81DDA" w14:textId="15BD98AF"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5E5ED0A9" w14:textId="7677C4E0" w:rsidR="00AE0DB1" w:rsidRPr="00C72643" w:rsidRDefault="00937B43" w:rsidP="00937B43">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p>
    <w:p w14:paraId="24BDEF07" w14:textId="2A5BBCF3"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A modular homebuilder</w:t>
      </w:r>
    </w:p>
    <w:p w14:paraId="2587A467" w14:textId="34919D15"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643FD3D0" w14:textId="77777777" w:rsidR="00AE0DB1" w:rsidRPr="00C72643" w:rsidRDefault="00AE0DB1" w:rsidP="00C72643">
      <w:pPr>
        <w:tabs>
          <w:tab w:val="left" w:pos="3600"/>
        </w:tabs>
        <w:ind w:left="576"/>
        <w:rPr>
          <w:rFonts w:ascii="Times New Roman" w:hAnsi="Times New Roman" w:cs="Times New Roman"/>
          <w:sz w:val="22"/>
          <w:szCs w:val="22"/>
        </w:rPr>
      </w:pPr>
    </w:p>
    <w:p w14:paraId="015A134B" w14:textId="7A2900E6"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men’s clothing store</w:t>
      </w:r>
    </w:p>
    <w:p w14:paraId="77A2CA02" w14:textId="38D502FA"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4A894AE6" w14:textId="77777777" w:rsidR="00AE0DB1" w:rsidRPr="00C72643" w:rsidRDefault="00AE0DB1" w:rsidP="00C72643">
      <w:pPr>
        <w:tabs>
          <w:tab w:val="left" w:pos="3600"/>
        </w:tabs>
        <w:ind w:left="576"/>
        <w:rPr>
          <w:rFonts w:ascii="Times New Roman" w:hAnsi="Times New Roman" w:cs="Times New Roman"/>
          <w:sz w:val="22"/>
          <w:szCs w:val="22"/>
        </w:rPr>
      </w:pPr>
    </w:p>
    <w:p w14:paraId="448FB5C1" w14:textId="7B76A96F"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dressmaking company</w:t>
      </w:r>
    </w:p>
    <w:p w14:paraId="583C9064" w14:textId="506DF073"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6312462B" w14:textId="77777777" w:rsidR="00AE0DB1" w:rsidRPr="00C72643" w:rsidRDefault="00AE0DB1" w:rsidP="00C72643">
      <w:pPr>
        <w:tabs>
          <w:tab w:val="left" w:pos="3600"/>
        </w:tabs>
        <w:ind w:left="576"/>
        <w:rPr>
          <w:rFonts w:ascii="Times New Roman" w:hAnsi="Times New Roman" w:cs="Times New Roman"/>
          <w:sz w:val="22"/>
          <w:szCs w:val="22"/>
        </w:rPr>
      </w:pPr>
    </w:p>
    <w:p w14:paraId="1EA917DC" w14:textId="77777777" w:rsidR="006145D0" w:rsidRPr="00C72643" w:rsidRDefault="006145D0" w:rsidP="00CF50CD">
      <w:pPr>
        <w:pStyle w:val="p"/>
        <w:tabs>
          <w:tab w:val="left" w:pos="3600"/>
        </w:tabs>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Match the following characteristics with the form of business entity that best describes it. Each may be used more than once.</w:t>
      </w:r>
    </w:p>
    <w:p w14:paraId="58051F46" w14:textId="702009C4" w:rsidR="006145D0" w:rsidRPr="00C72643" w:rsidRDefault="006145D0" w:rsidP="004717F8">
      <w:pPr>
        <w:pStyle w:val="p"/>
        <w:numPr>
          <w:ilvl w:val="0"/>
          <w:numId w:val="5"/>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Proprietorship</w:t>
      </w:r>
    </w:p>
    <w:p w14:paraId="578D9DCA" w14:textId="6B884C3F" w:rsidR="006145D0" w:rsidRPr="00C72643" w:rsidRDefault="006145D0" w:rsidP="004717F8">
      <w:pPr>
        <w:pStyle w:val="p"/>
        <w:numPr>
          <w:ilvl w:val="0"/>
          <w:numId w:val="5"/>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Partnership</w:t>
      </w:r>
    </w:p>
    <w:p w14:paraId="6EEB34A8" w14:textId="66E1F230" w:rsidR="006145D0" w:rsidRPr="00C72643" w:rsidRDefault="006145D0" w:rsidP="004717F8">
      <w:pPr>
        <w:pStyle w:val="p"/>
        <w:numPr>
          <w:ilvl w:val="0"/>
          <w:numId w:val="5"/>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Corporation</w:t>
      </w:r>
    </w:p>
    <w:p w14:paraId="50500EE9" w14:textId="05150B76" w:rsidR="006145D0" w:rsidRPr="00C72643" w:rsidRDefault="006145D0" w:rsidP="004717F8">
      <w:pPr>
        <w:pStyle w:val="p"/>
        <w:numPr>
          <w:ilvl w:val="0"/>
          <w:numId w:val="5"/>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Limited liability company (LLC)</w:t>
      </w:r>
    </w:p>
    <w:p w14:paraId="2A58E07B" w14:textId="77777777" w:rsidR="006145D0" w:rsidRPr="00C72643" w:rsidRDefault="006145D0" w:rsidP="00C72643">
      <w:pPr>
        <w:tabs>
          <w:tab w:val="left" w:pos="3600"/>
        </w:tabs>
        <w:ind w:left="576"/>
        <w:rPr>
          <w:rFonts w:ascii="Times New Roman" w:hAnsi="Times New Roman" w:cs="Times New Roman"/>
          <w:sz w:val="22"/>
          <w:szCs w:val="22"/>
        </w:rPr>
      </w:pPr>
    </w:p>
    <w:p w14:paraId="3A7FBE35" w14:textId="77777777" w:rsidR="006145D0" w:rsidRPr="00C72643" w:rsidRDefault="006145D0" w:rsidP="00C72643">
      <w:pPr>
        <w:tabs>
          <w:tab w:val="left" w:pos="3600"/>
        </w:tabs>
        <w:ind w:left="576"/>
        <w:rPr>
          <w:rFonts w:ascii="Times New Roman" w:hAnsi="Times New Roman" w:cs="Times New Roman"/>
          <w:vanish/>
          <w:sz w:val="22"/>
          <w:szCs w:val="22"/>
        </w:rPr>
      </w:pPr>
    </w:p>
    <w:p w14:paraId="5D1E07B4" w14:textId="4EC83804" w:rsidR="00CF50CD" w:rsidRDefault="006145D0" w:rsidP="007A0993">
      <w:pPr>
        <w:tabs>
          <w:tab w:val="left" w:pos="360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50CD">
        <w:rPr>
          <w:rFonts w:ascii="Times New Roman" w:eastAsia="Times New Roman" w:hAnsi="Times New Roman" w:cs="Times New Roman"/>
          <w:color w:val="000000"/>
          <w:sz w:val="22"/>
          <w:szCs w:val="22"/>
        </w:rPr>
        <w:t>Easy</w:t>
      </w:r>
    </w:p>
    <w:p w14:paraId="2EA88E60" w14:textId="6655444C" w:rsidR="006145D0" w:rsidRPr="00C72643" w:rsidRDefault="00CF50C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Remembering</w:t>
      </w:r>
    </w:p>
    <w:p w14:paraId="136ABB7D" w14:textId="62A44D66"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FNMN.WARD.16.01-02 - LO: 01-02</w:t>
      </w:r>
    </w:p>
    <w:p w14:paraId="6CEF99C2" w14:textId="5788CC9E" w:rsidR="00CF50CD" w:rsidRDefault="006145D0" w:rsidP="00CF50CD">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w:t>
      </w:r>
      <w:r w:rsidR="00CF50CD">
        <w:rPr>
          <w:rFonts w:ascii="Times New Roman" w:eastAsia="Times New Roman" w:hAnsi="Times New Roman" w:cs="Times New Roman"/>
          <w:color w:val="000000"/>
          <w:sz w:val="22"/>
          <w:szCs w:val="22"/>
        </w:rPr>
        <w:t>T.ACBSP.APC.03 - Business Forms</w:t>
      </w:r>
    </w:p>
    <w:p w14:paraId="2529B878" w14:textId="259180FB" w:rsidR="00CF50CD" w:rsidRDefault="00CF50CD" w:rsidP="00CF50CD">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ACCT.AICPA.BB.01 – Industry</w:t>
      </w:r>
    </w:p>
    <w:p w14:paraId="59E0FA4B" w14:textId="65EE42B1" w:rsidR="00CF50CD" w:rsidRDefault="00CF50CD" w:rsidP="00CF50CD">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00A7703F" w14:textId="00815B0B" w:rsidR="006145D0" w:rsidRPr="00CF50CD" w:rsidRDefault="00CF50CD" w:rsidP="00CF50CD">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5AA3FBCD" w14:textId="77777777" w:rsidR="00AE0DB1" w:rsidRPr="00C72643" w:rsidRDefault="00AE0DB1" w:rsidP="00C72643">
      <w:pPr>
        <w:tabs>
          <w:tab w:val="left" w:pos="3600"/>
        </w:tabs>
        <w:ind w:left="576"/>
        <w:rPr>
          <w:rFonts w:ascii="Times New Roman" w:hAnsi="Times New Roman" w:cs="Times New Roman"/>
          <w:sz w:val="22"/>
          <w:szCs w:val="22"/>
        </w:rPr>
      </w:pPr>
    </w:p>
    <w:p w14:paraId="02350517" w14:textId="6735D493"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Comprises 70% of business entities in the United States</w:t>
      </w:r>
    </w:p>
    <w:p w14:paraId="4710F40F" w14:textId="50B3E978"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291BC60C" w14:textId="77777777" w:rsidR="00AE0DB1" w:rsidRPr="00C72643" w:rsidRDefault="00AE0DB1" w:rsidP="00C72643">
      <w:pPr>
        <w:tabs>
          <w:tab w:val="left" w:pos="3600"/>
        </w:tabs>
        <w:ind w:left="576"/>
        <w:rPr>
          <w:rFonts w:ascii="Times New Roman" w:hAnsi="Times New Roman" w:cs="Times New Roman"/>
          <w:sz w:val="22"/>
          <w:szCs w:val="22"/>
        </w:rPr>
      </w:pPr>
    </w:p>
    <w:p w14:paraId="6F40CA52" w14:textId="1E5AEEC1"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Generates 90% of business revenues</w:t>
      </w:r>
    </w:p>
    <w:p w14:paraId="239E8D59" w14:textId="11553911"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00E86E0B" w14:textId="77777777" w:rsidR="00AE0DB1" w:rsidRPr="00C72643" w:rsidRDefault="00AE0DB1" w:rsidP="00C72643">
      <w:pPr>
        <w:tabs>
          <w:tab w:val="left" w:pos="3600"/>
        </w:tabs>
        <w:ind w:left="576"/>
        <w:rPr>
          <w:rFonts w:ascii="Times New Roman" w:hAnsi="Times New Roman" w:cs="Times New Roman"/>
          <w:sz w:val="22"/>
          <w:szCs w:val="22"/>
        </w:rPr>
      </w:pPr>
    </w:p>
    <w:p w14:paraId="59625BD0" w14:textId="22FB6553"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Owned by two or more individuals</w:t>
      </w:r>
    </w:p>
    <w:p w14:paraId="2D691467" w14:textId="4272AC0C"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61E4BD86" w14:textId="77777777" w:rsidR="00AE0DB1" w:rsidRPr="00C72643" w:rsidRDefault="00AE0DB1" w:rsidP="00C72643">
      <w:pPr>
        <w:tabs>
          <w:tab w:val="left" w:pos="3600"/>
        </w:tabs>
        <w:ind w:left="576"/>
        <w:rPr>
          <w:rFonts w:ascii="Times New Roman" w:hAnsi="Times New Roman" w:cs="Times New Roman"/>
          <w:sz w:val="22"/>
          <w:szCs w:val="22"/>
        </w:rPr>
      </w:pPr>
    </w:p>
    <w:p w14:paraId="7129A275" w14:textId="2A6118B5"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Organized as a separate legal taxable entity</w:t>
      </w:r>
    </w:p>
    <w:p w14:paraId="654A5212" w14:textId="41EAF469"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5F491647" w14:textId="77777777" w:rsidR="00AE0DB1" w:rsidRPr="00C72643" w:rsidRDefault="00AE0DB1" w:rsidP="00C72643">
      <w:pPr>
        <w:tabs>
          <w:tab w:val="left" w:pos="3600"/>
        </w:tabs>
        <w:ind w:left="576"/>
        <w:rPr>
          <w:rFonts w:ascii="Times New Roman" w:hAnsi="Times New Roman" w:cs="Times New Roman"/>
          <w:sz w:val="22"/>
          <w:szCs w:val="22"/>
        </w:rPr>
      </w:pPr>
    </w:p>
    <w:p w14:paraId="68073223" w14:textId="0871A631"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Easy and cheap to organize</w:t>
      </w:r>
    </w:p>
    <w:p w14:paraId="6C594D4E" w14:textId="76B205D2"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286286F6" w14:textId="77777777" w:rsidR="00AE0DB1" w:rsidRPr="00C72643" w:rsidRDefault="00AE0DB1" w:rsidP="00C72643">
      <w:pPr>
        <w:tabs>
          <w:tab w:val="left" w:pos="3600"/>
        </w:tabs>
        <w:ind w:left="576"/>
        <w:rPr>
          <w:rFonts w:ascii="Times New Roman" w:hAnsi="Times New Roman" w:cs="Times New Roman"/>
          <w:sz w:val="22"/>
          <w:szCs w:val="22"/>
        </w:rPr>
      </w:pPr>
    </w:p>
    <w:p w14:paraId="41564C3D" w14:textId="73F8487D"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Often used as an alternative to a partnership</w:t>
      </w:r>
    </w:p>
    <w:p w14:paraId="26B7956E" w14:textId="6ABCE47D"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1490546E" w14:textId="77777777" w:rsidR="00AE0DB1" w:rsidRPr="00C72643" w:rsidRDefault="00AE0DB1" w:rsidP="00C72643">
      <w:pPr>
        <w:tabs>
          <w:tab w:val="left" w:pos="3600"/>
        </w:tabs>
        <w:ind w:left="576"/>
        <w:rPr>
          <w:rFonts w:ascii="Times New Roman" w:hAnsi="Times New Roman" w:cs="Times New Roman"/>
          <w:sz w:val="22"/>
          <w:szCs w:val="22"/>
        </w:rPr>
      </w:pPr>
    </w:p>
    <w:p w14:paraId="1CBD54AA" w14:textId="63AAEE78"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Used by large business</w:t>
      </w:r>
    </w:p>
    <w:p w14:paraId="2665C803" w14:textId="084D0004"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500B5493" w14:textId="77777777" w:rsidR="00AE0DB1" w:rsidRPr="00C72643" w:rsidRDefault="00AE0DB1" w:rsidP="00C72643">
      <w:pPr>
        <w:tabs>
          <w:tab w:val="left" w:pos="3600"/>
        </w:tabs>
        <w:ind w:left="576"/>
        <w:rPr>
          <w:rFonts w:ascii="Times New Roman" w:hAnsi="Times New Roman" w:cs="Times New Roman"/>
          <w:sz w:val="22"/>
          <w:szCs w:val="22"/>
        </w:rPr>
      </w:pPr>
    </w:p>
    <w:p w14:paraId="3863AF5F" w14:textId="45C630A2"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Has the ability to obtain large amounts of resources</w:t>
      </w:r>
    </w:p>
    <w:p w14:paraId="634B9678" w14:textId="44ED61B4"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0A13FC6C" w14:textId="77777777" w:rsidR="00AE0DB1" w:rsidRPr="00C72643" w:rsidRDefault="00AE0DB1" w:rsidP="00C72643">
      <w:pPr>
        <w:tabs>
          <w:tab w:val="left" w:pos="3600"/>
        </w:tabs>
        <w:ind w:left="576"/>
        <w:rPr>
          <w:rFonts w:ascii="Times New Roman" w:hAnsi="Times New Roman" w:cs="Times New Roman"/>
          <w:sz w:val="22"/>
          <w:szCs w:val="22"/>
        </w:rPr>
      </w:pPr>
    </w:p>
    <w:p w14:paraId="133F1257" w14:textId="59C5B0C5"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Offers tax and legal liability advantages for owners</w:t>
      </w:r>
    </w:p>
    <w:p w14:paraId="75AF5949" w14:textId="1F817D3F"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4B36C287" w14:textId="0ED1A032" w:rsidR="00AE0DB1" w:rsidRPr="00C72643" w:rsidRDefault="00937B43" w:rsidP="00937B43">
      <w:pPr>
        <w:tabs>
          <w:tab w:val="left" w:pos="3600"/>
        </w:tabs>
        <w:ind w:left="576"/>
        <w:rPr>
          <w:rFonts w:ascii="Times New Roman" w:hAnsi="Times New Roman" w:cs="Times New Roman"/>
          <w:sz w:val="22"/>
          <w:szCs w:val="22"/>
        </w:rPr>
      </w:pPr>
      <w:r>
        <w:rPr>
          <w:rFonts w:ascii="Times New Roman" w:hAnsi="Times New Roman" w:cs="Times New Roman"/>
          <w:sz w:val="22"/>
          <w:szCs w:val="22"/>
        </w:rPr>
        <w:br w:type="page"/>
      </w:r>
      <w:bookmarkStart w:id="0" w:name="_GoBack"/>
      <w:bookmarkEnd w:id="0"/>
    </w:p>
    <w:p w14:paraId="1DE96E94" w14:textId="77777777" w:rsidR="006145D0" w:rsidRPr="00C72643" w:rsidRDefault="006145D0" w:rsidP="00CF50CD">
      <w:pPr>
        <w:pStyle w:val="p"/>
        <w:tabs>
          <w:tab w:val="left" w:pos="3600"/>
        </w:tabs>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lastRenderedPageBreak/>
        <w:t>Match each transaction with its effect on the accounting equation. Each letter may be used more than once.</w:t>
      </w:r>
    </w:p>
    <w:p w14:paraId="1F43E063" w14:textId="2FF02186" w:rsidR="006145D0" w:rsidRPr="00C72643" w:rsidRDefault="006145D0" w:rsidP="004717F8">
      <w:pPr>
        <w:pStyle w:val="p"/>
        <w:numPr>
          <w:ilvl w:val="0"/>
          <w:numId w:val="7"/>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assets, increase liabilities</w:t>
      </w:r>
    </w:p>
    <w:p w14:paraId="0A03E76C" w14:textId="6B4118C2" w:rsidR="006145D0" w:rsidRPr="00C72643" w:rsidRDefault="006145D0" w:rsidP="004717F8">
      <w:pPr>
        <w:pStyle w:val="p"/>
        <w:numPr>
          <w:ilvl w:val="0"/>
          <w:numId w:val="7"/>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liabilities, decrease stockholders' equity</w:t>
      </w:r>
    </w:p>
    <w:p w14:paraId="52D1C937" w14:textId="3B5FACB5" w:rsidR="006145D0" w:rsidRPr="00C72643" w:rsidRDefault="006145D0" w:rsidP="004717F8">
      <w:pPr>
        <w:pStyle w:val="p"/>
        <w:numPr>
          <w:ilvl w:val="0"/>
          <w:numId w:val="7"/>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Increase assets, increase stockholders' equity</w:t>
      </w:r>
    </w:p>
    <w:p w14:paraId="5521188C" w14:textId="60717AB0" w:rsidR="006145D0" w:rsidRPr="00C72643" w:rsidRDefault="006145D0" w:rsidP="004717F8">
      <w:pPr>
        <w:pStyle w:val="p"/>
        <w:numPr>
          <w:ilvl w:val="0"/>
          <w:numId w:val="7"/>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No effect</w:t>
      </w:r>
    </w:p>
    <w:p w14:paraId="71B79D54" w14:textId="7C7C9118" w:rsidR="006145D0" w:rsidRPr="00C72643" w:rsidRDefault="006145D0" w:rsidP="004717F8">
      <w:pPr>
        <w:pStyle w:val="p"/>
        <w:numPr>
          <w:ilvl w:val="0"/>
          <w:numId w:val="7"/>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assets, decrease liabilities</w:t>
      </w:r>
    </w:p>
    <w:p w14:paraId="3B6F0025" w14:textId="51D739C8" w:rsidR="006145D0" w:rsidRPr="00C72643" w:rsidRDefault="006145D0" w:rsidP="004717F8">
      <w:pPr>
        <w:pStyle w:val="p"/>
        <w:numPr>
          <w:ilvl w:val="0"/>
          <w:numId w:val="7"/>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Decrease assets, decrease stockholders' equity</w:t>
      </w:r>
    </w:p>
    <w:p w14:paraId="0040442E" w14:textId="77777777" w:rsidR="006145D0" w:rsidRPr="00C72643" w:rsidRDefault="006145D0" w:rsidP="00C72643">
      <w:pPr>
        <w:tabs>
          <w:tab w:val="left" w:pos="3600"/>
        </w:tabs>
        <w:ind w:left="576"/>
        <w:rPr>
          <w:rFonts w:ascii="Times New Roman" w:eastAsia="Times New Roman" w:hAnsi="Times New Roman" w:cs="Times New Roman"/>
          <w:i/>
          <w:iCs/>
          <w:color w:val="000000"/>
          <w:sz w:val="22"/>
          <w:szCs w:val="22"/>
        </w:rPr>
      </w:pPr>
    </w:p>
    <w:p w14:paraId="5B19DDD4" w14:textId="56E49E43" w:rsidR="00CF50CD" w:rsidRDefault="006145D0" w:rsidP="007A0993">
      <w:pPr>
        <w:tabs>
          <w:tab w:val="left" w:pos="360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50CD">
        <w:rPr>
          <w:rFonts w:ascii="Times New Roman" w:eastAsia="Times New Roman" w:hAnsi="Times New Roman" w:cs="Times New Roman"/>
          <w:color w:val="000000"/>
          <w:sz w:val="22"/>
          <w:szCs w:val="22"/>
        </w:rPr>
        <w:t>Moderate</w:t>
      </w:r>
    </w:p>
    <w:p w14:paraId="2C65601D" w14:textId="1CFB0679" w:rsidR="006145D0" w:rsidRPr="00C72643" w:rsidRDefault="00CF50C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Remembering</w:t>
      </w:r>
    </w:p>
    <w:p w14:paraId="4824F5C0" w14:textId="3FA9F29F"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FNMN.WARD.16.01-04 - LO: 01-04</w:t>
      </w:r>
    </w:p>
    <w:p w14:paraId="1A93A70C" w14:textId="691019B4" w:rsidR="00CF50CD"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ACCT.ACBSP.APC.06 - Recording Transaction</w:t>
      </w:r>
      <w:r w:rsidR="00CF50CD">
        <w:rPr>
          <w:rFonts w:ascii="Times New Roman" w:eastAsia="Times New Roman" w:hAnsi="Times New Roman" w:cs="Times New Roman"/>
          <w:color w:val="000000"/>
          <w:sz w:val="22"/>
          <w:szCs w:val="22"/>
        </w:rPr>
        <w:t>s</w:t>
      </w:r>
    </w:p>
    <w:p w14:paraId="64874EC1" w14:textId="0E1F2108" w:rsidR="00CF50CD" w:rsidRDefault="00CF50CD"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Pr>
          <w:rFonts w:ascii="Times New Roman" w:eastAsia="Times New Roman" w:hAnsi="Times New Roman" w:cs="Times New Roman"/>
          <w:color w:val="000000"/>
          <w:sz w:val="22"/>
          <w:szCs w:val="22"/>
        </w:rPr>
        <w:t>ACCT.AICPA.FN.03 – Measurement</w:t>
      </w:r>
    </w:p>
    <w:p w14:paraId="4CF4AFF3" w14:textId="5B42F60A" w:rsidR="006145D0" w:rsidRPr="00C72643" w:rsidRDefault="00CF50C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6DD691F0" w14:textId="77777777" w:rsidR="00AE0DB1" w:rsidRPr="00C72643" w:rsidRDefault="00AE0DB1" w:rsidP="00C72643">
      <w:pPr>
        <w:tabs>
          <w:tab w:val="left" w:pos="3600"/>
        </w:tabs>
        <w:ind w:left="576"/>
        <w:rPr>
          <w:rFonts w:ascii="Times New Roman" w:hAnsi="Times New Roman" w:cs="Times New Roman"/>
          <w:sz w:val="22"/>
          <w:szCs w:val="22"/>
        </w:rPr>
      </w:pPr>
    </w:p>
    <w:p w14:paraId="040496F7" w14:textId="12FCDC18"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Received cash for services provided</w:t>
      </w:r>
    </w:p>
    <w:p w14:paraId="4F27E0A3" w14:textId="6DBABA45"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425FFC38" w14:textId="77777777" w:rsidR="00AE0DB1" w:rsidRPr="00C72643" w:rsidRDefault="00AE0DB1" w:rsidP="00C72643">
      <w:pPr>
        <w:tabs>
          <w:tab w:val="left" w:pos="3600"/>
        </w:tabs>
        <w:ind w:left="576"/>
        <w:rPr>
          <w:rFonts w:ascii="Times New Roman" w:hAnsi="Times New Roman" w:cs="Times New Roman"/>
          <w:sz w:val="22"/>
          <w:szCs w:val="22"/>
        </w:rPr>
      </w:pPr>
    </w:p>
    <w:p w14:paraId="375E142C" w14:textId="411FA232"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Received utility bill to be paid next month</w:t>
      </w:r>
    </w:p>
    <w:p w14:paraId="2F38A6B0" w14:textId="2F33B2CD"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54BD76E1" w14:textId="77777777" w:rsidR="00AE0DB1" w:rsidRPr="00C72643" w:rsidRDefault="00AE0DB1" w:rsidP="00C72643">
      <w:pPr>
        <w:tabs>
          <w:tab w:val="left" w:pos="3600"/>
        </w:tabs>
        <w:ind w:left="576"/>
        <w:rPr>
          <w:rFonts w:ascii="Times New Roman" w:hAnsi="Times New Roman" w:cs="Times New Roman"/>
          <w:sz w:val="22"/>
          <w:szCs w:val="22"/>
        </w:rPr>
      </w:pPr>
    </w:p>
    <w:p w14:paraId="0826A45D" w14:textId="0A7BDF52"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Contribution of land by stockholder</w:t>
      </w:r>
    </w:p>
    <w:p w14:paraId="4D7C4426" w14:textId="78FB81D8"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1CC5322D" w14:textId="77777777" w:rsidR="00AE0DB1" w:rsidRPr="00C72643" w:rsidRDefault="00AE0DB1" w:rsidP="00C72643">
      <w:pPr>
        <w:tabs>
          <w:tab w:val="left" w:pos="3600"/>
        </w:tabs>
        <w:ind w:left="576"/>
        <w:rPr>
          <w:rFonts w:ascii="Times New Roman" w:hAnsi="Times New Roman" w:cs="Times New Roman"/>
          <w:sz w:val="22"/>
          <w:szCs w:val="22"/>
        </w:rPr>
      </w:pPr>
    </w:p>
    <w:p w14:paraId="5E9A770D" w14:textId="0ED625F2"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Paid part of an amount owed to a creditor</w:t>
      </w:r>
    </w:p>
    <w:p w14:paraId="66D61353" w14:textId="20B58DF5"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e</w:t>
      </w:r>
    </w:p>
    <w:p w14:paraId="6EEA0D5A" w14:textId="77777777" w:rsidR="00AE0DB1" w:rsidRPr="00C72643" w:rsidRDefault="00AE0DB1" w:rsidP="00C72643">
      <w:pPr>
        <w:tabs>
          <w:tab w:val="left" w:pos="3600"/>
        </w:tabs>
        <w:ind w:left="576"/>
        <w:rPr>
          <w:rFonts w:ascii="Times New Roman" w:hAnsi="Times New Roman" w:cs="Times New Roman"/>
          <w:sz w:val="22"/>
          <w:szCs w:val="22"/>
        </w:rPr>
      </w:pPr>
    </w:p>
    <w:p w14:paraId="65A6BDEF" w14:textId="485160B4"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Paid cash for the purchase of a one-year insurance policy</w:t>
      </w:r>
    </w:p>
    <w:p w14:paraId="48D179BA" w14:textId="40CBE54E"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0F31CF63" w14:textId="77777777" w:rsidR="00AE0DB1" w:rsidRPr="00C72643" w:rsidRDefault="00AE0DB1" w:rsidP="00C72643">
      <w:pPr>
        <w:tabs>
          <w:tab w:val="left" w:pos="3600"/>
        </w:tabs>
        <w:ind w:left="576"/>
        <w:rPr>
          <w:rFonts w:ascii="Times New Roman" w:hAnsi="Times New Roman" w:cs="Times New Roman"/>
          <w:sz w:val="22"/>
          <w:szCs w:val="22"/>
        </w:rPr>
      </w:pPr>
    </w:p>
    <w:p w14:paraId="3E5DEE30" w14:textId="4E84E6C8"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Received payment from a customer on account</w:t>
      </w:r>
    </w:p>
    <w:p w14:paraId="348778E3" w14:textId="5D08A358"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73B931B0" w14:textId="77777777" w:rsidR="00AE0DB1" w:rsidRPr="00C72643" w:rsidRDefault="00AE0DB1" w:rsidP="00C72643">
      <w:pPr>
        <w:tabs>
          <w:tab w:val="left" w:pos="3600"/>
        </w:tabs>
        <w:ind w:left="576"/>
        <w:rPr>
          <w:rFonts w:ascii="Times New Roman" w:hAnsi="Times New Roman" w:cs="Times New Roman"/>
          <w:sz w:val="22"/>
          <w:szCs w:val="22"/>
        </w:rPr>
      </w:pPr>
    </w:p>
    <w:p w14:paraId="19ED6545" w14:textId="10D055F2"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Payment of dividends</w:t>
      </w:r>
    </w:p>
    <w:p w14:paraId="4352B938" w14:textId="5A1616DF"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w:t>
      </w:r>
    </w:p>
    <w:p w14:paraId="7C11A238" w14:textId="77777777" w:rsidR="00AE0DB1" w:rsidRPr="00C72643" w:rsidRDefault="00AE0DB1" w:rsidP="00C72643">
      <w:pPr>
        <w:tabs>
          <w:tab w:val="left" w:pos="3600"/>
        </w:tabs>
        <w:ind w:left="576"/>
        <w:rPr>
          <w:rFonts w:ascii="Times New Roman" w:hAnsi="Times New Roman" w:cs="Times New Roman"/>
          <w:sz w:val="22"/>
          <w:szCs w:val="22"/>
        </w:rPr>
      </w:pPr>
    </w:p>
    <w:p w14:paraId="4DFD29A2" w14:textId="769F0626"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Provided a service to a customer on account</w:t>
      </w:r>
    </w:p>
    <w:p w14:paraId="0432FA9B" w14:textId="4C9837A5"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50C146F3" w14:textId="77777777" w:rsidR="00AE0DB1" w:rsidRPr="00C72643" w:rsidRDefault="00AE0DB1" w:rsidP="00C72643">
      <w:pPr>
        <w:tabs>
          <w:tab w:val="left" w:pos="3600"/>
        </w:tabs>
        <w:ind w:left="576"/>
        <w:rPr>
          <w:rFonts w:ascii="Times New Roman" w:hAnsi="Times New Roman" w:cs="Times New Roman"/>
          <w:sz w:val="22"/>
          <w:szCs w:val="22"/>
        </w:rPr>
      </w:pPr>
    </w:p>
    <w:p w14:paraId="186DA7B9" w14:textId="152E2D25"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Purchased supplies on credit</w:t>
      </w:r>
    </w:p>
    <w:p w14:paraId="41C825C5" w14:textId="16A4F8A5"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25D5C34B" w14:textId="77777777" w:rsidR="00AE0DB1" w:rsidRPr="00C72643" w:rsidRDefault="00AE0DB1" w:rsidP="00C72643">
      <w:pPr>
        <w:tabs>
          <w:tab w:val="left" w:pos="3600"/>
        </w:tabs>
        <w:ind w:left="576"/>
        <w:rPr>
          <w:rFonts w:ascii="Times New Roman" w:hAnsi="Times New Roman" w:cs="Times New Roman"/>
          <w:sz w:val="22"/>
          <w:szCs w:val="22"/>
        </w:rPr>
      </w:pPr>
    </w:p>
    <w:p w14:paraId="46602B03" w14:textId="33D91DDB"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Paid wages</w:t>
      </w:r>
    </w:p>
    <w:p w14:paraId="725EE256" w14:textId="21905F63"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w:t>
      </w:r>
    </w:p>
    <w:p w14:paraId="7F61ABFF" w14:textId="77777777" w:rsidR="00AE0DB1" w:rsidRPr="00C72643" w:rsidRDefault="00AE0DB1" w:rsidP="00C72643">
      <w:pPr>
        <w:tabs>
          <w:tab w:val="left" w:pos="3600"/>
        </w:tabs>
        <w:ind w:left="576"/>
        <w:rPr>
          <w:rFonts w:ascii="Times New Roman" w:hAnsi="Times New Roman" w:cs="Times New Roman"/>
          <w:sz w:val="22"/>
          <w:szCs w:val="22"/>
        </w:rPr>
      </w:pPr>
    </w:p>
    <w:p w14:paraId="13286359" w14:textId="1D1F4026"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Payment for common stock by stockholder</w:t>
      </w:r>
    </w:p>
    <w:p w14:paraId="0F780070" w14:textId="6110E1C0"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70B7F6C9" w14:textId="77777777" w:rsidR="00AE0DB1" w:rsidRPr="00C72643" w:rsidRDefault="00AE0DB1" w:rsidP="00C72643">
      <w:pPr>
        <w:tabs>
          <w:tab w:val="left" w:pos="3600"/>
        </w:tabs>
        <w:ind w:left="576"/>
        <w:rPr>
          <w:rFonts w:ascii="Times New Roman" w:hAnsi="Times New Roman" w:cs="Times New Roman"/>
          <w:sz w:val="22"/>
          <w:szCs w:val="22"/>
        </w:rPr>
      </w:pPr>
    </w:p>
    <w:p w14:paraId="630EACBF" w14:textId="3D0C6B4B"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Borrowed money from a bank</w:t>
      </w:r>
    </w:p>
    <w:p w14:paraId="1277CE68" w14:textId="323F9E45"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11BFBF8E" w14:textId="77777777" w:rsidR="00AE0DB1" w:rsidRPr="00C72643" w:rsidRDefault="00AE0DB1" w:rsidP="00C72643">
      <w:pPr>
        <w:tabs>
          <w:tab w:val="left" w:pos="3600"/>
        </w:tabs>
        <w:ind w:left="576"/>
        <w:rPr>
          <w:rFonts w:ascii="Times New Roman" w:hAnsi="Times New Roman" w:cs="Times New Roman"/>
          <w:sz w:val="22"/>
          <w:szCs w:val="22"/>
        </w:rPr>
      </w:pPr>
    </w:p>
    <w:p w14:paraId="43680EC6" w14:textId="3997618E"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Purchased equipment for cash</w:t>
      </w:r>
    </w:p>
    <w:p w14:paraId="0A0B8D50" w14:textId="3007A2F5"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24564312" w14:textId="77777777" w:rsidR="00AE0DB1" w:rsidRPr="00C72643" w:rsidRDefault="00AE0DB1" w:rsidP="00C72643">
      <w:pPr>
        <w:tabs>
          <w:tab w:val="left" w:pos="3600"/>
        </w:tabs>
        <w:ind w:left="576"/>
        <w:rPr>
          <w:rFonts w:ascii="Times New Roman" w:hAnsi="Times New Roman" w:cs="Times New Roman"/>
          <w:sz w:val="22"/>
          <w:szCs w:val="22"/>
        </w:rPr>
      </w:pPr>
    </w:p>
    <w:p w14:paraId="512EF6BB" w14:textId="5DC5537B"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lastRenderedPageBreak/>
        <w:t>Received cash for providing services to customers</w:t>
      </w:r>
    </w:p>
    <w:p w14:paraId="11BC39F4" w14:textId="0AFC169D"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496A4CDB" w14:textId="77777777" w:rsidR="00AE0DB1" w:rsidRPr="00C72643" w:rsidRDefault="00AE0DB1" w:rsidP="00C72643">
      <w:pPr>
        <w:tabs>
          <w:tab w:val="left" w:pos="3600"/>
        </w:tabs>
        <w:ind w:left="576"/>
        <w:rPr>
          <w:rFonts w:ascii="Times New Roman" w:hAnsi="Times New Roman" w:cs="Times New Roman"/>
          <w:sz w:val="22"/>
          <w:szCs w:val="22"/>
        </w:rPr>
      </w:pPr>
    </w:p>
    <w:p w14:paraId="66112471" w14:textId="5226AF28"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Used up supplies that were already on hand</w:t>
      </w:r>
    </w:p>
    <w:p w14:paraId="3AAFFCE3" w14:textId="7FAEB8A3"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w:t>
      </w:r>
    </w:p>
    <w:p w14:paraId="209F890F" w14:textId="77777777" w:rsidR="00AE0DB1" w:rsidRPr="00C72643" w:rsidRDefault="00AE0DB1" w:rsidP="00C72643">
      <w:pPr>
        <w:tabs>
          <w:tab w:val="left" w:pos="3600"/>
        </w:tabs>
        <w:ind w:left="576"/>
        <w:rPr>
          <w:rFonts w:ascii="Times New Roman" w:hAnsi="Times New Roman" w:cs="Times New Roman"/>
          <w:sz w:val="22"/>
          <w:szCs w:val="22"/>
        </w:rPr>
      </w:pPr>
    </w:p>
    <w:p w14:paraId="0763F5CF" w14:textId="77777777" w:rsidR="006145D0" w:rsidRPr="00C72643" w:rsidRDefault="006145D0" w:rsidP="00CF50CD">
      <w:pPr>
        <w:pStyle w:val="p"/>
        <w:tabs>
          <w:tab w:val="left" w:pos="3600"/>
        </w:tabs>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Match each of the following characteristics with the financial statement it describes. Each financial statement may be used more than once.</w:t>
      </w:r>
    </w:p>
    <w:p w14:paraId="20D9B974" w14:textId="627F1611" w:rsidR="006145D0" w:rsidRPr="00C72643" w:rsidRDefault="006145D0" w:rsidP="004717F8">
      <w:pPr>
        <w:pStyle w:val="p"/>
        <w:numPr>
          <w:ilvl w:val="0"/>
          <w:numId w:val="9"/>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Income statement</w:t>
      </w:r>
    </w:p>
    <w:p w14:paraId="5BAC53E8" w14:textId="31DEF6B5" w:rsidR="006145D0" w:rsidRPr="00C72643" w:rsidRDefault="006145D0" w:rsidP="004717F8">
      <w:pPr>
        <w:pStyle w:val="p"/>
        <w:numPr>
          <w:ilvl w:val="0"/>
          <w:numId w:val="9"/>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Balance sheet</w:t>
      </w:r>
    </w:p>
    <w:p w14:paraId="7D1BD108" w14:textId="51AB4622" w:rsidR="006145D0" w:rsidRPr="00C72643" w:rsidRDefault="006145D0" w:rsidP="004717F8">
      <w:pPr>
        <w:pStyle w:val="p"/>
        <w:numPr>
          <w:ilvl w:val="0"/>
          <w:numId w:val="9"/>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Retained earnings statement</w:t>
      </w:r>
    </w:p>
    <w:p w14:paraId="2F2F135F" w14:textId="32AE7206" w:rsidR="006145D0" w:rsidRPr="00C72643" w:rsidRDefault="006145D0" w:rsidP="004717F8">
      <w:pPr>
        <w:pStyle w:val="p"/>
        <w:numPr>
          <w:ilvl w:val="0"/>
          <w:numId w:val="9"/>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Statement of cash flows</w:t>
      </w:r>
    </w:p>
    <w:p w14:paraId="3C06F9E8" w14:textId="77777777" w:rsidR="006145D0" w:rsidRPr="00C72643" w:rsidRDefault="006145D0" w:rsidP="00C72643">
      <w:pPr>
        <w:tabs>
          <w:tab w:val="left" w:pos="3600"/>
        </w:tabs>
        <w:ind w:left="576"/>
        <w:rPr>
          <w:rFonts w:ascii="Times New Roman" w:hAnsi="Times New Roman" w:cs="Times New Roman"/>
          <w:sz w:val="22"/>
          <w:szCs w:val="22"/>
        </w:rPr>
      </w:pPr>
    </w:p>
    <w:p w14:paraId="3FA4D4CC" w14:textId="77777777" w:rsidR="006145D0" w:rsidRPr="00C72643" w:rsidRDefault="006145D0" w:rsidP="00C72643">
      <w:pPr>
        <w:tabs>
          <w:tab w:val="left" w:pos="3600"/>
        </w:tabs>
        <w:ind w:left="576"/>
        <w:rPr>
          <w:rFonts w:ascii="Times New Roman" w:hAnsi="Times New Roman" w:cs="Times New Roman"/>
          <w:vanish/>
          <w:sz w:val="22"/>
          <w:szCs w:val="22"/>
        </w:rPr>
      </w:pPr>
    </w:p>
    <w:p w14:paraId="31D36D98" w14:textId="0C6459F1" w:rsidR="00CF50CD" w:rsidRDefault="006145D0" w:rsidP="007A0993">
      <w:pPr>
        <w:tabs>
          <w:tab w:val="left" w:pos="3600"/>
        </w:tabs>
        <w:ind w:left="576"/>
        <w:outlineLvl w:val="0"/>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DIFFICULTY:</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00CF50CD">
        <w:rPr>
          <w:rFonts w:ascii="Times New Roman" w:eastAsia="Times New Roman" w:hAnsi="Times New Roman" w:cs="Times New Roman"/>
          <w:color w:val="000000"/>
          <w:sz w:val="22"/>
          <w:szCs w:val="22"/>
        </w:rPr>
        <w:t>Easy</w:t>
      </w:r>
    </w:p>
    <w:p w14:paraId="72ADFD50" w14:textId="4B1DDA96" w:rsidR="006145D0" w:rsidRPr="00C72643" w:rsidRDefault="00CF50C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Bloom's: Remembering</w:t>
      </w:r>
    </w:p>
    <w:p w14:paraId="17DBE392" w14:textId="75458A12"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LEARNING OBJECTIVES: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FNMN.WARD.16.01-05 - LO: 01-05</w:t>
      </w:r>
    </w:p>
    <w:p w14:paraId="5F33C346" w14:textId="22A232E2" w:rsidR="00CF50CD" w:rsidRDefault="006145D0" w:rsidP="00C72643">
      <w:pPr>
        <w:tabs>
          <w:tab w:val="left" w:pos="3600"/>
        </w:tabs>
        <w:ind w:left="576"/>
        <w:rPr>
          <w:rFonts w:ascii="Times New Roman" w:eastAsia="Times New Roman" w:hAnsi="Times New Roman" w:cs="Times New Roman"/>
          <w:color w:val="000000"/>
          <w:sz w:val="22"/>
          <w:szCs w:val="22"/>
        </w:rPr>
      </w:pPr>
      <w:r w:rsidRPr="00C72643">
        <w:rPr>
          <w:rFonts w:ascii="Times New Roman" w:eastAsia="Times New Roman" w:hAnsi="Times New Roman" w:cs="Times New Roman"/>
          <w:i/>
          <w:iCs/>
          <w:color w:val="000000"/>
          <w:sz w:val="22"/>
          <w:szCs w:val="22"/>
        </w:rPr>
        <w:t>ACCREDITING STANDARDS:</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ACCT.ACBSP.</w:t>
      </w:r>
      <w:r w:rsidR="00CF50CD">
        <w:rPr>
          <w:rFonts w:ascii="Times New Roman" w:eastAsia="Times New Roman" w:hAnsi="Times New Roman" w:cs="Times New Roman"/>
          <w:color w:val="000000"/>
          <w:sz w:val="22"/>
          <w:szCs w:val="22"/>
        </w:rPr>
        <w:t>APC.06 - Recording Transactions</w:t>
      </w:r>
    </w:p>
    <w:p w14:paraId="7A0A268F" w14:textId="77777777" w:rsidR="00CF50CD" w:rsidRDefault="00CF50CD"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b/>
      </w:r>
      <w:r w:rsidR="006145D0" w:rsidRPr="00C72643">
        <w:rPr>
          <w:rFonts w:ascii="Times New Roman" w:eastAsia="Times New Roman" w:hAnsi="Times New Roman" w:cs="Times New Roman"/>
          <w:color w:val="000000"/>
          <w:sz w:val="22"/>
          <w:szCs w:val="22"/>
        </w:rPr>
        <w:t>ACCT.ACBS</w:t>
      </w:r>
      <w:r>
        <w:rPr>
          <w:rFonts w:ascii="Times New Roman" w:eastAsia="Times New Roman" w:hAnsi="Times New Roman" w:cs="Times New Roman"/>
          <w:color w:val="000000"/>
          <w:sz w:val="22"/>
          <w:szCs w:val="22"/>
        </w:rPr>
        <w:t>P.APC.09 - Financial Statements</w:t>
      </w:r>
    </w:p>
    <w:p w14:paraId="7640C59F" w14:textId="77777777" w:rsidR="00CF50CD" w:rsidRDefault="00CF50CD"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ACCT.ACBSP.A</w:t>
      </w:r>
      <w:r>
        <w:rPr>
          <w:rFonts w:ascii="Times New Roman" w:eastAsia="Times New Roman" w:hAnsi="Times New Roman" w:cs="Times New Roman"/>
          <w:color w:val="000000"/>
          <w:sz w:val="22"/>
          <w:szCs w:val="22"/>
        </w:rPr>
        <w:t>PC.24 - Statement of Cash Flows</w:t>
      </w:r>
    </w:p>
    <w:p w14:paraId="776EFC65" w14:textId="1A5CB427" w:rsidR="00CF50CD" w:rsidRDefault="00CF50CD" w:rsidP="00C72643">
      <w:pPr>
        <w:tabs>
          <w:tab w:val="left" w:pos="3600"/>
        </w:tabs>
        <w:ind w:left="5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ACCT.AICPA.FN.03 – Measurement</w:t>
      </w:r>
    </w:p>
    <w:p w14:paraId="69B6151A" w14:textId="7177F8B5" w:rsidR="006145D0" w:rsidRPr="00C72643" w:rsidRDefault="00CF50CD" w:rsidP="00C72643">
      <w:pPr>
        <w:tabs>
          <w:tab w:val="left" w:pos="3600"/>
        </w:tabs>
        <w:ind w:left="576"/>
        <w:rPr>
          <w:rFonts w:ascii="Times New Roman" w:hAnsi="Times New Roman" w:cs="Times New Roman"/>
          <w:sz w:val="22"/>
          <w:szCs w:val="22"/>
        </w:rPr>
      </w:pPr>
      <w:r>
        <w:rPr>
          <w:rFonts w:ascii="Times New Roman" w:eastAsia="Times New Roman" w:hAnsi="Times New Roman" w:cs="Times New Roman"/>
          <w:color w:val="000000"/>
          <w:sz w:val="22"/>
          <w:szCs w:val="22"/>
        </w:rPr>
        <w:tab/>
      </w:r>
      <w:r w:rsidR="006145D0" w:rsidRPr="00C72643">
        <w:rPr>
          <w:rFonts w:ascii="Times New Roman" w:eastAsia="Times New Roman" w:hAnsi="Times New Roman" w:cs="Times New Roman"/>
          <w:color w:val="000000"/>
          <w:sz w:val="22"/>
          <w:szCs w:val="22"/>
        </w:rPr>
        <w:t>BUSPROG: Analytic</w:t>
      </w:r>
    </w:p>
    <w:p w14:paraId="657B3501" w14:textId="77777777" w:rsidR="00AE0DB1" w:rsidRPr="00C72643" w:rsidRDefault="00AE0DB1" w:rsidP="00C72643">
      <w:pPr>
        <w:tabs>
          <w:tab w:val="left" w:pos="3600"/>
        </w:tabs>
        <w:ind w:left="576"/>
        <w:rPr>
          <w:rFonts w:ascii="Times New Roman" w:hAnsi="Times New Roman" w:cs="Times New Roman"/>
          <w:sz w:val="22"/>
          <w:szCs w:val="22"/>
        </w:rPr>
      </w:pPr>
    </w:p>
    <w:p w14:paraId="2EC6C4DA" w14:textId="55E5342A"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Reports as of a specific date</w:t>
      </w:r>
    </w:p>
    <w:p w14:paraId="1A7A9A2B" w14:textId="260469D7"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4461BE92" w14:textId="77777777" w:rsidR="00AE0DB1" w:rsidRPr="00C72643" w:rsidRDefault="00AE0DB1" w:rsidP="00C72643">
      <w:pPr>
        <w:tabs>
          <w:tab w:val="left" w:pos="3600"/>
        </w:tabs>
        <w:ind w:left="576"/>
        <w:rPr>
          <w:rFonts w:ascii="Times New Roman" w:hAnsi="Times New Roman" w:cs="Times New Roman"/>
          <w:sz w:val="22"/>
          <w:szCs w:val="22"/>
          <w:u w:val="words"/>
        </w:rPr>
      </w:pPr>
    </w:p>
    <w:p w14:paraId="2D67BE44" w14:textId="2A0FE2FB"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first statement prepared</w:t>
      </w:r>
    </w:p>
    <w:p w14:paraId="5904EC3A" w14:textId="1AB32EE0"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704B4AC3" w14:textId="77777777" w:rsidR="00AE0DB1" w:rsidRPr="00C72643" w:rsidRDefault="00AE0DB1" w:rsidP="00C72643">
      <w:pPr>
        <w:tabs>
          <w:tab w:val="left" w:pos="3600"/>
        </w:tabs>
        <w:ind w:left="576"/>
        <w:rPr>
          <w:rFonts w:ascii="Times New Roman" w:hAnsi="Times New Roman" w:cs="Times New Roman"/>
          <w:sz w:val="22"/>
          <w:szCs w:val="22"/>
        </w:rPr>
      </w:pPr>
    </w:p>
    <w:p w14:paraId="19549811" w14:textId="57ACD9DD"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Has three sections: operating, investing and financing</w:t>
      </w:r>
    </w:p>
    <w:p w14:paraId="5D5A8523" w14:textId="6E7C438A"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d</w:t>
      </w:r>
    </w:p>
    <w:p w14:paraId="2E19C7C0" w14:textId="77777777" w:rsidR="00AE0DB1" w:rsidRPr="00C72643" w:rsidRDefault="00AE0DB1" w:rsidP="00C72643">
      <w:pPr>
        <w:tabs>
          <w:tab w:val="left" w:pos="3600"/>
        </w:tabs>
        <w:ind w:left="576"/>
        <w:rPr>
          <w:rFonts w:ascii="Times New Roman" w:hAnsi="Times New Roman" w:cs="Times New Roman"/>
          <w:sz w:val="22"/>
          <w:szCs w:val="22"/>
        </w:rPr>
      </w:pPr>
    </w:p>
    <w:p w14:paraId="3E127A9D" w14:textId="50650C70"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Reports only revenues and expenses</w:t>
      </w:r>
    </w:p>
    <w:p w14:paraId="65F6AE74" w14:textId="703465C8"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a</w:t>
      </w:r>
    </w:p>
    <w:p w14:paraId="2B9FDB22" w14:textId="77777777" w:rsidR="00AE0DB1" w:rsidRPr="00C72643" w:rsidRDefault="00AE0DB1" w:rsidP="00C72643">
      <w:pPr>
        <w:tabs>
          <w:tab w:val="left" w:pos="3600"/>
        </w:tabs>
        <w:ind w:left="576"/>
        <w:rPr>
          <w:rFonts w:ascii="Times New Roman" w:hAnsi="Times New Roman" w:cs="Times New Roman"/>
          <w:sz w:val="22"/>
          <w:szCs w:val="22"/>
        </w:rPr>
      </w:pPr>
    </w:p>
    <w:p w14:paraId="1D145E84" w14:textId="440B0A04"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second statement prepared</w:t>
      </w:r>
    </w:p>
    <w:p w14:paraId="317AB0B7" w14:textId="7C9ED6A1"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p w14:paraId="77823BBE" w14:textId="77777777" w:rsidR="00AE0DB1" w:rsidRPr="00C72643" w:rsidRDefault="00AE0DB1" w:rsidP="00C72643">
      <w:pPr>
        <w:tabs>
          <w:tab w:val="left" w:pos="3600"/>
        </w:tabs>
        <w:ind w:left="576"/>
        <w:rPr>
          <w:rFonts w:ascii="Times New Roman" w:hAnsi="Times New Roman" w:cs="Times New Roman"/>
          <w:sz w:val="22"/>
          <w:szCs w:val="22"/>
        </w:rPr>
      </w:pPr>
    </w:p>
    <w:p w14:paraId="0E8AB3DE" w14:textId="2B72A16C"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A formal presentation of the accounting equation</w:t>
      </w:r>
    </w:p>
    <w:p w14:paraId="7A230A49" w14:textId="408B2476" w:rsidR="006145D0"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b</w:t>
      </w:r>
    </w:p>
    <w:p w14:paraId="383E3416" w14:textId="77777777" w:rsidR="00AE0DB1" w:rsidRPr="00C72643" w:rsidRDefault="00AE0DB1" w:rsidP="00C72643">
      <w:pPr>
        <w:tabs>
          <w:tab w:val="left" w:pos="3600"/>
        </w:tabs>
        <w:ind w:left="576"/>
        <w:rPr>
          <w:rFonts w:ascii="Times New Roman" w:hAnsi="Times New Roman" w:cs="Times New Roman"/>
          <w:sz w:val="22"/>
          <w:szCs w:val="22"/>
        </w:rPr>
      </w:pPr>
    </w:p>
    <w:p w14:paraId="0019B017" w14:textId="561A51E7" w:rsidR="006145D0" w:rsidRPr="00C72643" w:rsidRDefault="006145D0" w:rsidP="00097135">
      <w:pPr>
        <w:pStyle w:val="p"/>
        <w:numPr>
          <w:ilvl w:val="0"/>
          <w:numId w:val="2"/>
        </w:numPr>
        <w:tabs>
          <w:tab w:val="left" w:pos="3600"/>
        </w:tabs>
        <w:rPr>
          <w:rFonts w:ascii="Times New Roman" w:hAnsi="Times New Roman" w:cs="Times New Roman"/>
          <w:sz w:val="22"/>
          <w:szCs w:val="22"/>
        </w:rPr>
      </w:pPr>
      <w:r w:rsidRPr="00C72643">
        <w:rPr>
          <w:rFonts w:ascii="Times New Roman" w:eastAsia="Times New Roman" w:hAnsi="Times New Roman" w:cs="Times New Roman"/>
          <w:color w:val="000000"/>
          <w:sz w:val="22"/>
          <w:szCs w:val="22"/>
        </w:rPr>
        <w:t>The connecting link between the income statement and balance sheet</w:t>
      </w:r>
    </w:p>
    <w:p w14:paraId="341F651D" w14:textId="3E0F36C6" w:rsidR="00AE0DB1" w:rsidRPr="00C72643" w:rsidRDefault="006145D0" w:rsidP="00C72643">
      <w:pPr>
        <w:tabs>
          <w:tab w:val="left" w:pos="3600"/>
        </w:tabs>
        <w:ind w:left="576"/>
        <w:rPr>
          <w:rFonts w:ascii="Times New Roman" w:hAnsi="Times New Roman" w:cs="Times New Roman"/>
          <w:sz w:val="22"/>
          <w:szCs w:val="22"/>
        </w:rPr>
      </w:pPr>
      <w:r w:rsidRPr="00C72643">
        <w:rPr>
          <w:rFonts w:ascii="Times New Roman" w:eastAsia="Times New Roman" w:hAnsi="Times New Roman" w:cs="Times New Roman"/>
          <w:i/>
          <w:iCs/>
          <w:color w:val="000000"/>
          <w:sz w:val="22"/>
          <w:szCs w:val="22"/>
        </w:rPr>
        <w:t>ANSWER:</w:t>
      </w:r>
      <w:r w:rsidR="007A0993">
        <w:rPr>
          <w:rFonts w:ascii="Times New Roman" w:eastAsia="Times New Roman" w:hAnsi="Times New Roman" w:cs="Times New Roman"/>
          <w:i/>
          <w:iCs/>
          <w:color w:val="000000"/>
          <w:sz w:val="22"/>
          <w:szCs w:val="22"/>
        </w:rPr>
        <w:t xml:space="preserve"> </w:t>
      </w:r>
      <w:r w:rsidRPr="00C72643">
        <w:rPr>
          <w:rFonts w:ascii="Times New Roman" w:hAnsi="Times New Roman" w:cs="Times New Roman"/>
          <w:sz w:val="22"/>
          <w:szCs w:val="22"/>
        </w:rPr>
        <w:tab/>
      </w:r>
      <w:r w:rsidRPr="00C72643">
        <w:rPr>
          <w:rFonts w:ascii="Times New Roman" w:eastAsia="Times New Roman" w:hAnsi="Times New Roman" w:cs="Times New Roman"/>
          <w:color w:val="000000"/>
          <w:sz w:val="22"/>
          <w:szCs w:val="22"/>
        </w:rPr>
        <w:t>c</w:t>
      </w:r>
    </w:p>
    <w:sectPr w:rsidR="00AE0DB1" w:rsidRPr="00C72643" w:rsidSect="00373A93">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58696" w14:textId="77777777" w:rsidR="002C4584" w:rsidRDefault="002C4584">
      <w:r>
        <w:separator/>
      </w:r>
    </w:p>
  </w:endnote>
  <w:endnote w:type="continuationSeparator" w:id="0">
    <w:p w14:paraId="0E42119B" w14:textId="77777777" w:rsidR="002C4584" w:rsidRDefault="002C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6B90" w14:textId="77777777" w:rsidR="00BE04BF" w:rsidRPr="00373A93" w:rsidRDefault="00BE04BF" w:rsidP="00373A93">
    <w:pPr>
      <w:pStyle w:val="Footer"/>
      <w:rPr>
        <w:rFonts w:ascii="Times New Roman" w:hAnsi="Times New Roman" w:cs="Times New Roman"/>
        <w:sz w:val="17"/>
        <w:szCs w:val="17"/>
      </w:rPr>
    </w:pPr>
    <w:r>
      <w:rPr>
        <w:rFonts w:ascii="Times New Roman" w:hAnsi="Times New Roman" w:cs="Times New Roman"/>
        <w:sz w:val="17"/>
        <w:szCs w:val="17"/>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EAC8" w14:textId="77777777" w:rsidR="00BE04BF" w:rsidRPr="00373A93" w:rsidRDefault="00BE04BF" w:rsidP="00373A93">
    <w:pPr>
      <w:pStyle w:val="Footer"/>
      <w:rPr>
        <w:rFonts w:ascii="Times New Roman" w:hAnsi="Times New Roman" w:cs="Times New Roman"/>
        <w:sz w:val="17"/>
        <w:szCs w:val="17"/>
      </w:rPr>
    </w:pPr>
    <w:r>
      <w:rPr>
        <w:rFonts w:ascii="Times New Roman" w:hAnsi="Times New Roman" w:cs="Times New Roman"/>
        <w:sz w:val="17"/>
        <w:szCs w:val="17"/>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DC430" w14:textId="77777777" w:rsidR="002C4584" w:rsidRDefault="002C4584">
      <w:r>
        <w:separator/>
      </w:r>
    </w:p>
  </w:footnote>
  <w:footnote w:type="continuationSeparator" w:id="0">
    <w:p w14:paraId="1043C749" w14:textId="77777777" w:rsidR="002C4584" w:rsidRDefault="002C4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10721" w14:textId="77777777" w:rsidR="00BE04BF" w:rsidRDefault="00BE04BF">
    <w:r>
      <w:rPr>
        <w:rFonts w:ascii="Times New Roman" w:eastAsia="Times New Roman" w:hAnsi="Times New Roman" w:cs="Times New Roman"/>
        <w:color w:val="000000"/>
        <w:sz w:val="26"/>
        <w:szCs w:val="26"/>
      </w:rPr>
      <w:t>Chapter 01 - Introduction to Accounting and Business</w:t>
    </w:r>
  </w:p>
  <w:p w14:paraId="563B4EB1" w14:textId="77777777" w:rsidR="00BE04BF" w:rsidRDefault="00BE04B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A4CD" w14:textId="77777777" w:rsidR="00BE04BF" w:rsidRPr="00373A93" w:rsidRDefault="00BE04BF" w:rsidP="00373A93">
    <w:pPr>
      <w:rPr>
        <w:caps/>
      </w:rPr>
    </w:pPr>
    <w:r w:rsidRPr="00373A93">
      <w:rPr>
        <w:rFonts w:ascii="Times New Roman" w:eastAsia="Times New Roman" w:hAnsi="Times New Roman" w:cs="Times New Roman"/>
        <w:caps/>
        <w:color w:val="000000"/>
        <w:sz w:val="26"/>
        <w:szCs w:val="26"/>
      </w:rPr>
      <w:t>Chapter 01 - Introduction to Accounting and Business</w:t>
    </w:r>
  </w:p>
  <w:p w14:paraId="47650E42" w14:textId="77777777" w:rsidR="00BE04BF" w:rsidRPr="00373A93" w:rsidRDefault="00BE04BF">
    <w:pPr>
      <w:pStyle w:val="Header"/>
      <w:rPr>
        <w: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5944"/>
    <w:multiLevelType w:val="hybridMultilevel"/>
    <w:tmpl w:val="BED81B2A"/>
    <w:lvl w:ilvl="0" w:tplc="39EEA6F0">
      <w:start w:val="1"/>
      <w:numFmt w:val="lowerLetter"/>
      <w:lvlText w:val="%1."/>
      <w:lvlJc w:val="left"/>
      <w:pPr>
        <w:ind w:left="1512" w:hanging="360"/>
      </w:pPr>
      <w:rPr>
        <w:rFonts w:eastAsia="Times New Roman" w:hint="default"/>
        <w:color w:val="00000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182327EB"/>
    <w:multiLevelType w:val="hybridMultilevel"/>
    <w:tmpl w:val="D2C20812"/>
    <w:lvl w:ilvl="0" w:tplc="39EEA6F0">
      <w:start w:val="1"/>
      <w:numFmt w:val="lowerLetter"/>
      <w:lvlText w:val="%1."/>
      <w:lvlJc w:val="left"/>
      <w:pPr>
        <w:ind w:left="936" w:hanging="360"/>
      </w:pPr>
      <w:rPr>
        <w:rFonts w:eastAsia="Times New Roman"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3744DB7"/>
    <w:multiLevelType w:val="hybridMultilevel"/>
    <w:tmpl w:val="33C447F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2A4264E6"/>
    <w:multiLevelType w:val="hybridMultilevel"/>
    <w:tmpl w:val="C2A4B710"/>
    <w:lvl w:ilvl="0" w:tplc="4F026672">
      <w:start w:val="1"/>
      <w:numFmt w:val="lowerLetter"/>
      <w:lvlText w:val="%1."/>
      <w:lvlJc w:val="left"/>
      <w:pPr>
        <w:ind w:left="936" w:hanging="360"/>
      </w:pPr>
      <w:rPr>
        <w:rFonts w:eastAsia="Times New Roman"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3C554CBE"/>
    <w:multiLevelType w:val="hybridMultilevel"/>
    <w:tmpl w:val="B650A594"/>
    <w:lvl w:ilvl="0" w:tplc="4F026672">
      <w:start w:val="1"/>
      <w:numFmt w:val="lowerLetter"/>
      <w:lvlText w:val="%1."/>
      <w:lvlJc w:val="left"/>
      <w:pPr>
        <w:ind w:left="1512" w:hanging="360"/>
      </w:pPr>
      <w:rPr>
        <w:rFonts w:eastAsia="Times New Roman" w:hint="default"/>
        <w:color w:val="00000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3D523E80"/>
    <w:multiLevelType w:val="hybridMultilevel"/>
    <w:tmpl w:val="DACEC722"/>
    <w:lvl w:ilvl="0" w:tplc="70ECA57A">
      <w:start w:val="1"/>
      <w:numFmt w:val="lowerLetter"/>
      <w:lvlText w:val="%1."/>
      <w:lvlJc w:val="left"/>
      <w:pPr>
        <w:ind w:left="1512" w:hanging="360"/>
      </w:pPr>
      <w:rPr>
        <w:rFonts w:eastAsia="Times New Roman" w:hint="default"/>
        <w:color w:val="00000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407D4F36"/>
    <w:multiLevelType w:val="hybridMultilevel"/>
    <w:tmpl w:val="F19C7F82"/>
    <w:lvl w:ilvl="0" w:tplc="68201318">
      <w:start w:val="1"/>
      <w:numFmt w:val="lowerLetter"/>
      <w:lvlText w:val="%1."/>
      <w:lvlJc w:val="left"/>
      <w:pPr>
        <w:ind w:left="936" w:hanging="360"/>
      </w:pPr>
      <w:rPr>
        <w:rFonts w:eastAsia="Times New Roman"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416E5E53"/>
    <w:multiLevelType w:val="hybridMultilevel"/>
    <w:tmpl w:val="BA1E98EE"/>
    <w:lvl w:ilvl="0" w:tplc="70ECA57A">
      <w:start w:val="1"/>
      <w:numFmt w:val="lowerLetter"/>
      <w:lvlText w:val="%1."/>
      <w:lvlJc w:val="left"/>
      <w:pPr>
        <w:ind w:left="936" w:hanging="360"/>
      </w:pPr>
      <w:rPr>
        <w:rFonts w:eastAsia="Times New Roman"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597C3754"/>
    <w:multiLevelType w:val="hybridMultilevel"/>
    <w:tmpl w:val="E40402CC"/>
    <w:lvl w:ilvl="0" w:tplc="6D7CC1E8">
      <w:start w:val="1"/>
      <w:numFmt w:val="decimal"/>
      <w:lvlText w:val="%1."/>
      <w:lvlJc w:val="left"/>
      <w:pPr>
        <w:ind w:left="576" w:hanging="576"/>
      </w:pPr>
      <w:rPr>
        <w:rFonts w:eastAsia="Times New Roman" w:hint="default"/>
        <w:color w:val="000000"/>
      </w:rPr>
    </w:lvl>
    <w:lvl w:ilvl="1" w:tplc="C9043CE2">
      <w:start w:val="1"/>
      <w:numFmt w:val="lowerLetter"/>
      <w:lvlText w:val="%2."/>
      <w:lvlJc w:val="left"/>
      <w:pPr>
        <w:ind w:left="936" w:hanging="360"/>
      </w:pPr>
      <w:rPr>
        <w:rFonts w:eastAsia="Times New Roman" w:hint="default"/>
        <w:color w:val="000000"/>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A681684"/>
    <w:multiLevelType w:val="hybridMultilevel"/>
    <w:tmpl w:val="96EA2978"/>
    <w:lvl w:ilvl="0" w:tplc="79925468">
      <w:start w:val="1"/>
      <w:numFmt w:val="lowerLetter"/>
      <w:lvlText w:val="%1."/>
      <w:lvlJc w:val="left"/>
      <w:pPr>
        <w:ind w:left="936" w:hanging="360"/>
      </w:pPr>
      <w:rPr>
        <w:rFonts w:eastAsia="Times New Roman" w:hint="default"/>
        <w:color w:val="000000"/>
      </w:rPr>
    </w:lvl>
    <w:lvl w:ilvl="1" w:tplc="04090019" w:tentative="1">
      <w:start w:val="1"/>
      <w:numFmt w:val="lowerLetter"/>
      <w:lvlText w:val="%2."/>
      <w:lvlJc w:val="left"/>
      <w:pPr>
        <w:ind w:left="4676" w:hanging="360"/>
      </w:pPr>
    </w:lvl>
    <w:lvl w:ilvl="2" w:tplc="0409001B" w:tentative="1">
      <w:start w:val="1"/>
      <w:numFmt w:val="lowerRoman"/>
      <w:lvlText w:val="%3."/>
      <w:lvlJc w:val="right"/>
      <w:pPr>
        <w:ind w:left="5396" w:hanging="180"/>
      </w:pPr>
    </w:lvl>
    <w:lvl w:ilvl="3" w:tplc="0409000F" w:tentative="1">
      <w:start w:val="1"/>
      <w:numFmt w:val="decimal"/>
      <w:lvlText w:val="%4."/>
      <w:lvlJc w:val="left"/>
      <w:pPr>
        <w:ind w:left="6116" w:hanging="360"/>
      </w:pPr>
    </w:lvl>
    <w:lvl w:ilvl="4" w:tplc="04090019" w:tentative="1">
      <w:start w:val="1"/>
      <w:numFmt w:val="lowerLetter"/>
      <w:lvlText w:val="%5."/>
      <w:lvlJc w:val="left"/>
      <w:pPr>
        <w:ind w:left="6836" w:hanging="360"/>
      </w:pPr>
    </w:lvl>
    <w:lvl w:ilvl="5" w:tplc="0409001B" w:tentative="1">
      <w:start w:val="1"/>
      <w:numFmt w:val="lowerRoman"/>
      <w:lvlText w:val="%6."/>
      <w:lvlJc w:val="right"/>
      <w:pPr>
        <w:ind w:left="7556" w:hanging="180"/>
      </w:pPr>
    </w:lvl>
    <w:lvl w:ilvl="6" w:tplc="0409000F" w:tentative="1">
      <w:start w:val="1"/>
      <w:numFmt w:val="decimal"/>
      <w:lvlText w:val="%7."/>
      <w:lvlJc w:val="left"/>
      <w:pPr>
        <w:ind w:left="8276" w:hanging="360"/>
      </w:pPr>
    </w:lvl>
    <w:lvl w:ilvl="7" w:tplc="04090019" w:tentative="1">
      <w:start w:val="1"/>
      <w:numFmt w:val="lowerLetter"/>
      <w:lvlText w:val="%8."/>
      <w:lvlJc w:val="left"/>
      <w:pPr>
        <w:ind w:left="8996" w:hanging="360"/>
      </w:pPr>
    </w:lvl>
    <w:lvl w:ilvl="8" w:tplc="0409001B" w:tentative="1">
      <w:start w:val="1"/>
      <w:numFmt w:val="lowerRoman"/>
      <w:lvlText w:val="%9."/>
      <w:lvlJc w:val="right"/>
      <w:pPr>
        <w:ind w:left="9716" w:hanging="180"/>
      </w:pPr>
    </w:lvl>
  </w:abstractNum>
  <w:abstractNum w:abstractNumId="10">
    <w:nsid w:val="5BEE11DD"/>
    <w:multiLevelType w:val="hybridMultilevel"/>
    <w:tmpl w:val="EE3ABD1A"/>
    <w:lvl w:ilvl="0" w:tplc="68201318">
      <w:start w:val="1"/>
      <w:numFmt w:val="lowerLetter"/>
      <w:lvlText w:val="%1."/>
      <w:lvlJc w:val="left"/>
      <w:pPr>
        <w:ind w:left="1512" w:hanging="360"/>
      </w:pPr>
      <w:rPr>
        <w:rFonts w:eastAsia="Times New Roman" w:hint="default"/>
        <w:color w:val="00000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8"/>
  </w:num>
  <w:num w:numId="3">
    <w:abstractNumId w:val="7"/>
  </w:num>
  <w:num w:numId="4">
    <w:abstractNumId w:val="5"/>
  </w:num>
  <w:num w:numId="5">
    <w:abstractNumId w:val="1"/>
  </w:num>
  <w:num w:numId="6">
    <w:abstractNumId w:val="0"/>
  </w:num>
  <w:num w:numId="7">
    <w:abstractNumId w:val="3"/>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drawingGridHorizontalSpacing w:val="80"/>
  <w:drawingGridVertic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0DB1"/>
    <w:rsid w:val="00081608"/>
    <w:rsid w:val="00097135"/>
    <w:rsid w:val="000E0552"/>
    <w:rsid w:val="000E50C0"/>
    <w:rsid w:val="001263C8"/>
    <w:rsid w:val="001B676D"/>
    <w:rsid w:val="001C565A"/>
    <w:rsid w:val="001E230F"/>
    <w:rsid w:val="002C4584"/>
    <w:rsid w:val="00373A93"/>
    <w:rsid w:val="0042072C"/>
    <w:rsid w:val="004717F8"/>
    <w:rsid w:val="006145D0"/>
    <w:rsid w:val="00675FCE"/>
    <w:rsid w:val="00676156"/>
    <w:rsid w:val="007A0993"/>
    <w:rsid w:val="008F31BC"/>
    <w:rsid w:val="008F6458"/>
    <w:rsid w:val="00937B43"/>
    <w:rsid w:val="0094674A"/>
    <w:rsid w:val="0099426F"/>
    <w:rsid w:val="009A66FF"/>
    <w:rsid w:val="00A541E5"/>
    <w:rsid w:val="00A80EEF"/>
    <w:rsid w:val="00AC392B"/>
    <w:rsid w:val="00AE0DB1"/>
    <w:rsid w:val="00B6743D"/>
    <w:rsid w:val="00B82991"/>
    <w:rsid w:val="00BD6355"/>
    <w:rsid w:val="00BE04BF"/>
    <w:rsid w:val="00C45E8F"/>
    <w:rsid w:val="00C72643"/>
    <w:rsid w:val="00C97A34"/>
    <w:rsid w:val="00CE7231"/>
    <w:rsid w:val="00CF50CD"/>
    <w:rsid w:val="00CF68D0"/>
    <w:rsid w:val="00DD5793"/>
    <w:rsid w:val="00EA3D6A"/>
    <w:rsid w:val="00EE1811"/>
    <w:rsid w:val="00F01F0F"/>
    <w:rsid w:val="00F049CE"/>
    <w:rsid w:val="00F22525"/>
    <w:rsid w:val="00F7592C"/>
    <w:rsid w:val="00F94A8E"/>
    <w:rsid w:val="00FE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C1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character" w:customStyle="1" w:styleId="DoubleUnderline">
    <w:name w:val="DoubleUnderline"/>
    <w:basedOn w:val="DefaultParagraphFont"/>
    <w:rPr>
      <w:bdr w:val="nil"/>
    </w:rPr>
  </w:style>
  <w:style w:type="paragraph" w:styleId="Header">
    <w:name w:val="header"/>
    <w:basedOn w:val="Normal"/>
    <w:link w:val="HeaderChar"/>
    <w:uiPriority w:val="99"/>
    <w:unhideWhenUsed/>
    <w:rsid w:val="00373A93"/>
    <w:pPr>
      <w:tabs>
        <w:tab w:val="center" w:pos="4680"/>
        <w:tab w:val="right" w:pos="9360"/>
      </w:tabs>
    </w:pPr>
  </w:style>
  <w:style w:type="character" w:customStyle="1" w:styleId="HeaderChar">
    <w:name w:val="Header Char"/>
    <w:basedOn w:val="DefaultParagraphFont"/>
    <w:link w:val="Header"/>
    <w:uiPriority w:val="99"/>
    <w:rsid w:val="00373A93"/>
    <w:rPr>
      <w:rFonts w:ascii="Arial" w:eastAsia="Arial" w:hAnsi="Arial" w:cs="Arial"/>
      <w:sz w:val="16"/>
      <w:szCs w:val="24"/>
      <w:bdr w:val="nil"/>
    </w:rPr>
  </w:style>
  <w:style w:type="paragraph" w:styleId="Footer">
    <w:name w:val="footer"/>
    <w:basedOn w:val="Normal"/>
    <w:link w:val="FooterChar"/>
    <w:uiPriority w:val="99"/>
    <w:unhideWhenUsed/>
    <w:rsid w:val="00373A93"/>
    <w:pPr>
      <w:tabs>
        <w:tab w:val="center" w:pos="4680"/>
        <w:tab w:val="right" w:pos="9360"/>
      </w:tabs>
    </w:pPr>
  </w:style>
  <w:style w:type="character" w:customStyle="1" w:styleId="FooterChar">
    <w:name w:val="Footer Char"/>
    <w:basedOn w:val="DefaultParagraphFont"/>
    <w:link w:val="Footer"/>
    <w:uiPriority w:val="99"/>
    <w:rsid w:val="00373A93"/>
    <w:rPr>
      <w:rFonts w:ascii="Arial" w:eastAsia="Arial" w:hAnsi="Arial" w:cs="Arial"/>
      <w:sz w:val="16"/>
      <w:szCs w:val="24"/>
      <w:bdr w:val="nil"/>
    </w:rPr>
  </w:style>
  <w:style w:type="paragraph" w:styleId="ListParagraph">
    <w:name w:val="List Paragraph"/>
    <w:basedOn w:val="Normal"/>
    <w:uiPriority w:val="34"/>
    <w:qFormat/>
    <w:rsid w:val="0042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80</Pages>
  <Words>17940</Words>
  <Characters>102258</Characters>
  <Application>Microsoft Macintosh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Chapter 01 - Introduction to Accounting and Business</vt:lpstr>
    </vt:vector>
  </TitlesOfParts>
  <Company/>
  <LinksUpToDate>false</LinksUpToDate>
  <CharactersWithSpaces>119959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Accounting and Business</dc:title>
  <cp:lastModifiedBy>Tristann Jones</cp:lastModifiedBy>
  <cp:revision>28</cp:revision>
  <dcterms:created xsi:type="dcterms:W3CDTF">2016-04-19T03:03:00Z</dcterms:created>
  <dcterms:modified xsi:type="dcterms:W3CDTF">2016-04-19T17:46:00Z</dcterms:modified>
</cp:coreProperties>
</file>